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B9" w:rsidRPr="009604B9" w:rsidRDefault="009604B9" w:rsidP="009604B9">
      <w:pPr>
        <w:spacing w:before="240" w:line="260" w:lineRule="atLeast"/>
        <w:jc w:val="center"/>
        <w:rPr>
          <w:rFonts w:ascii="Times New Roman" w:eastAsia="SimSun" w:hAnsi="Times New Roman" w:cs="Times New Roman"/>
          <w:b/>
          <w:color w:val="auto"/>
          <w:sz w:val="28"/>
          <w:szCs w:val="28"/>
          <w:lang w:val="pt-PT" w:eastAsia="en-US"/>
        </w:rPr>
      </w:pPr>
      <w:r w:rsidRPr="009604B9">
        <w:rPr>
          <w:rFonts w:ascii="Times New Roman" w:eastAsia="SimSun" w:hAnsi="Times New Roman" w:cs="Times New Roman"/>
          <w:b/>
          <w:bCs/>
          <w:color w:val="auto"/>
          <w:sz w:val="28"/>
          <w:szCs w:val="28"/>
          <w:lang w:val="ga" w:eastAsia="en-US"/>
        </w:rPr>
        <w:t>FOIRM IARRATAIS UM SHONRAÍ PEARSANTA A NOCHTADH</w:t>
      </w:r>
      <w:bookmarkStart w:id="0" w:name="_GoBack"/>
      <w:bookmarkEnd w:id="0"/>
    </w:p>
    <w:p w:rsidR="009604B9" w:rsidRPr="009604B9" w:rsidRDefault="009604B9" w:rsidP="009604B9">
      <w:pPr>
        <w:autoSpaceDE w:val="0"/>
        <w:autoSpaceDN w:val="0"/>
        <w:adjustRightInd w:val="0"/>
        <w:spacing w:line="240" w:lineRule="auto"/>
        <w:rPr>
          <w:rFonts w:ascii="Arial" w:hAnsi="Arial" w:cs="Arial"/>
          <w:color w:val="000000"/>
          <w:szCs w:val="20"/>
          <w:lang w:val="pt-PT" w:eastAsia="nl-BE"/>
        </w:rPr>
      </w:pPr>
    </w:p>
    <w:p w:rsidR="009604B9" w:rsidRPr="009604B9" w:rsidRDefault="009604B9" w:rsidP="009604B9">
      <w:pPr>
        <w:pBdr>
          <w:top w:val="single" w:sz="4" w:space="0" w:color="auto"/>
          <w:left w:val="single" w:sz="4" w:space="4" w:color="auto"/>
          <w:bottom w:val="single" w:sz="4" w:space="1" w:color="auto"/>
          <w:right w:val="single" w:sz="4" w:space="4" w:color="auto"/>
        </w:pBdr>
        <w:spacing w:before="240" w:line="260" w:lineRule="atLeast"/>
        <w:jc w:val="both"/>
        <w:rPr>
          <w:rFonts w:ascii="Times New Roman" w:eastAsia="SimSun" w:hAnsi="Times New Roman" w:cs="Times New Roman"/>
          <w:iCs/>
          <w:color w:val="auto"/>
          <w:sz w:val="22"/>
          <w:szCs w:val="22"/>
          <w:lang w:val="ga" w:eastAsia="en-US"/>
        </w:rPr>
      </w:pPr>
      <w:r w:rsidRPr="009604B9">
        <w:rPr>
          <w:rFonts w:ascii="Times New Roman" w:eastAsia="SimSun" w:hAnsi="Times New Roman" w:cs="Times New Roman"/>
          <w:color w:val="auto"/>
          <w:sz w:val="22"/>
          <w:szCs w:val="22"/>
          <w:lang w:val="ga" w:eastAsia="en-US"/>
        </w:rPr>
        <w:t>Tríd an bhfoirm seo a chomhlánú agus a chur isteach, féadfaidh tú nochtadh sonraí pearsanta shealbhóir ainm fearainn .eu (nó a chuid athróg i scripteanna eile) a iarraidh. Déanfaimid d’iarratas a phróiseáil i gcomhréir lenár mBeartas WHOIS agus déanfaimid nochtadh na sonraí pearsanta a bhainistiú i gcomhréir lenár mBeartas Príobháideachta. Tá an dá dhoiciméad ar fáil ar ár suíomh gréasáin. Déanfaimid d’iarratas a mheas go cúramach sula bhféadfaimid aon sonraí pearsanta a nochtadh.</w:t>
      </w:r>
    </w:p>
    <w:p w:rsidR="009604B9" w:rsidRPr="009604B9" w:rsidRDefault="009604B9" w:rsidP="009604B9">
      <w:pPr>
        <w:pBdr>
          <w:top w:val="single" w:sz="4" w:space="0" w:color="auto"/>
          <w:left w:val="single" w:sz="4" w:space="4" w:color="auto"/>
          <w:bottom w:val="single" w:sz="4" w:space="1" w:color="auto"/>
          <w:right w:val="single" w:sz="4" w:space="4" w:color="auto"/>
        </w:pBdr>
        <w:spacing w:before="240" w:line="260" w:lineRule="atLeast"/>
        <w:jc w:val="both"/>
        <w:rPr>
          <w:rFonts w:ascii="Times New Roman" w:eastAsia="SimSun" w:hAnsi="Times New Roman" w:cs="Times New Roman"/>
          <w:color w:val="auto"/>
          <w:sz w:val="22"/>
          <w:szCs w:val="22"/>
          <w:lang w:val="ga" w:eastAsia="en-US"/>
        </w:rPr>
      </w:pPr>
      <w:r w:rsidRPr="009604B9">
        <w:rPr>
          <w:rFonts w:ascii="Times New Roman" w:eastAsia="SimSun" w:hAnsi="Times New Roman" w:cs="Times New Roman"/>
          <w:color w:val="auto"/>
          <w:sz w:val="22"/>
          <w:szCs w:val="22"/>
          <w:lang w:val="ga" w:eastAsia="en-US"/>
        </w:rPr>
        <w:t xml:space="preserve">Seol an fhoirm seo agus í comhlánaithe agus sínithe go cuí chuig </w:t>
      </w:r>
      <w:hyperlink r:id="rId8" w:history="1">
        <w:r w:rsidRPr="009604B9">
          <w:rPr>
            <w:rFonts w:ascii="Times New Roman" w:eastAsia="SimSun" w:hAnsi="Times New Roman" w:cs="Times New Roman"/>
            <w:color w:val="1B3362"/>
            <w:sz w:val="22"/>
            <w:szCs w:val="22"/>
            <w:u w:val="single"/>
            <w:lang w:val="ga" w:eastAsia="en-US"/>
          </w:rPr>
          <w:t>legal@eurid.eu</w:t>
        </w:r>
      </w:hyperlink>
      <w:r w:rsidRPr="009604B9">
        <w:rPr>
          <w:rFonts w:ascii="Times New Roman" w:eastAsia="SimSun" w:hAnsi="Times New Roman" w:cs="Times New Roman"/>
          <w:color w:val="1B3362"/>
          <w:sz w:val="22"/>
          <w:szCs w:val="22"/>
          <w:lang w:val="ga" w:eastAsia="en-US"/>
        </w:rPr>
        <w:t xml:space="preserve"> </w:t>
      </w:r>
      <w:r w:rsidRPr="009604B9">
        <w:rPr>
          <w:rFonts w:ascii="Times New Roman" w:eastAsia="SimSun" w:hAnsi="Times New Roman" w:cs="Times New Roman"/>
          <w:color w:val="auto"/>
          <w:sz w:val="22"/>
          <w:szCs w:val="22"/>
          <w:lang w:val="ga" w:eastAsia="en-US"/>
        </w:rPr>
        <w:t>nó chuig EUR</w:t>
      </w:r>
      <w:r w:rsidRPr="009604B9">
        <w:rPr>
          <w:rFonts w:ascii="Times New Roman" w:eastAsia="SimSun" w:hAnsi="Times New Roman" w:cs="Times New Roman"/>
          <w:i/>
          <w:iCs/>
          <w:color w:val="auto"/>
          <w:sz w:val="22"/>
          <w:szCs w:val="22"/>
          <w:lang w:val="ga" w:eastAsia="en-US"/>
        </w:rPr>
        <w:t>id</w:t>
      </w:r>
      <w:r w:rsidRPr="009604B9">
        <w:rPr>
          <w:rFonts w:ascii="Times New Roman" w:eastAsia="SimSun" w:hAnsi="Times New Roman" w:cs="Times New Roman"/>
          <w:color w:val="auto"/>
          <w:sz w:val="22"/>
          <w:szCs w:val="22"/>
          <w:lang w:val="ga" w:eastAsia="en-US"/>
        </w:rPr>
        <w:t xml:space="preserve"> vzw, </w:t>
      </w:r>
      <w:proofErr w:type="spellStart"/>
      <w:r w:rsidR="00832C73" w:rsidRPr="00A62222">
        <w:rPr>
          <w:rFonts w:ascii="Times New Roman" w:eastAsia="SimSun" w:hAnsi="Times New Roman" w:cs="Times New Roman"/>
          <w:color w:val="auto"/>
          <w:sz w:val="22"/>
          <w:szCs w:val="22"/>
          <w:lang w:val="bg-BG" w:eastAsia="en-US"/>
        </w:rPr>
        <w:t>Telecomlaan</w:t>
      </w:r>
      <w:proofErr w:type="spellEnd"/>
      <w:r w:rsidR="00832C73" w:rsidRPr="00A62222">
        <w:rPr>
          <w:rFonts w:ascii="Times New Roman" w:eastAsia="SimSun" w:hAnsi="Times New Roman" w:cs="Times New Roman"/>
          <w:color w:val="auto"/>
          <w:sz w:val="22"/>
          <w:szCs w:val="22"/>
          <w:lang w:val="bg-BG" w:eastAsia="en-US"/>
        </w:rPr>
        <w:t xml:space="preserve"> 9</w:t>
      </w:r>
      <w:r w:rsidRPr="009604B9">
        <w:rPr>
          <w:rFonts w:ascii="Times New Roman" w:eastAsia="SimSun" w:hAnsi="Times New Roman" w:cs="Times New Roman"/>
          <w:color w:val="auto"/>
          <w:sz w:val="22"/>
          <w:szCs w:val="22"/>
          <w:lang w:val="ga" w:eastAsia="en-US"/>
        </w:rPr>
        <w:t xml:space="preserve">, 1831 Diegem, </w:t>
      </w:r>
      <w:r w:rsidR="00832C73" w:rsidRPr="00832C73">
        <w:rPr>
          <w:rFonts w:ascii="Times New Roman" w:eastAsia="SimSun" w:hAnsi="Times New Roman" w:cs="Times New Roman"/>
          <w:color w:val="auto"/>
          <w:sz w:val="22"/>
          <w:szCs w:val="22"/>
          <w:lang w:val="ga" w:eastAsia="en-US"/>
        </w:rPr>
        <w:t>A 'Bheilg</w:t>
      </w:r>
      <w:r w:rsidRPr="009604B9">
        <w:rPr>
          <w:rFonts w:ascii="Times New Roman" w:eastAsia="SimSun" w:hAnsi="Times New Roman" w:cs="Times New Roman"/>
          <w:color w:val="auto"/>
          <w:sz w:val="22"/>
          <w:szCs w:val="22"/>
          <w:lang w:val="ga" w:eastAsia="en-US"/>
        </w:rPr>
        <w:t>.</w:t>
      </w:r>
    </w:p>
    <w:p w:rsidR="009604B9" w:rsidRPr="009604B9" w:rsidRDefault="009604B9" w:rsidP="009604B9">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 w:val="22"/>
          <w:szCs w:val="22"/>
          <w:lang w:val="ga" w:eastAsia="en-US"/>
        </w:rPr>
      </w:pPr>
      <w:r w:rsidRPr="009604B9">
        <w:rPr>
          <w:rFonts w:ascii="Times New Roman" w:eastAsia="SimSun" w:hAnsi="Times New Roman" w:cs="Times New Roman"/>
          <w:b/>
          <w:bCs/>
          <w:caps/>
          <w:color w:val="auto"/>
          <w:kern w:val="28"/>
          <w:sz w:val="22"/>
          <w:szCs w:val="22"/>
          <w:lang w:val="ga" w:eastAsia="en-US"/>
        </w:rPr>
        <w:t>Séanadh</w:t>
      </w:r>
    </w:p>
    <w:p w:rsidR="009604B9" w:rsidRPr="009604B9" w:rsidRDefault="009604B9" w:rsidP="009604B9">
      <w:pPr>
        <w:spacing w:line="240" w:lineRule="auto"/>
        <w:jc w:val="both"/>
        <w:rPr>
          <w:rFonts w:ascii="Times New Roman" w:eastAsia="SimSun" w:hAnsi="Times New Roman" w:cs="Times New Roman"/>
          <w:color w:val="auto"/>
          <w:sz w:val="22"/>
          <w:szCs w:val="22"/>
          <w:lang w:val="ga" w:eastAsia="en-US"/>
        </w:rPr>
      </w:pPr>
    </w:p>
    <w:p w:rsidR="009604B9" w:rsidRPr="009604B9" w:rsidRDefault="009604B9" w:rsidP="009604B9">
      <w:pPr>
        <w:spacing w:line="240" w:lineRule="auto"/>
        <w:jc w:val="both"/>
        <w:rPr>
          <w:rFonts w:ascii="Times New Roman" w:eastAsia="SimSun" w:hAnsi="Times New Roman" w:cs="Times New Roman"/>
          <w:color w:val="auto"/>
          <w:sz w:val="22"/>
          <w:szCs w:val="22"/>
          <w:lang w:val="ga" w:eastAsia="en-US"/>
        </w:rPr>
      </w:pPr>
      <w:r w:rsidRPr="009604B9">
        <w:rPr>
          <w:rFonts w:ascii="Times New Roman" w:eastAsia="SimSun" w:hAnsi="Times New Roman" w:cs="Times New Roman"/>
          <w:color w:val="auto"/>
          <w:sz w:val="22"/>
          <w:szCs w:val="22"/>
          <w:lang w:val="ga" w:eastAsia="en-US"/>
        </w:rPr>
        <w:t xml:space="preserve">Ní dhéanfar a phróiseáil ach foirmeacha atá comhlánaithe go cuí, atá cosanta agus atá sínithe. </w:t>
      </w:r>
    </w:p>
    <w:p w:rsidR="009604B9" w:rsidRPr="009604B9" w:rsidRDefault="009604B9" w:rsidP="009604B9">
      <w:pPr>
        <w:spacing w:line="240" w:lineRule="auto"/>
        <w:jc w:val="both"/>
        <w:rPr>
          <w:rFonts w:ascii="Times New Roman" w:eastAsia="SimSun" w:hAnsi="Times New Roman" w:cs="Times New Roman"/>
          <w:color w:val="auto"/>
          <w:sz w:val="22"/>
          <w:szCs w:val="22"/>
          <w:lang w:val="ga" w:eastAsia="en-US"/>
        </w:rPr>
      </w:pPr>
    </w:p>
    <w:p w:rsidR="009604B9" w:rsidRPr="009604B9" w:rsidRDefault="009604B9" w:rsidP="009604B9">
      <w:pPr>
        <w:spacing w:line="240" w:lineRule="auto"/>
        <w:jc w:val="both"/>
        <w:rPr>
          <w:rFonts w:ascii="Times New Roman" w:hAnsi="Times New Roman" w:cs="Times New Roman"/>
          <w:color w:val="auto"/>
          <w:sz w:val="22"/>
          <w:szCs w:val="22"/>
          <w:lang w:val="ga" w:eastAsia="en-US"/>
        </w:rPr>
      </w:pPr>
      <w:r w:rsidRPr="009604B9">
        <w:rPr>
          <w:rFonts w:ascii="Arial" w:hAnsi="Arial" w:cs="Times New Roman"/>
          <w:color w:val="auto"/>
          <w:szCs w:val="24"/>
          <w:lang w:val="ga" w:eastAsia="en-US"/>
        </w:rPr>
        <w:t xml:space="preserve">Tá príobháideacht a shealbhóirí ainmneacha fearainn </w:t>
      </w:r>
      <w:r w:rsidRPr="009604B9">
        <w:rPr>
          <w:rFonts w:ascii="Arial" w:hAnsi="Arial" w:cs="Times New Roman"/>
          <w:color w:val="auto"/>
          <w:szCs w:val="20"/>
          <w:lang w:val="ga" w:eastAsia="en-US"/>
        </w:rPr>
        <w:t>agus príobháideacht aon duine a dhéanann</w:t>
      </w:r>
      <w:r w:rsidRPr="009604B9">
        <w:rPr>
          <w:rFonts w:ascii="Arial" w:hAnsi="Arial" w:cs="Times New Roman"/>
          <w:color w:val="494747"/>
          <w:szCs w:val="24"/>
          <w:shd w:val="clear" w:color="auto" w:fill="FFFFFF"/>
          <w:lang w:val="ga" w:eastAsia="en-US"/>
        </w:rPr>
        <w:t xml:space="preserve"> </w:t>
      </w:r>
      <w:r w:rsidRPr="009604B9">
        <w:rPr>
          <w:rFonts w:ascii="Arial" w:hAnsi="Arial" w:cs="Times New Roman"/>
          <w:color w:val="auto"/>
          <w:szCs w:val="24"/>
          <w:lang w:val="ga" w:eastAsia="en-US"/>
        </w:rPr>
        <w:t xml:space="preserve">conradh linn thar a bheith tábhachtach </w:t>
      </w:r>
      <w:r w:rsidRPr="009604B9">
        <w:rPr>
          <w:rFonts w:ascii="Times New Roman" w:hAnsi="Times New Roman" w:cs="Times New Roman"/>
          <w:color w:val="auto"/>
          <w:sz w:val="22"/>
          <w:szCs w:val="22"/>
          <w:lang w:val="ga" w:eastAsia="en-US"/>
        </w:rPr>
        <w:t xml:space="preserve">dúinn. Seolfar aon fhaisnéis ina bhfuil cóip de shonraí pearsanta ar bhealach slán. </w:t>
      </w:r>
      <w:r w:rsidRPr="009604B9">
        <w:rPr>
          <w:rFonts w:ascii="Times New Roman" w:hAnsi="Times New Roman" w:cs="Times New Roman"/>
          <w:color w:val="323232"/>
          <w:sz w:val="22"/>
          <w:szCs w:val="22"/>
          <w:lang w:val="ga" w:eastAsia="en-US"/>
        </w:rPr>
        <w:t>Má tá aon cheisteanna agat maidir le próiseáil sonraí pearsanta, déan teagmháil linn ag </w:t>
      </w:r>
      <w:hyperlink r:id="rId9" w:history="1">
        <w:r w:rsidRPr="009604B9">
          <w:rPr>
            <w:rFonts w:ascii="Times New Roman" w:hAnsi="Times New Roman" w:cs="Times New Roman"/>
            <w:color w:val="1B3362"/>
            <w:sz w:val="22"/>
            <w:szCs w:val="22"/>
            <w:u w:val="single"/>
            <w:lang w:val="ga" w:eastAsia="en-US"/>
          </w:rPr>
          <w:t>privacy@eurid.eu</w:t>
        </w:r>
      </w:hyperlink>
      <w:r w:rsidRPr="009604B9">
        <w:rPr>
          <w:rFonts w:ascii="Times New Roman" w:hAnsi="Times New Roman" w:cs="Times New Roman"/>
          <w:color w:val="auto"/>
          <w:sz w:val="22"/>
          <w:szCs w:val="22"/>
          <w:lang w:val="ga" w:eastAsia="en-US"/>
        </w:rPr>
        <w:t xml:space="preserve"> </w:t>
      </w:r>
    </w:p>
    <w:p w:rsidR="009604B9" w:rsidRPr="009604B9" w:rsidRDefault="009604B9" w:rsidP="009604B9">
      <w:pPr>
        <w:spacing w:line="240" w:lineRule="auto"/>
        <w:jc w:val="both"/>
        <w:rPr>
          <w:rFonts w:ascii="Times New Roman" w:eastAsia="SimSun" w:hAnsi="Times New Roman" w:cs="Times New Roman"/>
          <w:color w:val="auto"/>
          <w:sz w:val="22"/>
          <w:szCs w:val="22"/>
          <w:lang w:val="ga" w:eastAsia="en-US"/>
        </w:rPr>
      </w:pPr>
    </w:p>
    <w:p w:rsidR="009604B9" w:rsidRPr="009604B9" w:rsidRDefault="009604B9" w:rsidP="009604B9">
      <w:pPr>
        <w:spacing w:line="240" w:lineRule="auto"/>
        <w:jc w:val="both"/>
        <w:rPr>
          <w:rFonts w:ascii="Times New Roman" w:eastAsia="SimSun" w:hAnsi="Times New Roman" w:cs="Times New Roman"/>
          <w:color w:val="auto"/>
          <w:sz w:val="22"/>
          <w:szCs w:val="22"/>
          <w:lang w:val="ga" w:eastAsia="en-US"/>
        </w:rPr>
      </w:pPr>
      <w:r w:rsidRPr="009604B9">
        <w:rPr>
          <w:rFonts w:ascii="Times New Roman" w:eastAsia="SimSun" w:hAnsi="Times New Roman" w:cs="Times New Roman"/>
          <w:color w:val="auto"/>
          <w:sz w:val="22"/>
          <w:szCs w:val="22"/>
          <w:lang w:val="ga" w:eastAsia="en-US"/>
        </w:rPr>
        <w:t>De réir Bheartas WHOIS EURid, tá nochtadh sonraí pearsanta eisceachtúil agus faoi réir coinníollacha diana. Sular féidir sonraí príobháideacha a nochtadh duit, ní mór duit a dheimhniú (le tic a chur sa dá bhosca):</w:t>
      </w:r>
    </w:p>
    <w:p w:rsidR="009604B9" w:rsidRPr="009604B9" w:rsidRDefault="009604B9" w:rsidP="009604B9">
      <w:pPr>
        <w:spacing w:line="240" w:lineRule="auto"/>
        <w:jc w:val="both"/>
        <w:rPr>
          <w:rFonts w:ascii="Times New Roman" w:eastAsia="SimSun" w:hAnsi="Times New Roman" w:cs="Times New Roman"/>
          <w:color w:val="auto"/>
          <w:sz w:val="22"/>
          <w:szCs w:val="22"/>
          <w:lang w:val="ga" w:eastAsia="en-US"/>
        </w:rPr>
      </w:pPr>
    </w:p>
    <w:p w:rsidR="009604B9" w:rsidRPr="009604B9" w:rsidRDefault="009604B9" w:rsidP="009604B9">
      <w:pPr>
        <w:tabs>
          <w:tab w:val="left" w:pos="567"/>
        </w:tabs>
        <w:spacing w:line="240" w:lineRule="auto"/>
        <w:ind w:left="567" w:hanging="283"/>
        <w:jc w:val="both"/>
        <w:rPr>
          <w:rFonts w:ascii="Times New Roman" w:eastAsia="SimSun" w:hAnsi="Times New Roman" w:cs="Times New Roman"/>
          <w:color w:val="auto"/>
          <w:sz w:val="22"/>
          <w:szCs w:val="22"/>
          <w:lang w:val="ga" w:eastAsia="en-US"/>
        </w:rPr>
      </w:pPr>
      <w:r w:rsidRPr="009604B9">
        <w:rPr>
          <w:rFonts w:ascii="Segoe UI Symbol" w:eastAsia="SimSun" w:hAnsi="Segoe UI Symbol" w:cs="Times New Roman"/>
          <w:color w:val="000000"/>
          <w:sz w:val="22"/>
          <w:szCs w:val="22"/>
          <w:lang w:val="ga" w:eastAsia="en-US"/>
        </w:rPr>
        <w:t>☐</w:t>
      </w:r>
      <w:r w:rsidRPr="009604B9">
        <w:rPr>
          <w:rFonts w:ascii="Times New Roman" w:eastAsia="SimSun" w:hAnsi="Times New Roman" w:cs="Times New Roman"/>
          <w:color w:val="auto"/>
          <w:sz w:val="22"/>
          <w:szCs w:val="22"/>
          <w:lang w:val="ga" w:eastAsia="en-US"/>
        </w:rPr>
        <w:tab/>
        <w:t>Is féidir liom fianaise a thabhairt go bhfuil iarracht déanta agam teagmháil a dhéanamh le sealbhóir an ainm fearainn agus leis an gcláraitheoir tríd an eolas atá ar taispeáint in WHOIS gréasánbhunaithe EURid ach níor éirigh liom. (</w:t>
      </w:r>
      <w:r w:rsidRPr="009604B9">
        <w:rPr>
          <w:rFonts w:ascii="Times New Roman" w:eastAsia="SimSun" w:hAnsi="Times New Roman" w:cs="Times New Roman"/>
          <w:i/>
          <w:iCs/>
          <w:color w:val="auto"/>
          <w:sz w:val="22"/>
          <w:szCs w:val="22"/>
          <w:lang w:val="ga" w:eastAsia="en-US"/>
        </w:rPr>
        <w:t>Níl an bosca seo infheidhme i gcás údaráis forfheidhmithe dlí nó i gcás údaráis bhreithiúnacha nó údaráis inniúla eile laistigh den Aontas Eorpach</w:t>
      </w:r>
      <w:r w:rsidRPr="009604B9">
        <w:rPr>
          <w:rFonts w:ascii="Times New Roman" w:eastAsia="SimSun" w:hAnsi="Times New Roman" w:cs="Times New Roman"/>
          <w:color w:val="auto"/>
          <w:sz w:val="22"/>
          <w:szCs w:val="22"/>
          <w:lang w:val="ga" w:eastAsia="en-US"/>
        </w:rPr>
        <w:t xml:space="preserve">) </w:t>
      </w:r>
    </w:p>
    <w:p w:rsidR="009604B9" w:rsidRPr="009604B9" w:rsidRDefault="009604B9" w:rsidP="009604B9">
      <w:pPr>
        <w:tabs>
          <w:tab w:val="left" w:pos="567"/>
        </w:tabs>
        <w:spacing w:line="240" w:lineRule="auto"/>
        <w:ind w:left="567" w:hanging="283"/>
        <w:jc w:val="both"/>
        <w:rPr>
          <w:rFonts w:ascii="Times New Roman" w:eastAsia="SimSun" w:hAnsi="Times New Roman" w:cs="Times New Roman"/>
          <w:color w:val="auto"/>
          <w:sz w:val="22"/>
          <w:szCs w:val="22"/>
          <w:lang w:val="ga" w:eastAsia="en-US"/>
        </w:rPr>
      </w:pPr>
    </w:p>
    <w:p w:rsidR="009604B9" w:rsidRPr="009604B9" w:rsidRDefault="009604B9" w:rsidP="009604B9">
      <w:pPr>
        <w:tabs>
          <w:tab w:val="left" w:pos="567"/>
        </w:tabs>
        <w:spacing w:line="240" w:lineRule="auto"/>
        <w:ind w:left="567" w:hanging="283"/>
        <w:jc w:val="both"/>
        <w:rPr>
          <w:rFonts w:ascii="Times New Roman" w:eastAsia="SimSun" w:hAnsi="Times New Roman" w:cs="Times New Roman"/>
          <w:color w:val="auto"/>
          <w:sz w:val="22"/>
          <w:szCs w:val="22"/>
          <w:lang w:val="ga" w:eastAsia="en-US"/>
        </w:rPr>
      </w:pPr>
      <w:r w:rsidRPr="009604B9">
        <w:rPr>
          <w:rFonts w:ascii="Segoe UI Symbol" w:eastAsia="SimSun" w:hAnsi="Segoe UI Symbol" w:cs="Times New Roman"/>
          <w:color w:val="000000"/>
          <w:sz w:val="22"/>
          <w:szCs w:val="22"/>
          <w:lang w:val="ga" w:eastAsia="en-US"/>
        </w:rPr>
        <w:t>☐</w:t>
      </w:r>
      <w:r w:rsidRPr="009604B9">
        <w:rPr>
          <w:rFonts w:ascii="Times New Roman" w:eastAsia="SimSun" w:hAnsi="Times New Roman" w:cs="Times New Roman"/>
          <w:color w:val="auto"/>
          <w:sz w:val="22"/>
          <w:szCs w:val="22"/>
          <w:lang w:val="ga" w:eastAsia="en-US"/>
        </w:rPr>
        <w:tab/>
        <w:t>Admhaím agus comhaontaím gan na sonraí pearsanta a iarradh a úsáid chun críche ar bith eile seachas an ceann atá sonraithe i réimse cosanta na foirme seo.</w:t>
      </w:r>
    </w:p>
    <w:p w:rsidR="009604B9" w:rsidRPr="009604B9" w:rsidRDefault="009604B9" w:rsidP="009604B9">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9604B9">
        <w:rPr>
          <w:rFonts w:ascii="Times New Roman" w:eastAsia="SimSun" w:hAnsi="Times New Roman" w:cs="Times New Roman"/>
          <w:b/>
          <w:bCs/>
          <w:caps/>
          <w:color w:val="auto"/>
          <w:kern w:val="28"/>
          <w:sz w:val="22"/>
          <w:szCs w:val="22"/>
          <w:lang w:val="ga" w:eastAsia="en-US"/>
        </w:rPr>
        <w:t xml:space="preserve">COSAINT </w:t>
      </w:r>
    </w:p>
    <w:p w:rsidR="009604B9" w:rsidRPr="009604B9" w:rsidRDefault="009604B9" w:rsidP="009604B9">
      <w:pPr>
        <w:spacing w:line="240" w:lineRule="auto"/>
        <w:jc w:val="both"/>
        <w:rPr>
          <w:rFonts w:ascii="Times New Roman" w:eastAsia="SimSun" w:hAnsi="Times New Roman" w:cs="Times New Roman"/>
          <w:color w:val="auto"/>
          <w:sz w:val="22"/>
          <w:szCs w:val="22"/>
          <w:lang w:eastAsia="en-US"/>
        </w:rPr>
      </w:pPr>
    </w:p>
    <w:p w:rsidR="009604B9" w:rsidRPr="009604B9" w:rsidRDefault="009604B9" w:rsidP="009604B9">
      <w:pPr>
        <w:keepNext/>
        <w:spacing w:line="240" w:lineRule="auto"/>
        <w:jc w:val="both"/>
        <w:outlineLvl w:val="0"/>
        <w:rPr>
          <w:rFonts w:ascii="Times New Roman" w:eastAsia="SimSun" w:hAnsi="Times New Roman" w:cs="Times New Roman"/>
          <w:color w:val="auto"/>
          <w:sz w:val="22"/>
          <w:szCs w:val="22"/>
          <w:lang w:eastAsia="en-US"/>
        </w:rPr>
      </w:pPr>
      <w:r w:rsidRPr="009604B9">
        <w:rPr>
          <w:rFonts w:ascii="Times New Roman" w:eastAsia="SimSun" w:hAnsi="Times New Roman" w:cs="Times New Roman"/>
          <w:color w:val="auto"/>
          <w:sz w:val="22"/>
          <w:szCs w:val="22"/>
          <w:lang w:val="ga" w:eastAsia="en-US"/>
        </w:rPr>
        <w:t>Luaigh le do thoil:</w:t>
      </w:r>
    </w:p>
    <w:p w:rsidR="009604B9" w:rsidRPr="009604B9" w:rsidRDefault="009604B9" w:rsidP="009604B9">
      <w:pPr>
        <w:keepNext/>
        <w:numPr>
          <w:ilvl w:val="0"/>
          <w:numId w:val="41"/>
        </w:numPr>
        <w:spacing w:line="240" w:lineRule="auto"/>
        <w:jc w:val="both"/>
        <w:outlineLvl w:val="0"/>
        <w:rPr>
          <w:rFonts w:ascii="Times New Roman" w:eastAsia="SimSun" w:hAnsi="Times New Roman" w:cs="Times New Roman"/>
          <w:color w:val="auto"/>
          <w:sz w:val="22"/>
          <w:szCs w:val="22"/>
          <w:lang w:val="pt-PT" w:eastAsia="en-US"/>
        </w:rPr>
      </w:pPr>
      <w:r w:rsidRPr="009604B9">
        <w:rPr>
          <w:rFonts w:ascii="Times New Roman" w:eastAsia="SimSun" w:hAnsi="Times New Roman" w:cs="Times New Roman"/>
          <w:color w:val="auto"/>
          <w:sz w:val="22"/>
          <w:szCs w:val="22"/>
          <w:lang w:val="ga" w:eastAsia="en-US"/>
        </w:rPr>
        <w:t xml:space="preserve"> an t-ainm fearainn a bhfuil an t-iarratas seo á chomhlánú ina leith;</w:t>
      </w:r>
    </w:p>
    <w:p w:rsidR="009604B9" w:rsidRPr="009604B9" w:rsidRDefault="009604B9" w:rsidP="009604B9">
      <w:pPr>
        <w:keepNext/>
        <w:numPr>
          <w:ilvl w:val="0"/>
          <w:numId w:val="41"/>
        </w:numPr>
        <w:spacing w:line="240" w:lineRule="auto"/>
        <w:jc w:val="both"/>
        <w:outlineLvl w:val="0"/>
        <w:rPr>
          <w:rFonts w:ascii="Times New Roman" w:eastAsia="SimSun" w:hAnsi="Times New Roman" w:cs="Times New Roman"/>
          <w:color w:val="auto"/>
          <w:sz w:val="22"/>
          <w:szCs w:val="22"/>
          <w:lang w:eastAsia="en-US"/>
        </w:rPr>
      </w:pPr>
      <w:r w:rsidRPr="009604B9">
        <w:rPr>
          <w:rFonts w:ascii="Times New Roman" w:eastAsia="SimSun" w:hAnsi="Times New Roman" w:cs="Times New Roman"/>
          <w:color w:val="auto"/>
          <w:sz w:val="22"/>
          <w:szCs w:val="22"/>
          <w:lang w:val="ga" w:eastAsia="en-US"/>
        </w:rPr>
        <w:t xml:space="preserve"> an leas dlisteanach atá agat maidir le nochtadh na sonraí pearsanta;</w:t>
      </w:r>
    </w:p>
    <w:p w:rsidR="009604B9" w:rsidRPr="009604B9" w:rsidRDefault="009604B9" w:rsidP="009604B9">
      <w:pPr>
        <w:keepNext/>
        <w:numPr>
          <w:ilvl w:val="0"/>
          <w:numId w:val="41"/>
        </w:numPr>
        <w:spacing w:line="240" w:lineRule="auto"/>
        <w:jc w:val="both"/>
        <w:outlineLvl w:val="0"/>
        <w:rPr>
          <w:rFonts w:ascii="Times New Roman" w:eastAsia="SimSun" w:hAnsi="Times New Roman" w:cs="Times New Roman"/>
          <w:color w:val="auto"/>
          <w:sz w:val="22"/>
          <w:szCs w:val="22"/>
          <w:lang w:val="pt-PT" w:eastAsia="en-US"/>
        </w:rPr>
      </w:pPr>
      <w:r w:rsidRPr="009604B9">
        <w:rPr>
          <w:rFonts w:ascii="Times New Roman" w:eastAsia="SimSun" w:hAnsi="Times New Roman" w:cs="Times New Roman"/>
          <w:color w:val="auto"/>
          <w:sz w:val="22"/>
          <w:szCs w:val="22"/>
          <w:lang w:val="ga" w:eastAsia="en-US"/>
        </w:rPr>
        <w:t xml:space="preserve">an chaoi a bhfuil sé i gceist agat na sonraí a iarradh a úsáid, má dhéantar iad a nochtadh. </w:t>
      </w:r>
      <w:r w:rsidRPr="009604B9">
        <w:rPr>
          <w:rFonts w:ascii="Times New Roman" w:eastAsia="SimSun" w:hAnsi="Times New Roman" w:cs="Times New Roman"/>
          <w:color w:val="auto"/>
          <w:sz w:val="22"/>
          <w:szCs w:val="22"/>
          <w:lang w:val="ga" w:eastAsia="en-US"/>
        </w:rPr>
        <w:br/>
      </w:r>
    </w:p>
    <w:p w:rsidR="009604B9" w:rsidRPr="009604B9" w:rsidRDefault="009604B9" w:rsidP="009604B9">
      <w:pPr>
        <w:keepNext/>
        <w:spacing w:line="240" w:lineRule="auto"/>
        <w:jc w:val="both"/>
        <w:outlineLvl w:val="0"/>
        <w:rPr>
          <w:rFonts w:ascii="Times New Roman" w:eastAsia="SimSun" w:hAnsi="Times New Roman" w:cs="Times New Roman"/>
          <w:color w:val="auto"/>
          <w:sz w:val="22"/>
          <w:szCs w:val="22"/>
          <w:lang w:val="pt-PT" w:eastAsia="en-US"/>
        </w:rPr>
      </w:pPr>
      <w:r w:rsidRPr="009604B9">
        <w:rPr>
          <w:rFonts w:ascii="Times New Roman" w:eastAsia="SimSun" w:hAnsi="Times New Roman" w:cs="Times New Roman"/>
          <w:color w:val="auto"/>
          <w:sz w:val="22"/>
          <w:szCs w:val="22"/>
          <w:lang w:val="ga" w:eastAsia="en-US"/>
        </w:rPr>
        <w:t>Is féidir leat aon cháipéis(í) sa bhreis a iniamh má tá an spás atá ar fáil neamhleor (sa chás sin, léirigh go bhfuil a leithéid de cháipéis iniata).</w:t>
      </w:r>
    </w:p>
    <w:p w:rsidR="009604B9" w:rsidRPr="009604B9" w:rsidRDefault="009604B9" w:rsidP="009604B9">
      <w:pPr>
        <w:numPr>
          <w:ilvl w:val="1"/>
          <w:numId w:val="0"/>
        </w:numPr>
        <w:spacing w:line="240" w:lineRule="auto"/>
        <w:ind w:left="720"/>
        <w:jc w:val="both"/>
        <w:rPr>
          <w:rFonts w:ascii="Times New Roman" w:eastAsia="SimSun" w:hAnsi="Times New Roman" w:cs="Times New Roman"/>
          <w:color w:val="auto"/>
          <w:sz w:val="22"/>
          <w:szCs w:val="22"/>
          <w:lang w:val="pt-PT" w:eastAsia="en-US"/>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5726"/>
      </w:tblGrid>
      <w:tr w:rsidR="009604B9" w:rsidRPr="009604B9" w:rsidTr="00DA139B">
        <w:trPr>
          <w:trHeight w:val="222"/>
        </w:trPr>
        <w:tc>
          <w:tcPr>
            <w:tcW w:w="3462" w:type="dxa"/>
            <w:shd w:val="clear" w:color="auto" w:fill="auto"/>
          </w:tcPr>
          <w:p w:rsidR="009604B9" w:rsidRPr="009604B9" w:rsidRDefault="009604B9" w:rsidP="009604B9">
            <w:pPr>
              <w:spacing w:line="240" w:lineRule="auto"/>
              <w:jc w:val="both"/>
              <w:rPr>
                <w:rFonts w:ascii="Times New Roman" w:eastAsia="SimSun" w:hAnsi="Times New Roman" w:cs="Times New Roman"/>
                <w:color w:val="auto"/>
                <w:sz w:val="22"/>
                <w:szCs w:val="22"/>
                <w:lang w:eastAsia="en-US"/>
              </w:rPr>
            </w:pPr>
            <w:r w:rsidRPr="009604B9">
              <w:rPr>
                <w:rFonts w:ascii="Times New Roman" w:eastAsia="SimSun" w:hAnsi="Times New Roman" w:cs="Times New Roman"/>
                <w:color w:val="auto"/>
                <w:sz w:val="22"/>
                <w:szCs w:val="22"/>
                <w:lang w:val="ga" w:eastAsia="en-US"/>
              </w:rPr>
              <w:t>Ainm fearainn</w:t>
            </w:r>
          </w:p>
        </w:tc>
        <w:tc>
          <w:tcPr>
            <w:tcW w:w="5726" w:type="dxa"/>
            <w:shd w:val="clear" w:color="auto" w:fill="auto"/>
          </w:tcPr>
          <w:p w:rsidR="009604B9" w:rsidRPr="009604B9" w:rsidRDefault="009604B9" w:rsidP="009604B9">
            <w:pPr>
              <w:spacing w:line="240" w:lineRule="auto"/>
              <w:jc w:val="both"/>
              <w:rPr>
                <w:rFonts w:ascii="Times New Roman" w:eastAsia="SimSun" w:hAnsi="Times New Roman" w:cs="Times New Roman"/>
                <w:color w:val="auto"/>
                <w:sz w:val="22"/>
                <w:szCs w:val="22"/>
                <w:lang w:eastAsia="en-US"/>
              </w:rPr>
            </w:pPr>
          </w:p>
        </w:tc>
      </w:tr>
      <w:tr w:rsidR="009604B9" w:rsidRPr="009604B9" w:rsidTr="00DA139B">
        <w:trPr>
          <w:trHeight w:val="3369"/>
        </w:trPr>
        <w:tc>
          <w:tcPr>
            <w:tcW w:w="9188" w:type="dxa"/>
            <w:gridSpan w:val="2"/>
            <w:shd w:val="clear" w:color="auto" w:fill="auto"/>
          </w:tcPr>
          <w:p w:rsidR="009604B9" w:rsidRPr="009604B9" w:rsidRDefault="009604B9" w:rsidP="009604B9">
            <w:pPr>
              <w:spacing w:before="120" w:line="260" w:lineRule="atLeast"/>
              <w:jc w:val="both"/>
              <w:rPr>
                <w:rFonts w:ascii="Times New Roman" w:eastAsia="SimSun" w:hAnsi="Times New Roman" w:cs="Times New Roman"/>
                <w:color w:val="auto"/>
                <w:sz w:val="22"/>
                <w:szCs w:val="22"/>
                <w:lang w:eastAsia="en-US"/>
              </w:rPr>
            </w:pPr>
            <w:r w:rsidRPr="009604B9">
              <w:rPr>
                <w:rFonts w:ascii="Times New Roman" w:eastAsia="SimSun" w:hAnsi="Times New Roman" w:cs="Times New Roman"/>
                <w:color w:val="auto"/>
                <w:sz w:val="22"/>
                <w:szCs w:val="22"/>
                <w:lang w:val="ga" w:eastAsia="en-US"/>
              </w:rPr>
              <w:lastRenderedPageBreak/>
              <w:t>Déan cosaint ar do leas dlisteanach:</w:t>
            </w:r>
          </w:p>
          <w:p w:rsidR="009604B9" w:rsidRPr="009604B9" w:rsidRDefault="009604B9" w:rsidP="009604B9">
            <w:pPr>
              <w:spacing w:before="120" w:line="240" w:lineRule="auto"/>
              <w:jc w:val="both"/>
              <w:rPr>
                <w:rFonts w:ascii="Times New Roman" w:eastAsia="SimSun" w:hAnsi="Times New Roman" w:cs="Times New Roman"/>
                <w:color w:val="auto"/>
                <w:sz w:val="22"/>
                <w:szCs w:val="22"/>
                <w:lang w:eastAsia="en-US"/>
              </w:rPr>
            </w:pPr>
          </w:p>
          <w:p w:rsidR="009604B9" w:rsidRPr="009604B9" w:rsidRDefault="009604B9" w:rsidP="009604B9">
            <w:pPr>
              <w:spacing w:before="120" w:line="240" w:lineRule="auto"/>
              <w:jc w:val="both"/>
              <w:rPr>
                <w:rFonts w:ascii="Times New Roman" w:eastAsia="SimSun" w:hAnsi="Times New Roman" w:cs="Times New Roman"/>
                <w:color w:val="auto"/>
                <w:sz w:val="22"/>
                <w:szCs w:val="22"/>
                <w:lang w:eastAsia="en-US"/>
              </w:rPr>
            </w:pPr>
          </w:p>
          <w:p w:rsidR="009604B9" w:rsidRPr="009604B9" w:rsidRDefault="009604B9" w:rsidP="009604B9">
            <w:pPr>
              <w:spacing w:before="120" w:line="240" w:lineRule="auto"/>
              <w:jc w:val="both"/>
              <w:rPr>
                <w:rFonts w:ascii="Times New Roman" w:eastAsia="SimSun" w:hAnsi="Times New Roman" w:cs="Times New Roman"/>
                <w:color w:val="auto"/>
                <w:sz w:val="22"/>
                <w:szCs w:val="22"/>
                <w:lang w:eastAsia="en-US"/>
              </w:rPr>
            </w:pPr>
          </w:p>
          <w:p w:rsidR="009604B9" w:rsidRPr="009604B9" w:rsidRDefault="009604B9" w:rsidP="009604B9">
            <w:pPr>
              <w:spacing w:before="120" w:line="240" w:lineRule="auto"/>
              <w:jc w:val="both"/>
              <w:rPr>
                <w:rFonts w:ascii="Times New Roman" w:eastAsia="SimSun" w:hAnsi="Times New Roman" w:cs="Times New Roman"/>
                <w:color w:val="auto"/>
                <w:sz w:val="22"/>
                <w:szCs w:val="22"/>
                <w:lang w:eastAsia="en-US"/>
              </w:rPr>
            </w:pPr>
          </w:p>
          <w:p w:rsidR="009604B9" w:rsidRPr="009604B9" w:rsidRDefault="009604B9" w:rsidP="009604B9">
            <w:pPr>
              <w:spacing w:before="120" w:line="240" w:lineRule="auto"/>
              <w:jc w:val="both"/>
              <w:rPr>
                <w:rFonts w:ascii="Times New Roman" w:eastAsia="SimSun" w:hAnsi="Times New Roman" w:cs="Times New Roman"/>
                <w:color w:val="auto"/>
                <w:sz w:val="22"/>
                <w:szCs w:val="22"/>
                <w:lang w:eastAsia="en-US"/>
              </w:rPr>
            </w:pPr>
          </w:p>
          <w:p w:rsidR="009604B9" w:rsidRPr="009604B9" w:rsidRDefault="009604B9" w:rsidP="009604B9">
            <w:pPr>
              <w:spacing w:before="120" w:line="240" w:lineRule="auto"/>
              <w:jc w:val="both"/>
              <w:rPr>
                <w:rFonts w:ascii="Times New Roman" w:eastAsia="SimSun" w:hAnsi="Times New Roman" w:cs="Times New Roman"/>
                <w:color w:val="auto"/>
                <w:sz w:val="22"/>
                <w:szCs w:val="22"/>
                <w:lang w:eastAsia="en-US"/>
              </w:rPr>
            </w:pPr>
          </w:p>
          <w:p w:rsidR="009604B9" w:rsidRPr="009604B9" w:rsidRDefault="009604B9" w:rsidP="009604B9">
            <w:pPr>
              <w:spacing w:before="120" w:line="240" w:lineRule="auto"/>
              <w:jc w:val="both"/>
              <w:rPr>
                <w:rFonts w:ascii="Times New Roman" w:eastAsia="SimSun" w:hAnsi="Times New Roman" w:cs="Times New Roman"/>
                <w:color w:val="auto"/>
                <w:sz w:val="22"/>
                <w:szCs w:val="22"/>
                <w:lang w:eastAsia="en-US"/>
              </w:rPr>
            </w:pPr>
          </w:p>
          <w:p w:rsidR="009604B9" w:rsidRPr="009604B9" w:rsidRDefault="009604B9" w:rsidP="009604B9">
            <w:pPr>
              <w:spacing w:before="120" w:line="240" w:lineRule="auto"/>
              <w:jc w:val="both"/>
              <w:rPr>
                <w:rFonts w:ascii="Times New Roman" w:eastAsia="SimSun" w:hAnsi="Times New Roman" w:cs="Times New Roman"/>
                <w:color w:val="auto"/>
                <w:sz w:val="22"/>
                <w:szCs w:val="22"/>
                <w:lang w:eastAsia="en-US"/>
              </w:rPr>
            </w:pPr>
          </w:p>
        </w:tc>
      </w:tr>
      <w:tr w:rsidR="009604B9" w:rsidRPr="009604B9" w:rsidTr="00DA139B">
        <w:trPr>
          <w:trHeight w:val="3369"/>
        </w:trPr>
        <w:tc>
          <w:tcPr>
            <w:tcW w:w="9188" w:type="dxa"/>
            <w:gridSpan w:val="2"/>
            <w:shd w:val="clear" w:color="auto" w:fill="auto"/>
          </w:tcPr>
          <w:p w:rsidR="009604B9" w:rsidRPr="009604B9" w:rsidRDefault="009604B9" w:rsidP="009604B9">
            <w:pPr>
              <w:spacing w:before="120" w:line="240" w:lineRule="auto"/>
              <w:jc w:val="both"/>
              <w:rPr>
                <w:rFonts w:ascii="Times New Roman" w:eastAsia="SimSun" w:hAnsi="Times New Roman" w:cs="Times New Roman"/>
                <w:color w:val="auto"/>
                <w:sz w:val="22"/>
                <w:szCs w:val="22"/>
                <w:lang w:eastAsia="en-US"/>
              </w:rPr>
            </w:pPr>
            <w:r w:rsidRPr="009604B9">
              <w:rPr>
                <w:rFonts w:ascii="Times New Roman" w:eastAsia="SimSun" w:hAnsi="Times New Roman" w:cs="Times New Roman"/>
                <w:color w:val="auto"/>
                <w:sz w:val="22"/>
                <w:szCs w:val="22"/>
                <w:lang w:val="ga" w:eastAsia="en-US"/>
              </w:rPr>
              <w:t>Léirigh an chaoi a bhfuil sé i gceist agat na sonraí a iarradh a úsáid:</w:t>
            </w:r>
          </w:p>
        </w:tc>
      </w:tr>
    </w:tbl>
    <w:p w:rsidR="009604B9" w:rsidRPr="009604B9" w:rsidRDefault="009604B9" w:rsidP="009604B9">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9604B9">
        <w:rPr>
          <w:rFonts w:ascii="Times New Roman" w:eastAsia="SimSun" w:hAnsi="Times New Roman" w:cs="Times New Roman"/>
          <w:b/>
          <w:bCs/>
          <w:caps/>
          <w:color w:val="auto"/>
          <w:kern w:val="28"/>
          <w:sz w:val="22"/>
          <w:szCs w:val="22"/>
          <w:lang w:val="ga" w:eastAsia="en-US"/>
        </w:rPr>
        <w:t>DO SHONRAÍ Teagmhála</w:t>
      </w:r>
    </w:p>
    <w:p w:rsidR="009604B9" w:rsidRPr="009604B9" w:rsidRDefault="009604B9" w:rsidP="009604B9">
      <w:pPr>
        <w:spacing w:line="240" w:lineRule="auto"/>
        <w:jc w:val="both"/>
        <w:rPr>
          <w:rFonts w:ascii="Times New Roman" w:eastAsia="SimSun" w:hAnsi="Times New Roman" w:cs="Times New Roman"/>
          <w:color w:val="auto"/>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51"/>
      </w:tblGrid>
      <w:tr w:rsidR="009604B9" w:rsidRPr="009604B9" w:rsidTr="00DA139B">
        <w:trPr>
          <w:trHeight w:val="222"/>
        </w:trPr>
        <w:tc>
          <w:tcPr>
            <w:tcW w:w="4609" w:type="dxa"/>
            <w:shd w:val="clear" w:color="auto" w:fill="auto"/>
          </w:tcPr>
          <w:p w:rsidR="009604B9" w:rsidRPr="009604B9" w:rsidRDefault="009604B9" w:rsidP="009604B9">
            <w:pPr>
              <w:spacing w:line="240" w:lineRule="auto"/>
              <w:jc w:val="both"/>
              <w:rPr>
                <w:rFonts w:ascii="Times New Roman" w:eastAsia="SimSun" w:hAnsi="Times New Roman" w:cs="Times New Roman"/>
                <w:color w:val="auto"/>
                <w:sz w:val="22"/>
                <w:szCs w:val="22"/>
                <w:lang w:eastAsia="en-US"/>
              </w:rPr>
            </w:pPr>
            <w:r w:rsidRPr="009604B9">
              <w:rPr>
                <w:rFonts w:ascii="Times New Roman" w:eastAsia="SimSun" w:hAnsi="Times New Roman" w:cs="Times New Roman"/>
                <w:color w:val="auto"/>
                <w:sz w:val="22"/>
                <w:szCs w:val="22"/>
                <w:lang w:val="ga" w:eastAsia="en-US"/>
              </w:rPr>
              <w:t>D’ainm +do shloinne</w:t>
            </w:r>
          </w:p>
        </w:tc>
        <w:tc>
          <w:tcPr>
            <w:tcW w:w="4609" w:type="dxa"/>
            <w:shd w:val="clear" w:color="auto" w:fill="auto"/>
          </w:tcPr>
          <w:p w:rsidR="009604B9" w:rsidRPr="009604B9" w:rsidRDefault="009604B9" w:rsidP="009604B9">
            <w:pPr>
              <w:spacing w:line="240" w:lineRule="auto"/>
              <w:jc w:val="both"/>
              <w:rPr>
                <w:rFonts w:ascii="Times New Roman" w:eastAsia="SimSun" w:hAnsi="Times New Roman" w:cs="Times New Roman"/>
                <w:color w:val="auto"/>
                <w:sz w:val="22"/>
                <w:szCs w:val="22"/>
                <w:lang w:eastAsia="en-US"/>
              </w:rPr>
            </w:pPr>
          </w:p>
        </w:tc>
      </w:tr>
      <w:tr w:rsidR="009604B9" w:rsidRPr="009604B9" w:rsidTr="00DA139B">
        <w:trPr>
          <w:trHeight w:val="222"/>
        </w:trPr>
        <w:tc>
          <w:tcPr>
            <w:tcW w:w="4609" w:type="dxa"/>
            <w:shd w:val="clear" w:color="auto" w:fill="auto"/>
          </w:tcPr>
          <w:p w:rsidR="009604B9" w:rsidRPr="009604B9" w:rsidRDefault="009604B9" w:rsidP="009604B9">
            <w:pPr>
              <w:spacing w:line="240" w:lineRule="auto"/>
              <w:jc w:val="both"/>
              <w:rPr>
                <w:rFonts w:ascii="Times New Roman" w:eastAsia="SimSun" w:hAnsi="Times New Roman" w:cs="Times New Roman"/>
                <w:color w:val="auto"/>
                <w:sz w:val="22"/>
                <w:szCs w:val="22"/>
                <w:lang w:eastAsia="en-US"/>
              </w:rPr>
            </w:pPr>
            <w:r w:rsidRPr="009604B9">
              <w:rPr>
                <w:rFonts w:ascii="Times New Roman" w:eastAsia="SimSun" w:hAnsi="Times New Roman" w:cs="Times New Roman"/>
                <w:color w:val="auto"/>
                <w:sz w:val="22"/>
                <w:szCs w:val="22"/>
                <w:lang w:val="ga" w:eastAsia="en-US"/>
              </w:rPr>
              <w:t>Eagraíocht (más infheidhme)</w:t>
            </w:r>
          </w:p>
        </w:tc>
        <w:tc>
          <w:tcPr>
            <w:tcW w:w="4609" w:type="dxa"/>
            <w:shd w:val="clear" w:color="auto" w:fill="auto"/>
          </w:tcPr>
          <w:p w:rsidR="009604B9" w:rsidRPr="009604B9" w:rsidRDefault="009604B9" w:rsidP="009604B9">
            <w:pPr>
              <w:spacing w:line="240" w:lineRule="auto"/>
              <w:jc w:val="both"/>
              <w:rPr>
                <w:rFonts w:ascii="Times New Roman" w:eastAsia="SimSun" w:hAnsi="Times New Roman" w:cs="Times New Roman"/>
                <w:color w:val="auto"/>
                <w:sz w:val="22"/>
                <w:szCs w:val="22"/>
                <w:lang w:eastAsia="en-US"/>
              </w:rPr>
            </w:pPr>
          </w:p>
        </w:tc>
      </w:tr>
      <w:tr w:rsidR="009604B9" w:rsidRPr="009604B9" w:rsidTr="00DA139B">
        <w:trPr>
          <w:trHeight w:val="445"/>
        </w:trPr>
        <w:tc>
          <w:tcPr>
            <w:tcW w:w="4609" w:type="dxa"/>
            <w:shd w:val="clear" w:color="auto" w:fill="auto"/>
          </w:tcPr>
          <w:p w:rsidR="009604B9" w:rsidRPr="009604B9" w:rsidRDefault="009604B9" w:rsidP="009604B9">
            <w:pPr>
              <w:spacing w:line="240" w:lineRule="auto"/>
              <w:jc w:val="both"/>
              <w:rPr>
                <w:rFonts w:ascii="Times New Roman" w:eastAsia="SimSun" w:hAnsi="Times New Roman" w:cs="Times New Roman"/>
                <w:color w:val="auto"/>
                <w:sz w:val="22"/>
                <w:szCs w:val="22"/>
                <w:lang w:eastAsia="en-US"/>
              </w:rPr>
            </w:pPr>
            <w:r w:rsidRPr="009604B9">
              <w:rPr>
                <w:rFonts w:ascii="Times New Roman" w:eastAsia="SimSun" w:hAnsi="Times New Roman" w:cs="Times New Roman"/>
                <w:color w:val="auto"/>
                <w:sz w:val="22"/>
                <w:szCs w:val="22"/>
                <w:lang w:val="ga" w:eastAsia="en-US"/>
              </w:rPr>
              <w:t>Seoladh (Sráid, Cathair, Cód Poist, Tír)</w:t>
            </w:r>
          </w:p>
        </w:tc>
        <w:tc>
          <w:tcPr>
            <w:tcW w:w="4609" w:type="dxa"/>
            <w:shd w:val="clear" w:color="auto" w:fill="auto"/>
          </w:tcPr>
          <w:p w:rsidR="009604B9" w:rsidRPr="009604B9" w:rsidRDefault="009604B9" w:rsidP="009604B9">
            <w:pPr>
              <w:spacing w:line="240" w:lineRule="auto"/>
              <w:jc w:val="both"/>
              <w:rPr>
                <w:rFonts w:ascii="Times New Roman" w:eastAsia="SimSun" w:hAnsi="Times New Roman" w:cs="Times New Roman"/>
                <w:color w:val="auto"/>
                <w:sz w:val="22"/>
                <w:szCs w:val="22"/>
                <w:lang w:eastAsia="en-US"/>
              </w:rPr>
            </w:pPr>
          </w:p>
        </w:tc>
      </w:tr>
      <w:tr w:rsidR="009604B9" w:rsidRPr="009604B9" w:rsidTr="00DA139B">
        <w:trPr>
          <w:trHeight w:val="222"/>
        </w:trPr>
        <w:tc>
          <w:tcPr>
            <w:tcW w:w="4609" w:type="dxa"/>
            <w:shd w:val="clear" w:color="auto" w:fill="auto"/>
          </w:tcPr>
          <w:p w:rsidR="009604B9" w:rsidRPr="009604B9" w:rsidRDefault="009604B9" w:rsidP="009604B9">
            <w:pPr>
              <w:spacing w:line="240" w:lineRule="auto"/>
              <w:jc w:val="both"/>
              <w:rPr>
                <w:rFonts w:ascii="Times New Roman" w:eastAsia="SimSun" w:hAnsi="Times New Roman" w:cs="Times New Roman"/>
                <w:color w:val="auto"/>
                <w:sz w:val="22"/>
                <w:szCs w:val="22"/>
                <w:lang w:eastAsia="en-US"/>
              </w:rPr>
            </w:pPr>
            <w:r w:rsidRPr="009604B9">
              <w:rPr>
                <w:rFonts w:ascii="Times New Roman" w:eastAsia="SimSun" w:hAnsi="Times New Roman" w:cs="Times New Roman"/>
                <w:color w:val="auto"/>
                <w:sz w:val="22"/>
                <w:szCs w:val="22"/>
                <w:lang w:val="ga" w:eastAsia="en-US"/>
              </w:rPr>
              <w:t>Seoladh ríomhphoist</w:t>
            </w:r>
          </w:p>
        </w:tc>
        <w:tc>
          <w:tcPr>
            <w:tcW w:w="4609" w:type="dxa"/>
            <w:shd w:val="clear" w:color="auto" w:fill="auto"/>
          </w:tcPr>
          <w:p w:rsidR="009604B9" w:rsidRPr="009604B9" w:rsidRDefault="009604B9" w:rsidP="009604B9">
            <w:pPr>
              <w:spacing w:line="240" w:lineRule="auto"/>
              <w:jc w:val="both"/>
              <w:rPr>
                <w:rFonts w:ascii="Times New Roman" w:eastAsia="SimSun" w:hAnsi="Times New Roman" w:cs="Times New Roman"/>
                <w:color w:val="auto"/>
                <w:sz w:val="22"/>
                <w:szCs w:val="22"/>
                <w:lang w:eastAsia="en-US"/>
              </w:rPr>
            </w:pPr>
          </w:p>
        </w:tc>
      </w:tr>
      <w:tr w:rsidR="009604B9" w:rsidRPr="009604B9" w:rsidTr="00DA139B">
        <w:trPr>
          <w:trHeight w:val="222"/>
        </w:trPr>
        <w:tc>
          <w:tcPr>
            <w:tcW w:w="4609" w:type="dxa"/>
            <w:shd w:val="clear" w:color="auto" w:fill="auto"/>
          </w:tcPr>
          <w:p w:rsidR="009604B9" w:rsidRPr="009604B9" w:rsidRDefault="009604B9" w:rsidP="009604B9">
            <w:pPr>
              <w:spacing w:line="240" w:lineRule="auto"/>
              <w:jc w:val="both"/>
              <w:rPr>
                <w:rFonts w:ascii="Times New Roman" w:eastAsia="SimSun" w:hAnsi="Times New Roman" w:cs="Times New Roman"/>
                <w:color w:val="auto"/>
                <w:sz w:val="22"/>
                <w:szCs w:val="22"/>
                <w:lang w:eastAsia="en-US"/>
              </w:rPr>
            </w:pPr>
            <w:r w:rsidRPr="009604B9">
              <w:rPr>
                <w:rFonts w:ascii="Times New Roman" w:eastAsia="SimSun" w:hAnsi="Times New Roman" w:cs="Times New Roman"/>
                <w:color w:val="auto"/>
                <w:sz w:val="22"/>
                <w:szCs w:val="22"/>
                <w:lang w:val="ga" w:eastAsia="en-US"/>
              </w:rPr>
              <w:t>Uimhir ghutháin</w:t>
            </w:r>
          </w:p>
        </w:tc>
        <w:tc>
          <w:tcPr>
            <w:tcW w:w="4609" w:type="dxa"/>
            <w:shd w:val="clear" w:color="auto" w:fill="auto"/>
          </w:tcPr>
          <w:p w:rsidR="009604B9" w:rsidRPr="009604B9" w:rsidRDefault="009604B9" w:rsidP="009604B9">
            <w:pPr>
              <w:spacing w:line="240" w:lineRule="auto"/>
              <w:jc w:val="both"/>
              <w:rPr>
                <w:rFonts w:ascii="Times New Roman" w:eastAsia="SimSun" w:hAnsi="Times New Roman" w:cs="Times New Roman"/>
                <w:color w:val="auto"/>
                <w:sz w:val="22"/>
                <w:szCs w:val="22"/>
                <w:lang w:eastAsia="en-US"/>
              </w:rPr>
            </w:pPr>
          </w:p>
        </w:tc>
      </w:tr>
      <w:tr w:rsidR="009604B9" w:rsidRPr="009604B9" w:rsidTr="00DA139B">
        <w:trPr>
          <w:trHeight w:val="222"/>
        </w:trPr>
        <w:tc>
          <w:tcPr>
            <w:tcW w:w="4609" w:type="dxa"/>
            <w:shd w:val="clear" w:color="auto" w:fill="auto"/>
          </w:tcPr>
          <w:p w:rsidR="009604B9" w:rsidRPr="009604B9" w:rsidRDefault="009604B9" w:rsidP="009604B9">
            <w:pPr>
              <w:spacing w:line="240" w:lineRule="auto"/>
              <w:jc w:val="both"/>
              <w:rPr>
                <w:rFonts w:ascii="Times New Roman" w:eastAsia="SimSun" w:hAnsi="Times New Roman" w:cs="Times New Roman"/>
                <w:color w:val="auto"/>
                <w:sz w:val="22"/>
                <w:szCs w:val="22"/>
                <w:lang w:eastAsia="en-US"/>
              </w:rPr>
            </w:pPr>
            <w:r w:rsidRPr="009604B9">
              <w:rPr>
                <w:rFonts w:ascii="Times New Roman" w:eastAsia="SimSun" w:hAnsi="Times New Roman" w:cs="Times New Roman"/>
                <w:color w:val="auto"/>
                <w:sz w:val="22"/>
                <w:szCs w:val="22"/>
                <w:lang w:val="ga" w:eastAsia="en-US"/>
              </w:rPr>
              <w:t>Uimhir facs</w:t>
            </w:r>
          </w:p>
        </w:tc>
        <w:tc>
          <w:tcPr>
            <w:tcW w:w="4609" w:type="dxa"/>
            <w:shd w:val="clear" w:color="auto" w:fill="auto"/>
          </w:tcPr>
          <w:p w:rsidR="009604B9" w:rsidRPr="009604B9" w:rsidRDefault="009604B9" w:rsidP="009604B9">
            <w:pPr>
              <w:spacing w:line="240" w:lineRule="auto"/>
              <w:jc w:val="both"/>
              <w:rPr>
                <w:rFonts w:ascii="Times New Roman" w:eastAsia="SimSun" w:hAnsi="Times New Roman" w:cs="Times New Roman"/>
                <w:color w:val="auto"/>
                <w:sz w:val="22"/>
                <w:szCs w:val="22"/>
                <w:lang w:eastAsia="en-US"/>
              </w:rPr>
            </w:pPr>
          </w:p>
        </w:tc>
      </w:tr>
      <w:tr w:rsidR="009604B9" w:rsidRPr="009604B9" w:rsidTr="00DA139B">
        <w:trPr>
          <w:trHeight w:val="70"/>
        </w:trPr>
        <w:tc>
          <w:tcPr>
            <w:tcW w:w="4609" w:type="dxa"/>
            <w:shd w:val="clear" w:color="auto" w:fill="auto"/>
          </w:tcPr>
          <w:p w:rsidR="009604B9" w:rsidRPr="009604B9" w:rsidRDefault="009604B9" w:rsidP="009604B9">
            <w:pPr>
              <w:spacing w:line="240" w:lineRule="auto"/>
              <w:jc w:val="both"/>
              <w:rPr>
                <w:rFonts w:ascii="Times New Roman" w:eastAsia="SimSun" w:hAnsi="Times New Roman" w:cs="Times New Roman"/>
                <w:color w:val="auto"/>
                <w:sz w:val="22"/>
                <w:szCs w:val="22"/>
                <w:lang w:val="nl-NL" w:eastAsia="en-US"/>
              </w:rPr>
            </w:pPr>
            <w:r w:rsidRPr="009604B9">
              <w:rPr>
                <w:rFonts w:ascii="Times New Roman" w:eastAsia="SimSun" w:hAnsi="Times New Roman" w:cs="Times New Roman"/>
                <w:color w:val="auto"/>
                <w:sz w:val="22"/>
                <w:szCs w:val="22"/>
                <w:lang w:val="ga" w:eastAsia="en-US"/>
              </w:rPr>
              <w:t>Uimhir CBL an ghnólachta nó uimhir aitheantais an ghnólachta (más infheidhme)</w:t>
            </w:r>
          </w:p>
        </w:tc>
        <w:tc>
          <w:tcPr>
            <w:tcW w:w="4609" w:type="dxa"/>
            <w:shd w:val="clear" w:color="auto" w:fill="auto"/>
          </w:tcPr>
          <w:p w:rsidR="009604B9" w:rsidRPr="009604B9" w:rsidRDefault="009604B9" w:rsidP="009604B9">
            <w:pPr>
              <w:spacing w:line="240" w:lineRule="auto"/>
              <w:jc w:val="both"/>
              <w:rPr>
                <w:rFonts w:ascii="Times New Roman" w:eastAsia="SimSun" w:hAnsi="Times New Roman" w:cs="Times New Roman"/>
                <w:color w:val="auto"/>
                <w:sz w:val="22"/>
                <w:szCs w:val="22"/>
                <w:lang w:val="nl-NL" w:eastAsia="en-US"/>
              </w:rPr>
            </w:pPr>
          </w:p>
        </w:tc>
      </w:tr>
    </w:tbl>
    <w:p w:rsidR="009604B9" w:rsidRPr="009604B9" w:rsidRDefault="009604B9" w:rsidP="009604B9">
      <w:pPr>
        <w:spacing w:line="240" w:lineRule="auto"/>
        <w:jc w:val="both"/>
        <w:rPr>
          <w:rFonts w:ascii="Times New Roman" w:eastAsia="SimSun" w:hAnsi="Times New Roman" w:cs="Times New Roman"/>
          <w:color w:val="auto"/>
          <w:sz w:val="22"/>
          <w:szCs w:val="22"/>
          <w:lang w:val="nl-NL" w:eastAsia="en-US"/>
        </w:rPr>
      </w:pPr>
    </w:p>
    <w:p w:rsidR="009604B9" w:rsidRPr="009604B9" w:rsidRDefault="009604B9" w:rsidP="009604B9">
      <w:pPr>
        <w:spacing w:line="240" w:lineRule="auto"/>
        <w:jc w:val="both"/>
        <w:rPr>
          <w:rFonts w:ascii="Times New Roman" w:eastAsia="SimSun" w:hAnsi="Times New Roman" w:cs="Times New Roman"/>
          <w:color w:val="auto"/>
          <w:sz w:val="22"/>
          <w:szCs w:val="22"/>
          <w:lang w:val="ga" w:eastAsia="en-US"/>
        </w:rPr>
      </w:pPr>
      <w:r w:rsidRPr="009604B9">
        <w:rPr>
          <w:rFonts w:ascii="Times New Roman" w:eastAsia="SimSun" w:hAnsi="Times New Roman" w:cs="Times New Roman"/>
          <w:color w:val="auto"/>
          <w:sz w:val="22"/>
          <w:szCs w:val="22"/>
          <w:lang w:val="ga" w:eastAsia="en-US"/>
        </w:rPr>
        <w:t>Tríd an bhfoirm iarratais seo a shíniú, deimhním gur mise an duine atá ainmnithe anseo agus go bhfuil an t-eolas ar fad a thugtar anseo fíor, cruinn agus iomlán. Admhaím freisin leis seo gur léigh mé agus gur thuig mé Beartas Príobháideachta EURid atá ar fáil ar shuíomh gréasáin EURid agus go nglacaim leis.</w:t>
      </w:r>
    </w:p>
    <w:p w:rsidR="009604B9" w:rsidRPr="009604B9" w:rsidRDefault="009604B9" w:rsidP="009604B9">
      <w:pPr>
        <w:tabs>
          <w:tab w:val="left" w:pos="2715"/>
        </w:tabs>
        <w:spacing w:line="240" w:lineRule="auto"/>
        <w:jc w:val="both"/>
        <w:rPr>
          <w:rFonts w:ascii="Times New Roman" w:eastAsia="Calibri" w:hAnsi="Times New Roman" w:cs="Times New Roman"/>
          <w:color w:val="auto"/>
          <w:sz w:val="22"/>
          <w:szCs w:val="22"/>
          <w:lang w:val="ga" w:eastAsia="nl-BE"/>
        </w:rPr>
      </w:pPr>
    </w:p>
    <w:p w:rsidR="009604B9" w:rsidRPr="009604B9" w:rsidRDefault="009604B9" w:rsidP="009604B9">
      <w:pPr>
        <w:spacing w:line="240" w:lineRule="auto"/>
        <w:jc w:val="both"/>
        <w:rPr>
          <w:rFonts w:ascii="Times New Roman" w:eastAsia="SimSun" w:hAnsi="Times New Roman" w:cs="Times New Roman"/>
          <w:color w:val="auto"/>
          <w:sz w:val="22"/>
          <w:szCs w:val="22"/>
          <w:lang w:val="ga" w:eastAsia="en-US"/>
        </w:rPr>
      </w:pPr>
    </w:p>
    <w:p w:rsidR="009604B9" w:rsidRPr="009604B9" w:rsidRDefault="009604B9" w:rsidP="009604B9">
      <w:pPr>
        <w:keepNext/>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9604B9">
        <w:rPr>
          <w:rFonts w:ascii="Times New Roman" w:eastAsia="SimSun" w:hAnsi="Times New Roman" w:cs="Times New Roman"/>
          <w:b/>
          <w:bCs/>
          <w:caps/>
          <w:color w:val="auto"/>
          <w:kern w:val="28"/>
          <w:sz w:val="22"/>
          <w:szCs w:val="22"/>
          <w:lang w:val="ga" w:eastAsia="en-US"/>
        </w:rPr>
        <w:t xml:space="preserve">dáta: </w:t>
      </w:r>
    </w:p>
    <w:p w:rsidR="009604B9" w:rsidRPr="009604B9" w:rsidRDefault="009604B9" w:rsidP="009604B9">
      <w:pPr>
        <w:keepNext/>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9604B9">
        <w:rPr>
          <w:rFonts w:ascii="Times New Roman" w:eastAsia="SimSun" w:hAnsi="Times New Roman" w:cs="Times New Roman"/>
          <w:b/>
          <w:bCs/>
          <w:caps/>
          <w:color w:val="auto"/>
          <w:kern w:val="28"/>
          <w:sz w:val="22"/>
          <w:szCs w:val="22"/>
          <w:lang w:val="ga" w:eastAsia="en-US"/>
        </w:rPr>
        <w:t>SÍNIÚ:</w:t>
      </w:r>
    </w:p>
    <w:p w:rsidR="00D64662" w:rsidRPr="00316095" w:rsidRDefault="00D64662" w:rsidP="00316095"/>
    <w:sectPr w:rsidR="00D64662" w:rsidRPr="00316095" w:rsidSect="00A1467C">
      <w:footerReference w:type="default" r:id="rId10"/>
      <w:headerReference w:type="first" r:id="rId11"/>
      <w:footerReference w:type="first" r:id="rId12"/>
      <w:pgSz w:w="11906" w:h="16838" w:code="9"/>
      <w:pgMar w:top="1701" w:right="970" w:bottom="1503" w:left="198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AA" w:rsidRDefault="00760AAA">
      <w:r>
        <w:separator/>
      </w:r>
    </w:p>
  </w:endnote>
  <w:endnote w:type="continuationSeparator" w:id="0">
    <w:p w:rsidR="00760AAA" w:rsidRDefault="0076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D" w:rsidRDefault="00832C73">
    <w:pPr>
      <w:pStyle w:val="Footer"/>
    </w:pPr>
    <w:r>
      <w:rPr>
        <w:noProof/>
        <w:lang w:val="en-US" w:eastAsia="en-US"/>
      </w:rPr>
      <mc:AlternateContent>
        <mc:Choice Requires="wpg">
          <w:drawing>
            <wp:anchor distT="0" distB="0" distL="114300" distR="114300" simplePos="0" relativeHeight="251660288" behindDoc="0" locked="0" layoutInCell="1" allowOverlap="1" wp14:anchorId="78D4528E" wp14:editId="04701889">
              <wp:simplePos x="0" y="0"/>
              <wp:positionH relativeFrom="column">
                <wp:posOffset>1358900</wp:posOffset>
              </wp:positionH>
              <wp:positionV relativeFrom="paragraph">
                <wp:posOffset>-441731</wp:posOffset>
              </wp:positionV>
              <wp:extent cx="2154726" cy="957637"/>
              <wp:effectExtent l="0" t="0" r="0" b="0"/>
              <wp:wrapNone/>
              <wp:docPr id="3" name="Group 3"/>
              <wp:cNvGraphicFramePr/>
              <a:graphic xmlns:a="http://schemas.openxmlformats.org/drawingml/2006/main">
                <a:graphicData uri="http://schemas.microsoft.com/office/word/2010/wordprocessingGroup">
                  <wpg:wgp>
                    <wpg:cNvGrpSpPr/>
                    <wpg:grpSpPr>
                      <a:xfrm>
                        <a:off x="0" y="0"/>
                        <a:ext cx="2154726" cy="957637"/>
                        <a:chOff x="2703317" y="9734493"/>
                        <a:chExt cx="2154726" cy="957637"/>
                      </a:xfrm>
                    </wpg:grpSpPr>
                    <wps:wsp>
                      <wps:cNvPr id="5"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g:wgp>
                </a:graphicData>
              </a:graphic>
            </wp:anchor>
          </w:drawing>
        </mc:Choice>
        <mc:Fallback>
          <w:pict>
            <v:group w14:anchorId="263CBF52" id="Group 3" o:spid="_x0000_s1026" style="position:absolute;margin-left:107pt;margin-top:-34.8pt;width:169.65pt;height:75.4pt;z-index:251660288" coordorigin="27033,97344" coordsize="21547,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">
              <v:shape id="Freeform 126" o:spid="_x0000_s1027"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028"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029"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030"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9" o:spid="_x0000_s1031"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v:group>
          </w:pict>
        </mc:Fallback>
      </mc:AlternateContent>
    </w:r>
  </w:p>
  <w:p w:rsidR="00C72D2D" w:rsidRPr="00C72D2D" w:rsidRDefault="00C72D2D" w:rsidP="00C72D2D">
    <w:pPr>
      <w:pStyle w:val="BodytextEUR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C6" w:rsidRDefault="003B18C6" w:rsidP="003B18C6">
    <w:pPr>
      <w:pStyle w:val="FootertextEURid"/>
    </w:pPr>
  </w:p>
  <w:p w:rsidR="003B18C6" w:rsidRPr="003B18C6" w:rsidRDefault="00A91CDC" w:rsidP="00A91CDC">
    <w:pPr>
      <w:pStyle w:val="FootertextEURid"/>
      <w:tabs>
        <w:tab w:val="left" w:pos="4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AA" w:rsidRDefault="00760AAA">
      <w:r>
        <w:separator/>
      </w:r>
    </w:p>
  </w:footnote>
  <w:footnote w:type="continuationSeparator" w:id="0">
    <w:p w:rsidR="00760AAA" w:rsidRDefault="00760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8D" w:rsidRDefault="0062198D" w:rsidP="0062198D">
    <w:pPr>
      <w:pStyle w:val="Header"/>
      <w:jc w:val="right"/>
    </w:pPr>
  </w:p>
  <w:p w:rsidR="000015DD" w:rsidRDefault="0062198D" w:rsidP="0062198D">
    <w:pPr>
      <w:pStyle w:val="Header"/>
      <w:jc w:val="right"/>
    </w:pPr>
    <w:r w:rsidRPr="002E18AF">
      <w:rPr>
        <w:rFonts w:ascii="Times New Roman" w:hAnsi="Times New Roman"/>
        <w:szCs w:val="20"/>
      </w:rPr>
      <w:t>v.</w:t>
    </w:r>
    <w:r w:rsidR="00832C73">
      <w:rPr>
        <w:rFonts w:ascii="Times New Roman" w:hAnsi="Times New Roman"/>
        <w:szCs w:val="20"/>
      </w:rPr>
      <w:t>4.1</w:t>
    </w:r>
    <w:r w:rsidR="00AF529E">
      <w:rPr>
        <w:noProof/>
        <w:lang w:val="en-US" w:eastAsia="en-US"/>
      </w:rPr>
      <mc:AlternateContent>
        <mc:Choice Requires="wpc">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0" b="0"/>
              <wp:wrapNone/>
              <wp:docPr id="4" name="JE1904171102JU EURID zonder bank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noEditPoints="1"/>
                      </wps:cNvSpPr>
                      <wps:spPr bwMode="auto">
                        <a:xfrm>
                          <a:off x="381635" y="396875"/>
                          <a:ext cx="1189355" cy="670560"/>
                        </a:xfrm>
                        <a:custGeom>
                          <a:avLst/>
                          <a:gdLst>
                            <a:gd name="T0" fmla="*/ 3203 w 3746"/>
                            <a:gd name="T1" fmla="*/ 1719 h 2113"/>
                            <a:gd name="T2" fmla="*/ 3648 w 3746"/>
                            <a:gd name="T3" fmla="*/ 2047 h 2113"/>
                            <a:gd name="T4" fmla="*/ 3335 w 3746"/>
                            <a:gd name="T5" fmla="*/ 1886 h 2113"/>
                            <a:gd name="T6" fmla="*/ 3594 w 3746"/>
                            <a:gd name="T7" fmla="*/ 1615 h 2113"/>
                            <a:gd name="T8" fmla="*/ 3546 w 3746"/>
                            <a:gd name="T9" fmla="*/ 1881 h 2113"/>
                            <a:gd name="T10" fmla="*/ 3215 w 3746"/>
                            <a:gd name="T11" fmla="*/ 1649 h 2113"/>
                            <a:gd name="T12" fmla="*/ 2339 w 3746"/>
                            <a:gd name="T13" fmla="*/ 1897 h 2113"/>
                            <a:gd name="T14" fmla="*/ 2107 w 3746"/>
                            <a:gd name="T15" fmla="*/ 1841 h 2113"/>
                            <a:gd name="T16" fmla="*/ 2389 w 3746"/>
                            <a:gd name="T17" fmla="*/ 1544 h 2113"/>
                            <a:gd name="T18" fmla="*/ 2016 w 3746"/>
                            <a:gd name="T19" fmla="*/ 1729 h 2113"/>
                            <a:gd name="T20" fmla="*/ 2030 w 3746"/>
                            <a:gd name="T21" fmla="*/ 1544 h 2113"/>
                            <a:gd name="T22" fmla="*/ 2035 w 3746"/>
                            <a:gd name="T23" fmla="*/ 1908 h 2113"/>
                            <a:gd name="T24" fmla="*/ 3122 w 3746"/>
                            <a:gd name="T25" fmla="*/ 2045 h 2113"/>
                            <a:gd name="T26" fmla="*/ 2651 w 3746"/>
                            <a:gd name="T27" fmla="*/ 2045 h 2113"/>
                            <a:gd name="T28" fmla="*/ 2982 w 3746"/>
                            <a:gd name="T29" fmla="*/ 1853 h 2113"/>
                            <a:gd name="T30" fmla="*/ 2829 w 3746"/>
                            <a:gd name="T31" fmla="*/ 1681 h 2113"/>
                            <a:gd name="T32" fmla="*/ 484 w 3746"/>
                            <a:gd name="T33" fmla="*/ 2038 h 2113"/>
                            <a:gd name="T34" fmla="*/ 346 w 3746"/>
                            <a:gd name="T35" fmla="*/ 1895 h 2113"/>
                            <a:gd name="T36" fmla="*/ 435 w 3746"/>
                            <a:gd name="T37" fmla="*/ 1911 h 2113"/>
                            <a:gd name="T38" fmla="*/ 524 w 3746"/>
                            <a:gd name="T39" fmla="*/ 1895 h 2113"/>
                            <a:gd name="T40" fmla="*/ 15 w 3746"/>
                            <a:gd name="T41" fmla="*/ 1958 h 2113"/>
                            <a:gd name="T42" fmla="*/ 80 w 3746"/>
                            <a:gd name="T43" fmla="*/ 1835 h 2113"/>
                            <a:gd name="T44" fmla="*/ 15 w 3746"/>
                            <a:gd name="T45" fmla="*/ 1848 h 2113"/>
                            <a:gd name="T46" fmla="*/ 313 w 3746"/>
                            <a:gd name="T47" fmla="*/ 1975 h 2113"/>
                            <a:gd name="T48" fmla="*/ 313 w 3746"/>
                            <a:gd name="T49" fmla="*/ 1975 h 2113"/>
                            <a:gd name="T50" fmla="*/ 240 w 3746"/>
                            <a:gd name="T51" fmla="*/ 2050 h 2113"/>
                            <a:gd name="T52" fmla="*/ 1271 w 3746"/>
                            <a:gd name="T53" fmla="*/ 2029 h 2113"/>
                            <a:gd name="T54" fmla="*/ 1257 w 3746"/>
                            <a:gd name="T55" fmla="*/ 1835 h 2113"/>
                            <a:gd name="T56" fmla="*/ 1394 w 3746"/>
                            <a:gd name="T57" fmla="*/ 1972 h 2113"/>
                            <a:gd name="T58" fmla="*/ 1326 w 3746"/>
                            <a:gd name="T59" fmla="*/ 2050 h 2113"/>
                            <a:gd name="T60" fmla="*/ 1415 w 3746"/>
                            <a:gd name="T61" fmla="*/ 1895 h 2113"/>
                            <a:gd name="T62" fmla="*/ 1435 w 3746"/>
                            <a:gd name="T63" fmla="*/ 2101 h 2113"/>
                            <a:gd name="T64" fmla="*/ 1551 w 3746"/>
                            <a:gd name="T65" fmla="*/ 1895 h 2113"/>
                            <a:gd name="T66" fmla="*/ 1134 w 3746"/>
                            <a:gd name="T67" fmla="*/ 1835 h 2113"/>
                            <a:gd name="T68" fmla="*/ 1120 w 3746"/>
                            <a:gd name="T69" fmla="*/ 2029 h 2113"/>
                            <a:gd name="T70" fmla="*/ 1120 w 3746"/>
                            <a:gd name="T71" fmla="*/ 1922 h 2113"/>
                            <a:gd name="T72" fmla="*/ 1012 w 3746"/>
                            <a:gd name="T73" fmla="*/ 1972 h 2113"/>
                            <a:gd name="T74" fmla="*/ 571 w 3746"/>
                            <a:gd name="T75" fmla="*/ 1976 h 2113"/>
                            <a:gd name="T76" fmla="*/ 630 w 3746"/>
                            <a:gd name="T77" fmla="*/ 2061 h 2113"/>
                            <a:gd name="T78" fmla="*/ 571 w 3746"/>
                            <a:gd name="T79" fmla="*/ 1965 h 2113"/>
                            <a:gd name="T80" fmla="*/ 754 w 3746"/>
                            <a:gd name="T81" fmla="*/ 1928 h 2113"/>
                            <a:gd name="T82" fmla="*/ 739 w 3746"/>
                            <a:gd name="T83" fmla="*/ 2054 h 2113"/>
                            <a:gd name="T84" fmla="*/ 814 w 3746"/>
                            <a:gd name="T85" fmla="*/ 1906 h 2113"/>
                            <a:gd name="T86" fmla="*/ 964 w 3746"/>
                            <a:gd name="T87" fmla="*/ 1976 h 2113"/>
                            <a:gd name="T88" fmla="*/ 962 w 3746"/>
                            <a:gd name="T89" fmla="*/ 2008 h 2113"/>
                            <a:gd name="T90" fmla="*/ 964 w 3746"/>
                            <a:gd name="T91" fmla="*/ 1976 h 2113"/>
                            <a:gd name="T92" fmla="*/ 837 w 3746"/>
                            <a:gd name="T93" fmla="*/ 1965 h 2113"/>
                            <a:gd name="T94" fmla="*/ 2170 w 3746"/>
                            <a:gd name="T95" fmla="*/ 776 h 2113"/>
                            <a:gd name="T96" fmla="*/ 2249 w 3746"/>
                            <a:gd name="T97" fmla="*/ 1079 h 2113"/>
                            <a:gd name="T98" fmla="*/ 1999 w 3746"/>
                            <a:gd name="T99" fmla="*/ 560 h 2113"/>
                            <a:gd name="T100" fmla="*/ 3404 w 3746"/>
                            <a:gd name="T101" fmla="*/ 189 h 2113"/>
                            <a:gd name="T102" fmla="*/ 2928 w 3746"/>
                            <a:gd name="T103" fmla="*/ 189 h 2113"/>
                            <a:gd name="T104" fmla="*/ 3017 w 3746"/>
                            <a:gd name="T105" fmla="*/ 1422 h 2113"/>
                            <a:gd name="T106" fmla="*/ 3592 w 3746"/>
                            <a:gd name="T107" fmla="*/ 1422 h 2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46" h="2113">
                              <a:moveTo>
                                <a:pt x="3343" y="1719"/>
                              </a:moveTo>
                              <a:cubicBezTo>
                                <a:pt x="3276" y="2047"/>
                                <a:pt x="3276" y="2047"/>
                                <a:pt x="3276" y="2047"/>
                              </a:cubicBezTo>
                              <a:cubicBezTo>
                                <a:pt x="3135" y="2047"/>
                                <a:pt x="3135" y="2047"/>
                                <a:pt x="3135" y="2047"/>
                              </a:cubicBezTo>
                              <a:cubicBezTo>
                                <a:pt x="3203" y="1719"/>
                                <a:pt x="3203" y="1719"/>
                                <a:pt x="3203" y="1719"/>
                              </a:cubicBezTo>
                              <a:lnTo>
                                <a:pt x="3343" y="1719"/>
                              </a:lnTo>
                              <a:close/>
                              <a:moveTo>
                                <a:pt x="3594" y="1615"/>
                              </a:moveTo>
                              <a:cubicBezTo>
                                <a:pt x="3734" y="1615"/>
                                <a:pt x="3734" y="1615"/>
                                <a:pt x="3734" y="1615"/>
                              </a:cubicBezTo>
                              <a:cubicBezTo>
                                <a:pt x="3648" y="2047"/>
                                <a:pt x="3648" y="2047"/>
                                <a:pt x="3648" y="2047"/>
                              </a:cubicBezTo>
                              <a:cubicBezTo>
                                <a:pt x="3516" y="2047"/>
                                <a:pt x="3516" y="2047"/>
                                <a:pt x="3516" y="2047"/>
                              </a:cubicBezTo>
                              <a:cubicBezTo>
                                <a:pt x="3526" y="1998"/>
                                <a:pt x="3526" y="1998"/>
                                <a:pt x="3526" y="1998"/>
                              </a:cubicBezTo>
                              <a:cubicBezTo>
                                <a:pt x="3495" y="2031"/>
                                <a:pt x="3457" y="2054"/>
                                <a:pt x="3420" y="2054"/>
                              </a:cubicBezTo>
                              <a:cubicBezTo>
                                <a:pt x="3342" y="2054"/>
                                <a:pt x="3319" y="1964"/>
                                <a:pt x="3335" y="1886"/>
                              </a:cubicBezTo>
                              <a:cubicBezTo>
                                <a:pt x="3352" y="1804"/>
                                <a:pt x="3410" y="1712"/>
                                <a:pt x="3491" y="1712"/>
                              </a:cubicBezTo>
                              <a:cubicBezTo>
                                <a:pt x="3524" y="1712"/>
                                <a:pt x="3554" y="1733"/>
                                <a:pt x="3568" y="1763"/>
                              </a:cubicBezTo>
                              <a:cubicBezTo>
                                <a:pt x="3573" y="1763"/>
                                <a:pt x="3573" y="1763"/>
                                <a:pt x="3573" y="1763"/>
                              </a:cubicBezTo>
                              <a:lnTo>
                                <a:pt x="3594" y="1615"/>
                              </a:lnTo>
                              <a:close/>
                              <a:moveTo>
                                <a:pt x="3519" y="1836"/>
                              </a:moveTo>
                              <a:cubicBezTo>
                                <a:pt x="3496" y="1836"/>
                                <a:pt x="3479" y="1859"/>
                                <a:pt x="3474" y="1883"/>
                              </a:cubicBezTo>
                              <a:cubicBezTo>
                                <a:pt x="3469" y="1907"/>
                                <a:pt x="3477" y="1930"/>
                                <a:pt x="3500" y="1930"/>
                              </a:cubicBezTo>
                              <a:cubicBezTo>
                                <a:pt x="3522" y="1930"/>
                                <a:pt x="3542" y="1904"/>
                                <a:pt x="3546" y="1881"/>
                              </a:cubicBezTo>
                              <a:cubicBezTo>
                                <a:pt x="3551" y="1859"/>
                                <a:pt x="3540" y="1836"/>
                                <a:pt x="3519" y="1836"/>
                              </a:cubicBezTo>
                              <a:close/>
                              <a:moveTo>
                                <a:pt x="3360" y="1649"/>
                              </a:moveTo>
                              <a:cubicBezTo>
                                <a:pt x="3368" y="1621"/>
                                <a:pt x="3342" y="1604"/>
                                <a:pt x="3300" y="1604"/>
                              </a:cubicBezTo>
                              <a:cubicBezTo>
                                <a:pt x="3259" y="1604"/>
                                <a:pt x="3223" y="1621"/>
                                <a:pt x="3215" y="1649"/>
                              </a:cubicBezTo>
                              <a:cubicBezTo>
                                <a:pt x="3206" y="1681"/>
                                <a:pt x="3236" y="1695"/>
                                <a:pt x="3274" y="1695"/>
                              </a:cubicBezTo>
                              <a:cubicBezTo>
                                <a:pt x="3312" y="1695"/>
                                <a:pt x="3351" y="1681"/>
                                <a:pt x="3360" y="1649"/>
                              </a:cubicBezTo>
                              <a:close/>
                              <a:moveTo>
                                <a:pt x="2389" y="1823"/>
                              </a:moveTo>
                              <a:cubicBezTo>
                                <a:pt x="2389" y="1863"/>
                                <a:pt x="2387" y="1897"/>
                                <a:pt x="2339" y="1897"/>
                              </a:cubicBezTo>
                              <a:cubicBezTo>
                                <a:pt x="2290" y="1897"/>
                                <a:pt x="2289" y="1863"/>
                                <a:pt x="2289" y="1823"/>
                              </a:cubicBezTo>
                              <a:cubicBezTo>
                                <a:pt x="2289" y="1544"/>
                                <a:pt x="2289" y="1544"/>
                                <a:pt x="2289" y="1544"/>
                              </a:cubicBezTo>
                              <a:cubicBezTo>
                                <a:pt x="2107" y="1544"/>
                                <a:pt x="2107" y="1544"/>
                                <a:pt x="2107" y="1544"/>
                              </a:cubicBezTo>
                              <a:cubicBezTo>
                                <a:pt x="2107" y="1841"/>
                                <a:pt x="2107" y="1841"/>
                                <a:pt x="2107" y="1841"/>
                              </a:cubicBezTo>
                              <a:cubicBezTo>
                                <a:pt x="2107" y="1987"/>
                                <a:pt x="2199" y="2053"/>
                                <a:pt x="2339" y="2053"/>
                              </a:cubicBezTo>
                              <a:cubicBezTo>
                                <a:pt x="2479" y="2053"/>
                                <a:pt x="2571" y="1987"/>
                                <a:pt x="2571" y="1841"/>
                              </a:cubicBezTo>
                              <a:cubicBezTo>
                                <a:pt x="2571" y="1544"/>
                                <a:pt x="2571" y="1544"/>
                                <a:pt x="2571" y="1544"/>
                              </a:cubicBezTo>
                              <a:cubicBezTo>
                                <a:pt x="2389" y="1544"/>
                                <a:pt x="2389" y="1544"/>
                                <a:pt x="2389" y="1544"/>
                              </a:cubicBezTo>
                              <a:lnTo>
                                <a:pt x="2389" y="1823"/>
                              </a:lnTo>
                              <a:close/>
                              <a:moveTo>
                                <a:pt x="1876" y="1859"/>
                              </a:moveTo>
                              <a:cubicBezTo>
                                <a:pt x="2016" y="1859"/>
                                <a:pt x="2016" y="1859"/>
                                <a:pt x="2016" y="1859"/>
                              </a:cubicBezTo>
                              <a:cubicBezTo>
                                <a:pt x="2016" y="1729"/>
                                <a:pt x="2016" y="1729"/>
                                <a:pt x="2016" y="1729"/>
                              </a:cubicBezTo>
                              <a:cubicBezTo>
                                <a:pt x="1876" y="1729"/>
                                <a:pt x="1876" y="1729"/>
                                <a:pt x="1876" y="1729"/>
                              </a:cubicBezTo>
                              <a:cubicBezTo>
                                <a:pt x="1876" y="1681"/>
                                <a:pt x="1876" y="1681"/>
                                <a:pt x="1876" y="1681"/>
                              </a:cubicBezTo>
                              <a:cubicBezTo>
                                <a:pt x="2030" y="1681"/>
                                <a:pt x="2030" y="1681"/>
                                <a:pt x="2030" y="1681"/>
                              </a:cubicBezTo>
                              <a:cubicBezTo>
                                <a:pt x="2030" y="1544"/>
                                <a:pt x="2030" y="1544"/>
                                <a:pt x="2030" y="1544"/>
                              </a:cubicBezTo>
                              <a:cubicBezTo>
                                <a:pt x="1693" y="1544"/>
                                <a:pt x="1693" y="1544"/>
                                <a:pt x="1693" y="1544"/>
                              </a:cubicBezTo>
                              <a:cubicBezTo>
                                <a:pt x="1693" y="2045"/>
                                <a:pt x="1693" y="2045"/>
                                <a:pt x="1693" y="2045"/>
                              </a:cubicBezTo>
                              <a:cubicBezTo>
                                <a:pt x="2035" y="2045"/>
                                <a:pt x="2035" y="2045"/>
                                <a:pt x="2035" y="2045"/>
                              </a:cubicBezTo>
                              <a:cubicBezTo>
                                <a:pt x="2035" y="1908"/>
                                <a:pt x="2035" y="1908"/>
                                <a:pt x="2035" y="1908"/>
                              </a:cubicBezTo>
                              <a:cubicBezTo>
                                <a:pt x="1876" y="1908"/>
                                <a:pt x="1876" y="1908"/>
                                <a:pt x="1876" y="1908"/>
                              </a:cubicBezTo>
                              <a:lnTo>
                                <a:pt x="1876" y="1859"/>
                              </a:lnTo>
                              <a:close/>
                              <a:moveTo>
                                <a:pt x="3013" y="1883"/>
                              </a:moveTo>
                              <a:cubicBezTo>
                                <a:pt x="3122" y="2045"/>
                                <a:pt x="3122" y="2045"/>
                                <a:pt x="3122" y="2045"/>
                              </a:cubicBezTo>
                              <a:cubicBezTo>
                                <a:pt x="2912" y="2045"/>
                                <a:pt x="2912" y="2045"/>
                                <a:pt x="2912" y="2045"/>
                              </a:cubicBezTo>
                              <a:cubicBezTo>
                                <a:pt x="2829" y="1885"/>
                                <a:pt x="2829" y="1885"/>
                                <a:pt x="2829" y="1885"/>
                              </a:cubicBezTo>
                              <a:cubicBezTo>
                                <a:pt x="2829" y="2045"/>
                                <a:pt x="2829" y="2045"/>
                                <a:pt x="2829" y="2045"/>
                              </a:cubicBezTo>
                              <a:cubicBezTo>
                                <a:pt x="2651" y="2045"/>
                                <a:pt x="2651" y="2045"/>
                                <a:pt x="2651" y="2045"/>
                              </a:cubicBezTo>
                              <a:cubicBezTo>
                                <a:pt x="2651" y="1544"/>
                                <a:pt x="2651" y="1544"/>
                                <a:pt x="2651" y="1544"/>
                              </a:cubicBezTo>
                              <a:cubicBezTo>
                                <a:pt x="2871" y="1544"/>
                                <a:pt x="2871" y="1544"/>
                                <a:pt x="2871" y="1544"/>
                              </a:cubicBezTo>
                              <a:cubicBezTo>
                                <a:pt x="2984" y="1544"/>
                                <a:pt x="3079" y="1592"/>
                                <a:pt x="3079" y="1719"/>
                              </a:cubicBezTo>
                              <a:cubicBezTo>
                                <a:pt x="3079" y="1794"/>
                                <a:pt x="3050" y="1826"/>
                                <a:pt x="2982" y="1853"/>
                              </a:cubicBezTo>
                              <a:cubicBezTo>
                                <a:pt x="2992" y="1860"/>
                                <a:pt x="3003" y="1868"/>
                                <a:pt x="3013" y="1883"/>
                              </a:cubicBezTo>
                              <a:close/>
                              <a:moveTo>
                                <a:pt x="2901" y="1724"/>
                              </a:moveTo>
                              <a:cubicBezTo>
                                <a:pt x="2901" y="1686"/>
                                <a:pt x="2874" y="1681"/>
                                <a:pt x="2843" y="1681"/>
                              </a:cubicBezTo>
                              <a:cubicBezTo>
                                <a:pt x="2829" y="1681"/>
                                <a:pt x="2829" y="1681"/>
                                <a:pt x="2829" y="1681"/>
                              </a:cubicBezTo>
                              <a:cubicBezTo>
                                <a:pt x="2829" y="1766"/>
                                <a:pt x="2829" y="1766"/>
                                <a:pt x="2829" y="1766"/>
                              </a:cubicBezTo>
                              <a:cubicBezTo>
                                <a:pt x="2841" y="1766"/>
                                <a:pt x="2841" y="1766"/>
                                <a:pt x="2841" y="1766"/>
                              </a:cubicBezTo>
                              <a:cubicBezTo>
                                <a:pt x="2871" y="1766"/>
                                <a:pt x="2901" y="1762"/>
                                <a:pt x="2901" y="1724"/>
                              </a:cubicBezTo>
                              <a:close/>
                              <a:moveTo>
                                <a:pt x="484" y="2038"/>
                              </a:moveTo>
                              <a:cubicBezTo>
                                <a:pt x="444" y="1895"/>
                                <a:pt x="444" y="1895"/>
                                <a:pt x="444" y="1895"/>
                              </a:cubicBezTo>
                              <a:cubicBezTo>
                                <a:pt x="427" y="1895"/>
                                <a:pt x="427" y="1895"/>
                                <a:pt x="427" y="1895"/>
                              </a:cubicBezTo>
                              <a:cubicBezTo>
                                <a:pt x="387" y="2038"/>
                                <a:pt x="387" y="2038"/>
                                <a:pt x="387" y="2038"/>
                              </a:cubicBezTo>
                              <a:cubicBezTo>
                                <a:pt x="346" y="1895"/>
                                <a:pt x="346" y="1895"/>
                                <a:pt x="346" y="1895"/>
                              </a:cubicBezTo>
                              <a:cubicBezTo>
                                <a:pt x="332" y="1895"/>
                                <a:pt x="332" y="1895"/>
                                <a:pt x="332" y="1895"/>
                              </a:cubicBezTo>
                              <a:cubicBezTo>
                                <a:pt x="378" y="2054"/>
                                <a:pt x="378" y="2054"/>
                                <a:pt x="378" y="2054"/>
                              </a:cubicBezTo>
                              <a:cubicBezTo>
                                <a:pt x="396" y="2054"/>
                                <a:pt x="396" y="2054"/>
                                <a:pt x="396" y="2054"/>
                              </a:cubicBezTo>
                              <a:cubicBezTo>
                                <a:pt x="435" y="1911"/>
                                <a:pt x="435" y="1911"/>
                                <a:pt x="435" y="1911"/>
                              </a:cubicBezTo>
                              <a:cubicBezTo>
                                <a:pt x="475" y="2054"/>
                                <a:pt x="475" y="2054"/>
                                <a:pt x="475" y="2054"/>
                              </a:cubicBezTo>
                              <a:cubicBezTo>
                                <a:pt x="493" y="2054"/>
                                <a:pt x="493" y="2054"/>
                                <a:pt x="493" y="2054"/>
                              </a:cubicBezTo>
                              <a:cubicBezTo>
                                <a:pt x="539" y="1895"/>
                                <a:pt x="539" y="1895"/>
                                <a:pt x="539" y="1895"/>
                              </a:cubicBezTo>
                              <a:cubicBezTo>
                                <a:pt x="524" y="1895"/>
                                <a:pt x="524" y="1895"/>
                                <a:pt x="524" y="1895"/>
                              </a:cubicBezTo>
                              <a:lnTo>
                                <a:pt x="484" y="2038"/>
                              </a:lnTo>
                              <a:close/>
                              <a:moveTo>
                                <a:pt x="151" y="1894"/>
                              </a:moveTo>
                              <a:cubicBezTo>
                                <a:pt x="151" y="1957"/>
                                <a:pt x="92" y="1958"/>
                                <a:pt x="76" y="1958"/>
                              </a:cubicBezTo>
                              <a:cubicBezTo>
                                <a:pt x="15" y="1958"/>
                                <a:pt x="15" y="1958"/>
                                <a:pt x="15" y="1958"/>
                              </a:cubicBezTo>
                              <a:cubicBezTo>
                                <a:pt x="15" y="2054"/>
                                <a:pt x="15" y="2054"/>
                                <a:pt x="15" y="2054"/>
                              </a:cubicBezTo>
                              <a:cubicBezTo>
                                <a:pt x="0" y="2054"/>
                                <a:pt x="0" y="2054"/>
                                <a:pt x="0" y="2054"/>
                              </a:cubicBezTo>
                              <a:cubicBezTo>
                                <a:pt x="0" y="1835"/>
                                <a:pt x="0" y="1835"/>
                                <a:pt x="0" y="1835"/>
                              </a:cubicBezTo>
                              <a:cubicBezTo>
                                <a:pt x="80" y="1835"/>
                                <a:pt x="80" y="1835"/>
                                <a:pt x="80" y="1835"/>
                              </a:cubicBezTo>
                              <a:cubicBezTo>
                                <a:pt x="103" y="1835"/>
                                <a:pt x="151" y="1838"/>
                                <a:pt x="151" y="1894"/>
                              </a:cubicBezTo>
                              <a:close/>
                              <a:moveTo>
                                <a:pt x="135" y="1895"/>
                              </a:moveTo>
                              <a:cubicBezTo>
                                <a:pt x="135" y="1852"/>
                                <a:pt x="98" y="1848"/>
                                <a:pt x="76" y="1848"/>
                              </a:cubicBezTo>
                              <a:cubicBezTo>
                                <a:pt x="15" y="1848"/>
                                <a:pt x="15" y="1848"/>
                                <a:pt x="15" y="1848"/>
                              </a:cubicBezTo>
                              <a:cubicBezTo>
                                <a:pt x="15" y="1945"/>
                                <a:pt x="15" y="1945"/>
                                <a:pt x="15" y="1945"/>
                              </a:cubicBezTo>
                              <a:cubicBezTo>
                                <a:pt x="76" y="1945"/>
                                <a:pt x="76" y="1945"/>
                                <a:pt x="76" y="1945"/>
                              </a:cubicBezTo>
                              <a:cubicBezTo>
                                <a:pt x="120" y="1945"/>
                                <a:pt x="135" y="1924"/>
                                <a:pt x="135" y="1895"/>
                              </a:cubicBezTo>
                              <a:close/>
                              <a:moveTo>
                                <a:pt x="313" y="1975"/>
                              </a:moveTo>
                              <a:cubicBezTo>
                                <a:pt x="313" y="2022"/>
                                <a:pt x="292" y="2061"/>
                                <a:pt x="240" y="2061"/>
                              </a:cubicBezTo>
                              <a:cubicBezTo>
                                <a:pt x="188" y="2061"/>
                                <a:pt x="167" y="2022"/>
                                <a:pt x="167" y="1975"/>
                              </a:cubicBezTo>
                              <a:cubicBezTo>
                                <a:pt x="167" y="1927"/>
                                <a:pt x="188" y="1889"/>
                                <a:pt x="240" y="1889"/>
                              </a:cubicBezTo>
                              <a:cubicBezTo>
                                <a:pt x="292" y="1889"/>
                                <a:pt x="313" y="1927"/>
                                <a:pt x="313" y="1975"/>
                              </a:cubicBezTo>
                              <a:close/>
                              <a:moveTo>
                                <a:pt x="299" y="1975"/>
                              </a:moveTo>
                              <a:cubicBezTo>
                                <a:pt x="299" y="1929"/>
                                <a:pt x="280" y="1900"/>
                                <a:pt x="240" y="1900"/>
                              </a:cubicBezTo>
                              <a:cubicBezTo>
                                <a:pt x="200" y="1900"/>
                                <a:pt x="181" y="1929"/>
                                <a:pt x="181" y="1975"/>
                              </a:cubicBezTo>
                              <a:cubicBezTo>
                                <a:pt x="181" y="2020"/>
                                <a:pt x="200" y="2050"/>
                                <a:pt x="240" y="2050"/>
                              </a:cubicBezTo>
                              <a:cubicBezTo>
                                <a:pt x="280" y="2050"/>
                                <a:pt x="299" y="2020"/>
                                <a:pt x="299" y="1975"/>
                              </a:cubicBezTo>
                              <a:close/>
                              <a:moveTo>
                                <a:pt x="1394" y="1972"/>
                              </a:moveTo>
                              <a:cubicBezTo>
                                <a:pt x="1394" y="2017"/>
                                <a:pt x="1376" y="2061"/>
                                <a:pt x="1325" y="2061"/>
                              </a:cubicBezTo>
                              <a:cubicBezTo>
                                <a:pt x="1294" y="2061"/>
                                <a:pt x="1279" y="2045"/>
                                <a:pt x="1271" y="2029"/>
                              </a:cubicBezTo>
                              <a:cubicBezTo>
                                <a:pt x="1270" y="2029"/>
                                <a:pt x="1270" y="2029"/>
                                <a:pt x="1270" y="2029"/>
                              </a:cubicBezTo>
                              <a:cubicBezTo>
                                <a:pt x="1270" y="2054"/>
                                <a:pt x="1270" y="2054"/>
                                <a:pt x="1270" y="2054"/>
                              </a:cubicBezTo>
                              <a:cubicBezTo>
                                <a:pt x="1257" y="2054"/>
                                <a:pt x="1257" y="2054"/>
                                <a:pt x="1257" y="2054"/>
                              </a:cubicBezTo>
                              <a:cubicBezTo>
                                <a:pt x="1257" y="1835"/>
                                <a:pt x="1257" y="1835"/>
                                <a:pt x="1257" y="1835"/>
                              </a:cubicBezTo>
                              <a:cubicBezTo>
                                <a:pt x="1270" y="1835"/>
                                <a:pt x="1270" y="1835"/>
                                <a:pt x="1270" y="1835"/>
                              </a:cubicBezTo>
                              <a:cubicBezTo>
                                <a:pt x="1270" y="1922"/>
                                <a:pt x="1270" y="1922"/>
                                <a:pt x="1270" y="1922"/>
                              </a:cubicBezTo>
                              <a:cubicBezTo>
                                <a:pt x="1279" y="1904"/>
                                <a:pt x="1297" y="1889"/>
                                <a:pt x="1326" y="1889"/>
                              </a:cubicBezTo>
                              <a:cubicBezTo>
                                <a:pt x="1376" y="1889"/>
                                <a:pt x="1394" y="1929"/>
                                <a:pt x="1394" y="1972"/>
                              </a:cubicBezTo>
                              <a:close/>
                              <a:moveTo>
                                <a:pt x="1379" y="1972"/>
                              </a:moveTo>
                              <a:cubicBezTo>
                                <a:pt x="1379" y="1929"/>
                                <a:pt x="1361" y="1900"/>
                                <a:pt x="1326" y="1900"/>
                              </a:cubicBezTo>
                              <a:cubicBezTo>
                                <a:pt x="1291" y="1900"/>
                                <a:pt x="1270" y="1929"/>
                                <a:pt x="1270" y="1976"/>
                              </a:cubicBezTo>
                              <a:cubicBezTo>
                                <a:pt x="1270" y="2029"/>
                                <a:pt x="1299" y="2050"/>
                                <a:pt x="1326" y="2050"/>
                              </a:cubicBezTo>
                              <a:cubicBezTo>
                                <a:pt x="1347" y="2050"/>
                                <a:pt x="1379" y="2038"/>
                                <a:pt x="1379" y="1972"/>
                              </a:cubicBezTo>
                              <a:close/>
                              <a:moveTo>
                                <a:pt x="1486" y="2038"/>
                              </a:moveTo>
                              <a:cubicBezTo>
                                <a:pt x="1431" y="1895"/>
                                <a:pt x="1431" y="1895"/>
                                <a:pt x="1431" y="1895"/>
                              </a:cubicBezTo>
                              <a:cubicBezTo>
                                <a:pt x="1415" y="1895"/>
                                <a:pt x="1415" y="1895"/>
                                <a:pt x="1415" y="1895"/>
                              </a:cubicBezTo>
                              <a:cubicBezTo>
                                <a:pt x="1479" y="2055"/>
                                <a:pt x="1479" y="2055"/>
                                <a:pt x="1479" y="2055"/>
                              </a:cubicBezTo>
                              <a:cubicBezTo>
                                <a:pt x="1473" y="2072"/>
                                <a:pt x="1473" y="2072"/>
                                <a:pt x="1473" y="2072"/>
                              </a:cubicBezTo>
                              <a:cubicBezTo>
                                <a:pt x="1466" y="2095"/>
                                <a:pt x="1463" y="2102"/>
                                <a:pt x="1446" y="2102"/>
                              </a:cubicBezTo>
                              <a:cubicBezTo>
                                <a:pt x="1445" y="2102"/>
                                <a:pt x="1441" y="2102"/>
                                <a:pt x="1435" y="2101"/>
                              </a:cubicBezTo>
                              <a:cubicBezTo>
                                <a:pt x="1435" y="2112"/>
                                <a:pt x="1435" y="2112"/>
                                <a:pt x="1435" y="2112"/>
                              </a:cubicBezTo>
                              <a:cubicBezTo>
                                <a:pt x="1440" y="2113"/>
                                <a:pt x="1445" y="2113"/>
                                <a:pt x="1447" y="2113"/>
                              </a:cubicBezTo>
                              <a:cubicBezTo>
                                <a:pt x="1474" y="2113"/>
                                <a:pt x="1478" y="2094"/>
                                <a:pt x="1484" y="2080"/>
                              </a:cubicBezTo>
                              <a:cubicBezTo>
                                <a:pt x="1551" y="1895"/>
                                <a:pt x="1551" y="1895"/>
                                <a:pt x="1551" y="1895"/>
                              </a:cubicBezTo>
                              <a:cubicBezTo>
                                <a:pt x="1537" y="1895"/>
                                <a:pt x="1537" y="1895"/>
                                <a:pt x="1537" y="1895"/>
                              </a:cubicBezTo>
                              <a:lnTo>
                                <a:pt x="1486" y="2038"/>
                              </a:lnTo>
                              <a:close/>
                              <a:moveTo>
                                <a:pt x="1120" y="1835"/>
                              </a:moveTo>
                              <a:cubicBezTo>
                                <a:pt x="1134" y="1835"/>
                                <a:pt x="1134" y="1835"/>
                                <a:pt x="1134" y="1835"/>
                              </a:cubicBezTo>
                              <a:cubicBezTo>
                                <a:pt x="1134" y="2054"/>
                                <a:pt x="1134" y="2054"/>
                                <a:pt x="1134" y="2054"/>
                              </a:cubicBezTo>
                              <a:cubicBezTo>
                                <a:pt x="1120" y="2054"/>
                                <a:pt x="1120" y="2054"/>
                                <a:pt x="1120" y="2054"/>
                              </a:cubicBezTo>
                              <a:cubicBezTo>
                                <a:pt x="1120" y="2029"/>
                                <a:pt x="1120" y="2029"/>
                                <a:pt x="1120" y="2029"/>
                              </a:cubicBezTo>
                              <a:cubicBezTo>
                                <a:pt x="1120" y="2029"/>
                                <a:pt x="1120" y="2029"/>
                                <a:pt x="1120" y="2029"/>
                              </a:cubicBezTo>
                              <a:cubicBezTo>
                                <a:pt x="1117" y="2035"/>
                                <a:pt x="1105" y="2061"/>
                                <a:pt x="1066" y="2061"/>
                              </a:cubicBezTo>
                              <a:cubicBezTo>
                                <a:pt x="1000" y="2061"/>
                                <a:pt x="997" y="1990"/>
                                <a:pt x="997" y="1972"/>
                              </a:cubicBezTo>
                              <a:cubicBezTo>
                                <a:pt x="997" y="1913"/>
                                <a:pt x="1029" y="1889"/>
                                <a:pt x="1065" y="1889"/>
                              </a:cubicBezTo>
                              <a:cubicBezTo>
                                <a:pt x="1089" y="1889"/>
                                <a:pt x="1110" y="1900"/>
                                <a:pt x="1120" y="1922"/>
                              </a:cubicBezTo>
                              <a:lnTo>
                                <a:pt x="1120" y="1835"/>
                              </a:lnTo>
                              <a:close/>
                              <a:moveTo>
                                <a:pt x="1121" y="1976"/>
                              </a:moveTo>
                              <a:cubicBezTo>
                                <a:pt x="1121" y="1929"/>
                                <a:pt x="1100" y="1900"/>
                                <a:pt x="1064" y="1900"/>
                              </a:cubicBezTo>
                              <a:cubicBezTo>
                                <a:pt x="1025" y="1900"/>
                                <a:pt x="1012" y="1938"/>
                                <a:pt x="1012" y="1972"/>
                              </a:cubicBezTo>
                              <a:cubicBezTo>
                                <a:pt x="1012" y="2046"/>
                                <a:pt x="1053" y="2050"/>
                                <a:pt x="1065" y="2050"/>
                              </a:cubicBezTo>
                              <a:cubicBezTo>
                                <a:pt x="1092" y="2050"/>
                                <a:pt x="1121" y="2029"/>
                                <a:pt x="1121" y="1976"/>
                              </a:cubicBezTo>
                              <a:close/>
                              <a:moveTo>
                                <a:pt x="698" y="1976"/>
                              </a:moveTo>
                              <a:cubicBezTo>
                                <a:pt x="571" y="1976"/>
                                <a:pt x="571" y="1976"/>
                                <a:pt x="571" y="1976"/>
                              </a:cubicBezTo>
                              <a:cubicBezTo>
                                <a:pt x="571" y="2004"/>
                                <a:pt x="581" y="2050"/>
                                <a:pt x="630" y="2050"/>
                              </a:cubicBezTo>
                              <a:cubicBezTo>
                                <a:pt x="661" y="2050"/>
                                <a:pt x="678" y="2030"/>
                                <a:pt x="682" y="2008"/>
                              </a:cubicBezTo>
                              <a:cubicBezTo>
                                <a:pt x="696" y="2008"/>
                                <a:pt x="696" y="2008"/>
                                <a:pt x="696" y="2008"/>
                              </a:cubicBezTo>
                              <a:cubicBezTo>
                                <a:pt x="692" y="2029"/>
                                <a:pt x="677" y="2061"/>
                                <a:pt x="630" y="2061"/>
                              </a:cubicBezTo>
                              <a:cubicBezTo>
                                <a:pt x="617" y="2061"/>
                                <a:pt x="556" y="2060"/>
                                <a:pt x="556" y="1972"/>
                              </a:cubicBezTo>
                              <a:cubicBezTo>
                                <a:pt x="556" y="1958"/>
                                <a:pt x="558" y="1889"/>
                                <a:pt x="630" y="1889"/>
                              </a:cubicBezTo>
                              <a:cubicBezTo>
                                <a:pt x="654" y="1889"/>
                                <a:pt x="699" y="1896"/>
                                <a:pt x="698" y="1976"/>
                              </a:cubicBezTo>
                              <a:close/>
                              <a:moveTo>
                                <a:pt x="571" y="1965"/>
                              </a:moveTo>
                              <a:cubicBezTo>
                                <a:pt x="683" y="1965"/>
                                <a:pt x="683" y="1965"/>
                                <a:pt x="683" y="1965"/>
                              </a:cubicBezTo>
                              <a:cubicBezTo>
                                <a:pt x="683" y="1941"/>
                                <a:pt x="675" y="1900"/>
                                <a:pt x="629" y="1900"/>
                              </a:cubicBezTo>
                              <a:cubicBezTo>
                                <a:pt x="581" y="1900"/>
                                <a:pt x="571" y="1942"/>
                                <a:pt x="571" y="1965"/>
                              </a:cubicBezTo>
                              <a:close/>
                              <a:moveTo>
                                <a:pt x="754" y="1928"/>
                              </a:moveTo>
                              <a:cubicBezTo>
                                <a:pt x="753" y="1928"/>
                                <a:pt x="753" y="1928"/>
                                <a:pt x="753" y="1928"/>
                              </a:cubicBezTo>
                              <a:cubicBezTo>
                                <a:pt x="753" y="1895"/>
                                <a:pt x="753" y="1895"/>
                                <a:pt x="753" y="1895"/>
                              </a:cubicBezTo>
                              <a:cubicBezTo>
                                <a:pt x="739" y="1895"/>
                                <a:pt x="739" y="1895"/>
                                <a:pt x="739" y="1895"/>
                              </a:cubicBezTo>
                              <a:cubicBezTo>
                                <a:pt x="739" y="2054"/>
                                <a:pt x="739" y="2054"/>
                                <a:pt x="739" y="2054"/>
                              </a:cubicBezTo>
                              <a:cubicBezTo>
                                <a:pt x="753" y="2054"/>
                                <a:pt x="753" y="2054"/>
                                <a:pt x="753" y="2054"/>
                              </a:cubicBezTo>
                              <a:cubicBezTo>
                                <a:pt x="753" y="1978"/>
                                <a:pt x="753" y="1978"/>
                                <a:pt x="753" y="1978"/>
                              </a:cubicBezTo>
                              <a:cubicBezTo>
                                <a:pt x="753" y="1913"/>
                                <a:pt x="787" y="1907"/>
                                <a:pt x="807" y="1906"/>
                              </a:cubicBezTo>
                              <a:cubicBezTo>
                                <a:pt x="810" y="1906"/>
                                <a:pt x="812" y="1906"/>
                                <a:pt x="814" y="1906"/>
                              </a:cubicBezTo>
                              <a:cubicBezTo>
                                <a:pt x="814" y="1892"/>
                                <a:pt x="814" y="1892"/>
                                <a:pt x="814" y="1892"/>
                              </a:cubicBezTo>
                              <a:cubicBezTo>
                                <a:pt x="807" y="1892"/>
                                <a:pt x="807" y="1892"/>
                                <a:pt x="807" y="1892"/>
                              </a:cubicBezTo>
                              <a:cubicBezTo>
                                <a:pt x="781" y="1892"/>
                                <a:pt x="761" y="1908"/>
                                <a:pt x="754" y="1928"/>
                              </a:cubicBezTo>
                              <a:close/>
                              <a:moveTo>
                                <a:pt x="964" y="1976"/>
                              </a:moveTo>
                              <a:cubicBezTo>
                                <a:pt x="837" y="1976"/>
                                <a:pt x="837" y="1976"/>
                                <a:pt x="837" y="1976"/>
                              </a:cubicBezTo>
                              <a:cubicBezTo>
                                <a:pt x="837" y="2004"/>
                                <a:pt x="847" y="2050"/>
                                <a:pt x="896" y="2050"/>
                              </a:cubicBezTo>
                              <a:cubicBezTo>
                                <a:pt x="927" y="2050"/>
                                <a:pt x="944" y="2030"/>
                                <a:pt x="949" y="2008"/>
                              </a:cubicBezTo>
                              <a:cubicBezTo>
                                <a:pt x="962" y="2008"/>
                                <a:pt x="962" y="2008"/>
                                <a:pt x="962" y="2008"/>
                              </a:cubicBezTo>
                              <a:cubicBezTo>
                                <a:pt x="959" y="2029"/>
                                <a:pt x="943" y="2061"/>
                                <a:pt x="896" y="2061"/>
                              </a:cubicBezTo>
                              <a:cubicBezTo>
                                <a:pt x="883" y="2061"/>
                                <a:pt x="822" y="2060"/>
                                <a:pt x="822" y="1972"/>
                              </a:cubicBezTo>
                              <a:cubicBezTo>
                                <a:pt x="822" y="1958"/>
                                <a:pt x="824" y="1889"/>
                                <a:pt x="896" y="1889"/>
                              </a:cubicBezTo>
                              <a:cubicBezTo>
                                <a:pt x="920" y="1889"/>
                                <a:pt x="965" y="1896"/>
                                <a:pt x="964" y="1976"/>
                              </a:cubicBezTo>
                              <a:close/>
                              <a:moveTo>
                                <a:pt x="837" y="1965"/>
                              </a:moveTo>
                              <a:cubicBezTo>
                                <a:pt x="949" y="1965"/>
                                <a:pt x="949" y="1965"/>
                                <a:pt x="949" y="1965"/>
                              </a:cubicBezTo>
                              <a:cubicBezTo>
                                <a:pt x="949" y="1941"/>
                                <a:pt x="941" y="1900"/>
                                <a:pt x="895" y="1900"/>
                              </a:cubicBezTo>
                              <a:cubicBezTo>
                                <a:pt x="848" y="1900"/>
                                <a:pt x="838" y="1942"/>
                                <a:pt x="837" y="1965"/>
                              </a:cubicBezTo>
                              <a:close/>
                              <a:moveTo>
                                <a:pt x="1067" y="730"/>
                              </a:moveTo>
                              <a:cubicBezTo>
                                <a:pt x="1067" y="293"/>
                                <a:pt x="1305" y="0"/>
                                <a:pt x="1707" y="0"/>
                              </a:cubicBezTo>
                              <a:cubicBezTo>
                                <a:pt x="2096" y="0"/>
                                <a:pt x="2319" y="306"/>
                                <a:pt x="2319" y="614"/>
                              </a:cubicBezTo>
                              <a:cubicBezTo>
                                <a:pt x="2319" y="743"/>
                                <a:pt x="2284" y="776"/>
                                <a:pt x="2170" y="776"/>
                              </a:cubicBezTo>
                              <a:cubicBezTo>
                                <a:pt x="1405" y="776"/>
                                <a:pt x="1405" y="776"/>
                                <a:pt x="1405" y="776"/>
                              </a:cubicBezTo>
                              <a:cubicBezTo>
                                <a:pt x="1405" y="974"/>
                                <a:pt x="1521" y="1118"/>
                                <a:pt x="1718" y="1118"/>
                              </a:cubicBezTo>
                              <a:cubicBezTo>
                                <a:pt x="1973" y="1118"/>
                                <a:pt x="1973" y="933"/>
                                <a:pt x="2110" y="933"/>
                              </a:cubicBezTo>
                              <a:cubicBezTo>
                                <a:pt x="2191" y="933"/>
                                <a:pt x="2249" y="1010"/>
                                <a:pt x="2249" y="1079"/>
                              </a:cubicBezTo>
                              <a:cubicBezTo>
                                <a:pt x="2249" y="1305"/>
                                <a:pt x="1922" y="1411"/>
                                <a:pt x="1718" y="1411"/>
                              </a:cubicBezTo>
                              <a:cubicBezTo>
                                <a:pt x="1245" y="1411"/>
                                <a:pt x="1067" y="1056"/>
                                <a:pt x="1067" y="730"/>
                              </a:cubicBezTo>
                              <a:close/>
                              <a:moveTo>
                                <a:pt x="1405" y="560"/>
                              </a:moveTo>
                              <a:cubicBezTo>
                                <a:pt x="1999" y="560"/>
                                <a:pt x="1999" y="560"/>
                                <a:pt x="1999" y="560"/>
                              </a:cubicBezTo>
                              <a:cubicBezTo>
                                <a:pt x="1980" y="388"/>
                                <a:pt x="1864" y="262"/>
                                <a:pt x="1714" y="262"/>
                              </a:cubicBezTo>
                              <a:cubicBezTo>
                                <a:pt x="1544" y="262"/>
                                <a:pt x="1442" y="378"/>
                                <a:pt x="1405" y="560"/>
                              </a:cubicBezTo>
                              <a:close/>
                              <a:moveTo>
                                <a:pt x="3575" y="0"/>
                              </a:moveTo>
                              <a:cubicBezTo>
                                <a:pt x="3442" y="0"/>
                                <a:pt x="3404" y="88"/>
                                <a:pt x="3404" y="189"/>
                              </a:cubicBezTo>
                              <a:cubicBezTo>
                                <a:pt x="3404" y="813"/>
                                <a:pt x="3404" y="813"/>
                                <a:pt x="3404" y="813"/>
                              </a:cubicBezTo>
                              <a:cubicBezTo>
                                <a:pt x="3404" y="1003"/>
                                <a:pt x="3264" y="1111"/>
                                <a:pt x="3144" y="1111"/>
                              </a:cubicBezTo>
                              <a:cubicBezTo>
                                <a:pt x="2996" y="1111"/>
                                <a:pt x="2928" y="1003"/>
                                <a:pt x="2928" y="850"/>
                              </a:cubicBezTo>
                              <a:cubicBezTo>
                                <a:pt x="2928" y="189"/>
                                <a:pt x="2928" y="189"/>
                                <a:pt x="2928" y="189"/>
                              </a:cubicBezTo>
                              <a:cubicBezTo>
                                <a:pt x="2928" y="88"/>
                                <a:pt x="2891" y="0"/>
                                <a:pt x="2757" y="0"/>
                              </a:cubicBezTo>
                              <a:cubicBezTo>
                                <a:pt x="2623" y="0"/>
                                <a:pt x="2586" y="88"/>
                                <a:pt x="2586" y="189"/>
                              </a:cubicBezTo>
                              <a:cubicBezTo>
                                <a:pt x="2586" y="925"/>
                                <a:pt x="2586" y="925"/>
                                <a:pt x="2586" y="925"/>
                              </a:cubicBezTo>
                              <a:cubicBezTo>
                                <a:pt x="2586" y="1308"/>
                                <a:pt x="2811" y="1422"/>
                                <a:pt x="3017" y="1422"/>
                              </a:cubicBezTo>
                              <a:cubicBezTo>
                                <a:pt x="3212" y="1422"/>
                                <a:pt x="3336" y="1324"/>
                                <a:pt x="3432" y="1184"/>
                              </a:cubicBezTo>
                              <a:cubicBezTo>
                                <a:pt x="3437" y="1184"/>
                                <a:pt x="3437" y="1184"/>
                                <a:pt x="3437" y="1184"/>
                              </a:cubicBezTo>
                              <a:cubicBezTo>
                                <a:pt x="3437" y="1233"/>
                                <a:pt x="3437" y="1233"/>
                                <a:pt x="3437" y="1233"/>
                              </a:cubicBezTo>
                              <a:cubicBezTo>
                                <a:pt x="3437" y="1347"/>
                                <a:pt x="3484" y="1422"/>
                                <a:pt x="3592" y="1422"/>
                              </a:cubicBezTo>
                              <a:cubicBezTo>
                                <a:pt x="3700" y="1422"/>
                                <a:pt x="3746" y="1347"/>
                                <a:pt x="3746" y="1233"/>
                              </a:cubicBezTo>
                              <a:cubicBezTo>
                                <a:pt x="3746" y="189"/>
                                <a:pt x="3746" y="189"/>
                                <a:pt x="3746" y="189"/>
                              </a:cubicBezTo>
                              <a:cubicBezTo>
                                <a:pt x="3746" y="88"/>
                                <a:pt x="3709" y="0"/>
                                <a:pt x="3575" y="0"/>
                              </a:cubicBezTo>
                              <a:close/>
                            </a:path>
                          </a:pathLst>
                        </a:custGeom>
                        <a:solidFill>
                          <a:srgbClr val="1E39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445135" y="730885"/>
                          <a:ext cx="87630" cy="93980"/>
                        </a:xfrm>
                        <a:custGeom>
                          <a:avLst/>
                          <a:gdLst>
                            <a:gd name="T0" fmla="*/ 128 w 276"/>
                            <a:gd name="T1" fmla="*/ 0 h 296"/>
                            <a:gd name="T2" fmla="*/ 0 w 276"/>
                            <a:gd name="T3" fmla="*/ 155 h 296"/>
                            <a:gd name="T4" fmla="*/ 0 w 276"/>
                            <a:gd name="T5" fmla="*/ 156 h 296"/>
                            <a:gd name="T6" fmla="*/ 28 w 276"/>
                            <a:gd name="T7" fmla="*/ 260 h 296"/>
                            <a:gd name="T8" fmla="*/ 128 w 276"/>
                            <a:gd name="T9" fmla="*/ 296 h 296"/>
                            <a:gd name="T10" fmla="*/ 227 w 276"/>
                            <a:gd name="T11" fmla="*/ 61 h 296"/>
                            <a:gd name="T12" fmla="*/ 128 w 276"/>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76" h="296">
                              <a:moveTo>
                                <a:pt x="128" y="0"/>
                              </a:moveTo>
                              <a:cubicBezTo>
                                <a:pt x="88" y="39"/>
                                <a:pt x="0" y="100"/>
                                <a:pt x="0" y="155"/>
                              </a:cubicBezTo>
                              <a:cubicBezTo>
                                <a:pt x="0" y="156"/>
                                <a:pt x="0" y="156"/>
                                <a:pt x="0" y="156"/>
                              </a:cubicBezTo>
                              <a:cubicBezTo>
                                <a:pt x="0" y="191"/>
                                <a:pt x="9" y="227"/>
                                <a:pt x="28" y="260"/>
                              </a:cubicBezTo>
                              <a:cubicBezTo>
                                <a:pt x="38" y="276"/>
                                <a:pt x="115" y="284"/>
                                <a:pt x="128" y="296"/>
                              </a:cubicBezTo>
                              <a:cubicBezTo>
                                <a:pt x="193" y="231"/>
                                <a:pt x="276" y="146"/>
                                <a:pt x="227" y="61"/>
                              </a:cubicBezTo>
                              <a:cubicBezTo>
                                <a:pt x="218" y="45"/>
                                <a:pt x="140" y="12"/>
                                <a:pt x="128" y="0"/>
                              </a:cubicBezTo>
                            </a:path>
                          </a:pathLst>
                        </a:custGeom>
                        <a:solidFill>
                          <a:srgbClr val="8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485775" y="711200"/>
                          <a:ext cx="123190" cy="133350"/>
                        </a:xfrm>
                        <a:custGeom>
                          <a:avLst/>
                          <a:gdLst>
                            <a:gd name="T0" fmla="*/ 148 w 387"/>
                            <a:gd name="T1" fmla="*/ 0 h 420"/>
                            <a:gd name="T2" fmla="*/ 146 w 387"/>
                            <a:gd name="T3" fmla="*/ 0 h 420"/>
                            <a:gd name="T4" fmla="*/ 43 w 387"/>
                            <a:gd name="T5" fmla="*/ 29 h 420"/>
                            <a:gd name="T6" fmla="*/ 0 w 387"/>
                            <a:gd name="T7" fmla="*/ 62 h 420"/>
                            <a:gd name="T8" fmla="*/ 33 w 387"/>
                            <a:gd name="T9" fmla="*/ 105 h 420"/>
                            <a:gd name="T10" fmla="*/ 0 w 387"/>
                            <a:gd name="T11" fmla="*/ 358 h 420"/>
                            <a:gd name="T12" fmla="*/ 148 w 387"/>
                            <a:gd name="T13" fmla="*/ 420 h 420"/>
                            <a:gd name="T14" fmla="*/ 253 w 387"/>
                            <a:gd name="T15" fmla="*/ 391 h 420"/>
                            <a:gd name="T16" fmla="*/ 329 w 387"/>
                            <a:gd name="T17" fmla="*/ 105 h 420"/>
                            <a:gd name="T18" fmla="*/ 148 w 387"/>
                            <a:gd name="T19"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7" h="420">
                              <a:moveTo>
                                <a:pt x="148" y="0"/>
                              </a:moveTo>
                              <a:cubicBezTo>
                                <a:pt x="146" y="0"/>
                                <a:pt x="146" y="0"/>
                                <a:pt x="146" y="0"/>
                              </a:cubicBezTo>
                              <a:cubicBezTo>
                                <a:pt x="111" y="1"/>
                                <a:pt x="75" y="10"/>
                                <a:pt x="43" y="29"/>
                              </a:cubicBezTo>
                              <a:cubicBezTo>
                                <a:pt x="26" y="38"/>
                                <a:pt x="12" y="49"/>
                                <a:pt x="0" y="62"/>
                              </a:cubicBezTo>
                              <a:cubicBezTo>
                                <a:pt x="12" y="74"/>
                                <a:pt x="23" y="89"/>
                                <a:pt x="33" y="105"/>
                              </a:cubicBezTo>
                              <a:cubicBezTo>
                                <a:pt x="82" y="189"/>
                                <a:pt x="65" y="293"/>
                                <a:pt x="0" y="358"/>
                              </a:cubicBezTo>
                              <a:cubicBezTo>
                                <a:pt x="39" y="398"/>
                                <a:pt x="93" y="420"/>
                                <a:pt x="148" y="420"/>
                              </a:cubicBezTo>
                              <a:cubicBezTo>
                                <a:pt x="183" y="420"/>
                                <a:pt x="220" y="410"/>
                                <a:pt x="253" y="391"/>
                              </a:cubicBezTo>
                              <a:cubicBezTo>
                                <a:pt x="353" y="333"/>
                                <a:pt x="387" y="205"/>
                                <a:pt x="329" y="105"/>
                              </a:cubicBezTo>
                              <a:cubicBezTo>
                                <a:pt x="290" y="38"/>
                                <a:pt x="220" y="1"/>
                                <a:pt x="148" y="0"/>
                              </a:cubicBezTo>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362585" y="711200"/>
                          <a:ext cx="123190" cy="133350"/>
                        </a:xfrm>
                        <a:custGeom>
                          <a:avLst/>
                          <a:gdLst>
                            <a:gd name="T0" fmla="*/ 240 w 388"/>
                            <a:gd name="T1" fmla="*/ 0 h 420"/>
                            <a:gd name="T2" fmla="*/ 238 w 388"/>
                            <a:gd name="T3" fmla="*/ 0 h 420"/>
                            <a:gd name="T4" fmla="*/ 134 w 388"/>
                            <a:gd name="T5" fmla="*/ 29 h 420"/>
                            <a:gd name="T6" fmla="*/ 58 w 388"/>
                            <a:gd name="T7" fmla="*/ 315 h 420"/>
                            <a:gd name="T8" fmla="*/ 240 w 388"/>
                            <a:gd name="T9" fmla="*/ 420 h 420"/>
                            <a:gd name="T10" fmla="*/ 344 w 388"/>
                            <a:gd name="T11" fmla="*/ 391 h 420"/>
                            <a:gd name="T12" fmla="*/ 388 w 388"/>
                            <a:gd name="T13" fmla="*/ 358 h 420"/>
                            <a:gd name="T14" fmla="*/ 354 w 388"/>
                            <a:gd name="T15" fmla="*/ 315 h 420"/>
                            <a:gd name="T16" fmla="*/ 326 w 388"/>
                            <a:gd name="T17" fmla="*/ 210 h 420"/>
                            <a:gd name="T18" fmla="*/ 326 w 388"/>
                            <a:gd name="T19" fmla="*/ 210 h 420"/>
                            <a:gd name="T20" fmla="*/ 388 w 388"/>
                            <a:gd name="T21" fmla="*/ 62 h 420"/>
                            <a:gd name="T22" fmla="*/ 240 w 388"/>
                            <a:gd name="T23"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8" h="420">
                              <a:moveTo>
                                <a:pt x="240" y="0"/>
                              </a:moveTo>
                              <a:cubicBezTo>
                                <a:pt x="238" y="0"/>
                                <a:pt x="238" y="0"/>
                                <a:pt x="238" y="0"/>
                              </a:cubicBezTo>
                              <a:cubicBezTo>
                                <a:pt x="203" y="1"/>
                                <a:pt x="167" y="10"/>
                                <a:pt x="134" y="29"/>
                              </a:cubicBezTo>
                              <a:cubicBezTo>
                                <a:pt x="34" y="87"/>
                                <a:pt x="0" y="215"/>
                                <a:pt x="58" y="315"/>
                              </a:cubicBezTo>
                              <a:cubicBezTo>
                                <a:pt x="97" y="382"/>
                                <a:pt x="167" y="420"/>
                                <a:pt x="240" y="420"/>
                              </a:cubicBezTo>
                              <a:cubicBezTo>
                                <a:pt x="275" y="420"/>
                                <a:pt x="311" y="410"/>
                                <a:pt x="344" y="391"/>
                              </a:cubicBezTo>
                              <a:cubicBezTo>
                                <a:pt x="361" y="382"/>
                                <a:pt x="375" y="371"/>
                                <a:pt x="388" y="358"/>
                              </a:cubicBezTo>
                              <a:cubicBezTo>
                                <a:pt x="375" y="346"/>
                                <a:pt x="364" y="331"/>
                                <a:pt x="354" y="315"/>
                              </a:cubicBezTo>
                              <a:cubicBezTo>
                                <a:pt x="335" y="282"/>
                                <a:pt x="326" y="246"/>
                                <a:pt x="326" y="210"/>
                              </a:cubicBezTo>
                              <a:cubicBezTo>
                                <a:pt x="326" y="210"/>
                                <a:pt x="326" y="210"/>
                                <a:pt x="326" y="210"/>
                              </a:cubicBezTo>
                              <a:cubicBezTo>
                                <a:pt x="326" y="155"/>
                                <a:pt x="348" y="101"/>
                                <a:pt x="388" y="62"/>
                              </a:cubicBezTo>
                              <a:cubicBezTo>
                                <a:pt x="348" y="22"/>
                                <a:pt x="295" y="1"/>
                                <a:pt x="240" y="0"/>
                              </a:cubicBezTo>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557530" y="702310"/>
                          <a:ext cx="151765" cy="151765"/>
                        </a:xfrm>
                        <a:custGeom>
                          <a:avLst/>
                          <a:gdLst>
                            <a:gd name="T0" fmla="*/ 58 w 478"/>
                            <a:gd name="T1" fmla="*/ 344 h 478"/>
                            <a:gd name="T2" fmla="*/ 134 w 478"/>
                            <a:gd name="T3" fmla="*/ 58 h 478"/>
                            <a:gd name="T4" fmla="*/ 420 w 478"/>
                            <a:gd name="T5" fmla="*/ 134 h 478"/>
                            <a:gd name="T6" fmla="*/ 344 w 478"/>
                            <a:gd name="T7" fmla="*/ 420 h 478"/>
                            <a:gd name="T8" fmla="*/ 58 w 478"/>
                            <a:gd name="T9" fmla="*/ 344 h 478"/>
                          </a:gdLst>
                          <a:ahLst/>
                          <a:cxnLst>
                            <a:cxn ang="0">
                              <a:pos x="T0" y="T1"/>
                            </a:cxn>
                            <a:cxn ang="0">
                              <a:pos x="T2" y="T3"/>
                            </a:cxn>
                            <a:cxn ang="0">
                              <a:pos x="T4" y="T5"/>
                            </a:cxn>
                            <a:cxn ang="0">
                              <a:pos x="T6" y="T7"/>
                            </a:cxn>
                            <a:cxn ang="0">
                              <a:pos x="T8" y="T9"/>
                            </a:cxn>
                          </a:cxnLst>
                          <a:rect l="0" t="0" r="r" b="b"/>
                          <a:pathLst>
                            <a:path w="478" h="478">
                              <a:moveTo>
                                <a:pt x="58" y="344"/>
                              </a:moveTo>
                              <a:cubicBezTo>
                                <a:pt x="0" y="244"/>
                                <a:pt x="34" y="116"/>
                                <a:pt x="134" y="58"/>
                              </a:cubicBezTo>
                              <a:cubicBezTo>
                                <a:pt x="234" y="0"/>
                                <a:pt x="362" y="34"/>
                                <a:pt x="420" y="134"/>
                              </a:cubicBezTo>
                              <a:cubicBezTo>
                                <a:pt x="478" y="234"/>
                                <a:pt x="444" y="362"/>
                                <a:pt x="344" y="420"/>
                              </a:cubicBezTo>
                              <a:cubicBezTo>
                                <a:pt x="244" y="478"/>
                                <a:pt x="116" y="444"/>
                                <a:pt x="58" y="344"/>
                              </a:cubicBezTo>
                            </a:path>
                          </a:pathLst>
                        </a:custGeom>
                        <a:solidFill>
                          <a:srgbClr val="35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 name="Group 1"/>
                      <wpg:cNvGrpSpPr/>
                      <wpg:grpSpPr>
                        <a:xfrm>
                          <a:off x="311364" y="8309342"/>
                          <a:ext cx="871220" cy="1221740"/>
                          <a:chOff x="259080" y="8278495"/>
                          <a:chExt cx="871220" cy="1221740"/>
                        </a:xfrm>
                      </wpg:grpSpPr>
                      <wps:wsp>
                        <wps:cNvPr id="20" name="Freeform 8"/>
                        <wps:cNvSpPr>
                          <a:spLocks/>
                        </wps:cNvSpPr>
                        <wps:spPr bwMode="auto">
                          <a:xfrm>
                            <a:off x="266700" y="82784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320040" y="82784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3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7" y="144"/>
                                  <a:pt x="29" y="151"/>
                                  <a:pt x="33" y="157"/>
                                </a:cubicBezTo>
                                <a:cubicBezTo>
                                  <a:pt x="36" y="163"/>
                                  <a:pt x="41" y="169"/>
                                  <a:pt x="48" y="173"/>
                                </a:cubicBezTo>
                                <a:cubicBezTo>
                                  <a:pt x="55" y="177"/>
                                  <a:pt x="64" y="180"/>
                                  <a:pt x="77" y="180"/>
                                </a:cubicBezTo>
                                <a:cubicBezTo>
                                  <a:pt x="86"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3" y="171"/>
                                  <a:pt x="139" y="177"/>
                                </a:cubicBezTo>
                                <a:cubicBezTo>
                                  <a:pt x="134" y="183"/>
                                  <a:pt x="129" y="187"/>
                                  <a:pt x="123" y="191"/>
                                </a:cubicBezTo>
                                <a:cubicBezTo>
                                  <a:pt x="118" y="194"/>
                                  <a:pt x="112" y="197"/>
                                  <a:pt x="106" y="198"/>
                                </a:cubicBezTo>
                                <a:cubicBezTo>
                                  <a:pt x="100"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noEditPoints="1"/>
                        </wps:cNvSpPr>
                        <wps:spPr bwMode="auto">
                          <a:xfrm>
                            <a:off x="382905" y="8278495"/>
                            <a:ext cx="49530" cy="62230"/>
                          </a:xfrm>
                          <a:custGeom>
                            <a:avLst/>
                            <a:gdLst>
                              <a:gd name="T0" fmla="*/ 0 w 155"/>
                              <a:gd name="T1" fmla="*/ 0 h 196"/>
                              <a:gd name="T2" fmla="*/ 87 w 155"/>
                              <a:gd name="T3" fmla="*/ 0 h 196"/>
                              <a:gd name="T4" fmla="*/ 99 w 155"/>
                              <a:gd name="T5" fmla="*/ 0 h 196"/>
                              <a:gd name="T6" fmla="*/ 113 w 155"/>
                              <a:gd name="T7" fmla="*/ 2 h 196"/>
                              <a:gd name="T8" fmla="*/ 127 w 155"/>
                              <a:gd name="T9" fmla="*/ 8 h 196"/>
                              <a:gd name="T10" fmla="*/ 140 w 155"/>
                              <a:gd name="T11" fmla="*/ 17 h 196"/>
                              <a:gd name="T12" fmla="*/ 148 w 155"/>
                              <a:gd name="T13" fmla="*/ 31 h 196"/>
                              <a:gd name="T14" fmla="*/ 152 w 155"/>
                              <a:gd name="T15" fmla="*/ 52 h 196"/>
                              <a:gd name="T16" fmla="*/ 150 w 155"/>
                              <a:gd name="T17" fmla="*/ 69 h 196"/>
                              <a:gd name="T18" fmla="*/ 143 w 155"/>
                              <a:gd name="T19" fmla="*/ 83 h 196"/>
                              <a:gd name="T20" fmla="*/ 132 w 155"/>
                              <a:gd name="T21" fmla="*/ 95 h 196"/>
                              <a:gd name="T22" fmla="*/ 118 w 155"/>
                              <a:gd name="T23" fmla="*/ 101 h 196"/>
                              <a:gd name="T24" fmla="*/ 118 w 155"/>
                              <a:gd name="T25" fmla="*/ 102 h 196"/>
                              <a:gd name="T26" fmla="*/ 134 w 155"/>
                              <a:gd name="T27" fmla="*/ 110 h 196"/>
                              <a:gd name="T28" fmla="*/ 142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0 w 155"/>
                              <a:gd name="T47" fmla="*/ 181 h 196"/>
                              <a:gd name="T48" fmla="*/ 120 w 155"/>
                              <a:gd name="T49" fmla="*/ 170 h 196"/>
                              <a:gd name="T50" fmla="*/ 119 w 155"/>
                              <a:gd name="T51" fmla="*/ 154 h 196"/>
                              <a:gd name="T52" fmla="*/ 118 w 155"/>
                              <a:gd name="T53" fmla="*/ 139 h 196"/>
                              <a:gd name="T54" fmla="*/ 114 w 155"/>
                              <a:gd name="T55" fmla="*/ 126 h 196"/>
                              <a:gd name="T56" fmla="*/ 103 w 155"/>
                              <a:gd name="T57" fmla="*/ 116 h 196"/>
                              <a:gd name="T58" fmla="*/ 82 w 155"/>
                              <a:gd name="T59" fmla="*/ 113 h 196"/>
                              <a:gd name="T60" fmla="*/ 26 w 155"/>
                              <a:gd name="T61" fmla="*/ 113 h 196"/>
                              <a:gd name="T62" fmla="*/ 26 w 155"/>
                              <a:gd name="T63" fmla="*/ 196 h 196"/>
                              <a:gd name="T64" fmla="*/ 0 w 155"/>
                              <a:gd name="T65" fmla="*/ 196 h 196"/>
                              <a:gd name="T66" fmla="*/ 0 w 155"/>
                              <a:gd name="T67" fmla="*/ 0 h 196"/>
                              <a:gd name="T68" fmla="*/ 26 w 155"/>
                              <a:gd name="T69" fmla="*/ 90 h 196"/>
                              <a:gd name="T70" fmla="*/ 85 w 155"/>
                              <a:gd name="T71" fmla="*/ 90 h 196"/>
                              <a:gd name="T72" fmla="*/ 96 w 155"/>
                              <a:gd name="T73" fmla="*/ 89 h 196"/>
                              <a:gd name="T74" fmla="*/ 109 w 155"/>
                              <a:gd name="T75" fmla="*/ 84 h 196"/>
                              <a:gd name="T76" fmla="*/ 120 w 155"/>
                              <a:gd name="T77" fmla="*/ 74 h 196"/>
                              <a:gd name="T78" fmla="*/ 124 w 155"/>
                              <a:gd name="T79" fmla="*/ 55 h 196"/>
                              <a:gd name="T80" fmla="*/ 121 w 155"/>
                              <a:gd name="T81" fmla="*/ 39 h 196"/>
                              <a:gd name="T82" fmla="*/ 112 w 155"/>
                              <a:gd name="T83" fmla="*/ 29 h 196"/>
                              <a:gd name="T84" fmla="*/ 98 w 155"/>
                              <a:gd name="T85" fmla="*/ 23 h 196"/>
                              <a:gd name="T86" fmla="*/ 81 w 155"/>
                              <a:gd name="T87" fmla="*/ 22 h 196"/>
                              <a:gd name="T88" fmla="*/ 26 w 155"/>
                              <a:gd name="T89" fmla="*/ 22 h 196"/>
                              <a:gd name="T90" fmla="*/ 26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0" y="0"/>
                                  <a:pt x="94" y="0"/>
                                  <a:pt x="99" y="0"/>
                                </a:cubicBezTo>
                                <a:cubicBezTo>
                                  <a:pt x="104" y="0"/>
                                  <a:pt x="108" y="1"/>
                                  <a:pt x="113" y="2"/>
                                </a:cubicBezTo>
                                <a:cubicBezTo>
                                  <a:pt x="118" y="4"/>
                                  <a:pt x="123" y="5"/>
                                  <a:pt x="127" y="8"/>
                                </a:cubicBezTo>
                                <a:cubicBezTo>
                                  <a:pt x="132" y="10"/>
                                  <a:pt x="136" y="13"/>
                                  <a:pt x="140" y="17"/>
                                </a:cubicBezTo>
                                <a:cubicBezTo>
                                  <a:pt x="143" y="21"/>
                                  <a:pt x="146" y="25"/>
                                  <a:pt x="148" y="31"/>
                                </a:cubicBezTo>
                                <a:cubicBezTo>
                                  <a:pt x="151" y="37"/>
                                  <a:pt x="152" y="44"/>
                                  <a:pt x="152" y="52"/>
                                </a:cubicBezTo>
                                <a:cubicBezTo>
                                  <a:pt x="152" y="58"/>
                                  <a:pt x="151" y="63"/>
                                  <a:pt x="150" y="69"/>
                                </a:cubicBezTo>
                                <a:cubicBezTo>
                                  <a:pt x="148" y="74"/>
                                  <a:pt x="146" y="79"/>
                                  <a:pt x="143" y="83"/>
                                </a:cubicBezTo>
                                <a:cubicBezTo>
                                  <a:pt x="140" y="88"/>
                                  <a:pt x="137" y="91"/>
                                  <a:pt x="132" y="95"/>
                                </a:cubicBezTo>
                                <a:cubicBezTo>
                                  <a:pt x="128" y="98"/>
                                  <a:pt x="123" y="100"/>
                                  <a:pt x="118" y="101"/>
                                </a:cubicBezTo>
                                <a:cubicBezTo>
                                  <a:pt x="118" y="102"/>
                                  <a:pt x="118" y="102"/>
                                  <a:pt x="118" y="102"/>
                                </a:cubicBezTo>
                                <a:cubicBezTo>
                                  <a:pt x="125" y="104"/>
                                  <a:pt x="130" y="107"/>
                                  <a:pt x="134" y="110"/>
                                </a:cubicBezTo>
                                <a:cubicBezTo>
                                  <a:pt x="137" y="114"/>
                                  <a:pt x="140" y="117"/>
                                  <a:pt x="142" y="121"/>
                                </a:cubicBezTo>
                                <a:cubicBezTo>
                                  <a:pt x="144" y="125"/>
                                  <a:pt x="145" y="130"/>
                                  <a:pt x="146" y="134"/>
                                </a:cubicBezTo>
                                <a:cubicBezTo>
                                  <a:pt x="146" y="139"/>
                                  <a:pt x="146" y="144"/>
                                  <a:pt x="147" y="149"/>
                                </a:cubicBezTo>
                                <a:cubicBezTo>
                                  <a:pt x="147" y="156"/>
                                  <a:pt x="147" y="161"/>
                                  <a:pt x="147" y="166"/>
                                </a:cubicBezTo>
                                <a:cubicBezTo>
                                  <a:pt x="147" y="171"/>
                                  <a:pt x="147" y="175"/>
                                  <a:pt x="148" y="178"/>
                                </a:cubicBezTo>
                                <a:cubicBezTo>
                                  <a:pt x="148" y="182"/>
                                  <a:pt x="149" y="185"/>
                                  <a:pt x="150" y="188"/>
                                </a:cubicBezTo>
                                <a:cubicBezTo>
                                  <a:pt x="151" y="190"/>
                                  <a:pt x="152" y="193"/>
                                  <a:pt x="155" y="196"/>
                                </a:cubicBezTo>
                                <a:cubicBezTo>
                                  <a:pt x="127" y="196"/>
                                  <a:pt x="127" y="196"/>
                                  <a:pt x="127" y="196"/>
                                </a:cubicBezTo>
                                <a:cubicBezTo>
                                  <a:pt x="125" y="194"/>
                                  <a:pt x="124" y="191"/>
                                  <a:pt x="123" y="189"/>
                                </a:cubicBezTo>
                                <a:cubicBezTo>
                                  <a:pt x="121" y="187"/>
                                  <a:pt x="121" y="184"/>
                                  <a:pt x="120" y="181"/>
                                </a:cubicBezTo>
                                <a:cubicBezTo>
                                  <a:pt x="120" y="178"/>
                                  <a:pt x="120" y="175"/>
                                  <a:pt x="120" y="170"/>
                                </a:cubicBezTo>
                                <a:cubicBezTo>
                                  <a:pt x="119" y="166"/>
                                  <a:pt x="119" y="161"/>
                                  <a:pt x="119" y="154"/>
                                </a:cubicBezTo>
                                <a:cubicBezTo>
                                  <a:pt x="119" y="149"/>
                                  <a:pt x="119" y="144"/>
                                  <a:pt x="118" y="139"/>
                                </a:cubicBezTo>
                                <a:cubicBezTo>
                                  <a:pt x="118" y="134"/>
                                  <a:pt x="116" y="130"/>
                                  <a:pt x="114" y="126"/>
                                </a:cubicBezTo>
                                <a:cubicBezTo>
                                  <a:pt x="112"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20" y="74"/>
                                </a:cubicBezTo>
                                <a:cubicBezTo>
                                  <a:pt x="122" y="69"/>
                                  <a:pt x="124" y="63"/>
                                  <a:pt x="124" y="55"/>
                                </a:cubicBezTo>
                                <a:cubicBezTo>
                                  <a:pt x="124" y="49"/>
                                  <a:pt x="123" y="44"/>
                                  <a:pt x="121" y="39"/>
                                </a:cubicBezTo>
                                <a:cubicBezTo>
                                  <a:pt x="118" y="35"/>
                                  <a:pt x="115" y="32"/>
                                  <a:pt x="112" y="29"/>
                                </a:cubicBezTo>
                                <a:cubicBezTo>
                                  <a:pt x="108" y="26"/>
                                  <a:pt x="104"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noEditPoints="1"/>
                        </wps:cNvSpPr>
                        <wps:spPr bwMode="auto">
                          <a:xfrm>
                            <a:off x="442595" y="82784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noEditPoints="1"/>
                        </wps:cNvSpPr>
                        <wps:spPr bwMode="auto">
                          <a:xfrm>
                            <a:off x="460375" y="8278495"/>
                            <a:ext cx="42545" cy="64135"/>
                          </a:xfrm>
                          <a:custGeom>
                            <a:avLst/>
                            <a:gdLst>
                              <a:gd name="T0" fmla="*/ 135 w 135"/>
                              <a:gd name="T1" fmla="*/ 0 h 201"/>
                              <a:gd name="T2" fmla="*/ 135 w 135"/>
                              <a:gd name="T3" fmla="*/ 196 h 201"/>
                              <a:gd name="T4" fmla="*/ 112 w 135"/>
                              <a:gd name="T5" fmla="*/ 196 h 201"/>
                              <a:gd name="T6" fmla="*/ 112 w 135"/>
                              <a:gd name="T7" fmla="*/ 176 h 201"/>
                              <a:gd name="T8" fmla="*/ 112 w 135"/>
                              <a:gd name="T9" fmla="*/ 176 h 201"/>
                              <a:gd name="T10" fmla="*/ 106 w 135"/>
                              <a:gd name="T11" fmla="*/ 184 h 201"/>
                              <a:gd name="T12" fmla="*/ 98 w 135"/>
                              <a:gd name="T13" fmla="*/ 192 h 201"/>
                              <a:gd name="T14" fmla="*/ 84 w 135"/>
                              <a:gd name="T15" fmla="*/ 199 h 201"/>
                              <a:gd name="T16" fmla="*/ 64 w 135"/>
                              <a:gd name="T17" fmla="*/ 201 h 201"/>
                              <a:gd name="T18" fmla="*/ 37 w 135"/>
                              <a:gd name="T19" fmla="*/ 196 h 201"/>
                              <a:gd name="T20" fmla="*/ 17 w 135"/>
                              <a:gd name="T21" fmla="*/ 180 h 201"/>
                              <a:gd name="T22" fmla="*/ 4 w 135"/>
                              <a:gd name="T23" fmla="*/ 156 h 201"/>
                              <a:gd name="T24" fmla="*/ 0 w 135"/>
                              <a:gd name="T25" fmla="*/ 124 h 201"/>
                              <a:gd name="T26" fmla="*/ 2 w 135"/>
                              <a:gd name="T27" fmla="*/ 100 h 201"/>
                              <a:gd name="T28" fmla="*/ 11 w 135"/>
                              <a:gd name="T29" fmla="*/ 75 h 201"/>
                              <a:gd name="T30" fmla="*/ 31 w 135"/>
                              <a:gd name="T31" fmla="*/ 56 h 201"/>
                              <a:gd name="T32" fmla="*/ 64 w 135"/>
                              <a:gd name="T33" fmla="*/ 48 h 201"/>
                              <a:gd name="T34" fmla="*/ 90 w 135"/>
                              <a:gd name="T35" fmla="*/ 53 h 201"/>
                              <a:gd name="T36" fmla="*/ 111 w 135"/>
                              <a:gd name="T37" fmla="*/ 72 h 201"/>
                              <a:gd name="T38" fmla="*/ 111 w 135"/>
                              <a:gd name="T39" fmla="*/ 0 h 201"/>
                              <a:gd name="T40" fmla="*/ 135 w 135"/>
                              <a:gd name="T41" fmla="*/ 0 h 201"/>
                              <a:gd name="T42" fmla="*/ 26 w 135"/>
                              <a:gd name="T43" fmla="*/ 124 h 201"/>
                              <a:gd name="T44" fmla="*/ 31 w 135"/>
                              <a:gd name="T45" fmla="*/ 156 h 201"/>
                              <a:gd name="T46" fmla="*/ 42 w 135"/>
                              <a:gd name="T47" fmla="*/ 174 h 201"/>
                              <a:gd name="T48" fmla="*/ 57 w 135"/>
                              <a:gd name="T49" fmla="*/ 182 h 201"/>
                              <a:gd name="T50" fmla="*/ 70 w 135"/>
                              <a:gd name="T51" fmla="*/ 184 h 201"/>
                              <a:gd name="T52" fmla="*/ 86 w 135"/>
                              <a:gd name="T53" fmla="*/ 181 h 201"/>
                              <a:gd name="T54" fmla="*/ 99 w 135"/>
                              <a:gd name="T55" fmla="*/ 170 h 201"/>
                              <a:gd name="T56" fmla="*/ 109 w 135"/>
                              <a:gd name="T57" fmla="*/ 152 h 201"/>
                              <a:gd name="T58" fmla="*/ 112 w 135"/>
                              <a:gd name="T59" fmla="*/ 124 h 201"/>
                              <a:gd name="T60" fmla="*/ 109 w 135"/>
                              <a:gd name="T61" fmla="*/ 97 h 201"/>
                              <a:gd name="T62" fmla="*/ 99 w 135"/>
                              <a:gd name="T63" fmla="*/ 79 h 201"/>
                              <a:gd name="T64" fmla="*/ 85 w 135"/>
                              <a:gd name="T65" fmla="*/ 69 h 201"/>
                              <a:gd name="T66" fmla="*/ 68 w 135"/>
                              <a:gd name="T67" fmla="*/ 65 h 201"/>
                              <a:gd name="T68" fmla="*/ 52 w 135"/>
                              <a:gd name="T69" fmla="*/ 69 h 201"/>
                              <a:gd name="T70" fmla="*/ 38 w 135"/>
                              <a:gd name="T71" fmla="*/ 79 h 201"/>
                              <a:gd name="T72" fmla="*/ 29 w 135"/>
                              <a:gd name="T73" fmla="*/ 97 h 201"/>
                              <a:gd name="T74" fmla="*/ 26 w 135"/>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1">
                                <a:moveTo>
                                  <a:pt x="135" y="0"/>
                                </a:moveTo>
                                <a:cubicBezTo>
                                  <a:pt x="135" y="196"/>
                                  <a:pt x="135" y="196"/>
                                  <a:pt x="135" y="196"/>
                                </a:cubicBezTo>
                                <a:cubicBezTo>
                                  <a:pt x="112" y="196"/>
                                  <a:pt x="112" y="196"/>
                                  <a:pt x="112" y="196"/>
                                </a:cubicBezTo>
                                <a:cubicBezTo>
                                  <a:pt x="112" y="176"/>
                                  <a:pt x="112" y="176"/>
                                  <a:pt x="112" y="176"/>
                                </a:cubicBezTo>
                                <a:cubicBezTo>
                                  <a:pt x="112" y="176"/>
                                  <a:pt x="112" y="176"/>
                                  <a:pt x="112" y="176"/>
                                </a:cubicBezTo>
                                <a:cubicBezTo>
                                  <a:pt x="110" y="178"/>
                                  <a:pt x="109" y="181"/>
                                  <a:pt x="106" y="184"/>
                                </a:cubicBezTo>
                                <a:cubicBezTo>
                                  <a:pt x="104" y="187"/>
                                  <a:pt x="101" y="190"/>
                                  <a:pt x="98" y="192"/>
                                </a:cubicBezTo>
                                <a:cubicBezTo>
                                  <a:pt x="94" y="195"/>
                                  <a:pt x="89" y="197"/>
                                  <a:pt x="84" y="199"/>
                                </a:cubicBezTo>
                                <a:cubicBezTo>
                                  <a:pt x="78" y="200"/>
                                  <a:pt x="72" y="201"/>
                                  <a:pt x="64"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2" y="61"/>
                                  <a:pt x="31" y="56"/>
                                </a:cubicBezTo>
                                <a:cubicBezTo>
                                  <a:pt x="39" y="50"/>
                                  <a:pt x="50" y="48"/>
                                  <a:pt x="64" y="48"/>
                                </a:cubicBezTo>
                                <a:cubicBezTo>
                                  <a:pt x="73" y="48"/>
                                  <a:pt x="82" y="50"/>
                                  <a:pt x="90" y="53"/>
                                </a:cubicBezTo>
                                <a:cubicBezTo>
                                  <a:pt x="98" y="56"/>
                                  <a:pt x="105" y="62"/>
                                  <a:pt x="111" y="72"/>
                                </a:cubicBezTo>
                                <a:cubicBezTo>
                                  <a:pt x="111" y="0"/>
                                  <a:pt x="111" y="0"/>
                                  <a:pt x="111" y="0"/>
                                </a:cubicBezTo>
                                <a:lnTo>
                                  <a:pt x="135" y="0"/>
                                </a:lnTo>
                                <a:close/>
                                <a:moveTo>
                                  <a:pt x="26" y="124"/>
                                </a:moveTo>
                                <a:cubicBezTo>
                                  <a:pt x="26" y="138"/>
                                  <a:pt x="27" y="149"/>
                                  <a:pt x="31" y="156"/>
                                </a:cubicBezTo>
                                <a:cubicBezTo>
                                  <a:pt x="34" y="164"/>
                                  <a:pt x="38" y="170"/>
                                  <a:pt x="42" y="174"/>
                                </a:cubicBezTo>
                                <a:cubicBezTo>
                                  <a:pt x="47" y="178"/>
                                  <a:pt x="52" y="181"/>
                                  <a:pt x="57" y="182"/>
                                </a:cubicBezTo>
                                <a:cubicBezTo>
                                  <a:pt x="62" y="183"/>
                                  <a:pt x="66" y="184"/>
                                  <a:pt x="70" y="184"/>
                                </a:cubicBezTo>
                                <a:cubicBezTo>
                                  <a:pt x="75" y="184"/>
                                  <a:pt x="80" y="183"/>
                                  <a:pt x="86" y="181"/>
                                </a:cubicBezTo>
                                <a:cubicBezTo>
                                  <a:pt x="91" y="179"/>
                                  <a:pt x="95" y="175"/>
                                  <a:pt x="99" y="170"/>
                                </a:cubicBezTo>
                                <a:cubicBezTo>
                                  <a:pt x="103" y="166"/>
                                  <a:pt x="106" y="159"/>
                                  <a:pt x="109" y="152"/>
                                </a:cubicBezTo>
                                <a:cubicBezTo>
                                  <a:pt x="111" y="144"/>
                                  <a:pt x="112" y="135"/>
                                  <a:pt x="112" y="124"/>
                                </a:cubicBezTo>
                                <a:cubicBezTo>
                                  <a:pt x="112" y="114"/>
                                  <a:pt x="111" y="105"/>
                                  <a:pt x="109" y="97"/>
                                </a:cubicBezTo>
                                <a:cubicBezTo>
                                  <a:pt x="107" y="90"/>
                                  <a:pt x="103" y="84"/>
                                  <a:pt x="99" y="79"/>
                                </a:cubicBezTo>
                                <a:cubicBezTo>
                                  <a:pt x="95" y="74"/>
                                  <a:pt x="90" y="71"/>
                                  <a:pt x="85" y="69"/>
                                </a:cubicBezTo>
                                <a:cubicBezTo>
                                  <a:pt x="80" y="66"/>
                                  <a:pt x="74" y="65"/>
                                  <a:pt x="68" y="65"/>
                                </a:cubicBezTo>
                                <a:cubicBezTo>
                                  <a:pt x="62" y="65"/>
                                  <a:pt x="57" y="66"/>
                                  <a:pt x="52" y="69"/>
                                </a:cubicBezTo>
                                <a:cubicBezTo>
                                  <a:pt x="47" y="71"/>
                                  <a:pt x="42" y="74"/>
                                  <a:pt x="38" y="79"/>
                                </a:cubicBezTo>
                                <a:cubicBezTo>
                                  <a:pt x="34" y="84"/>
                                  <a:pt x="31"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530225" y="8295640"/>
                            <a:ext cx="41910" cy="45085"/>
                          </a:xfrm>
                          <a:custGeom>
                            <a:avLst/>
                            <a:gdLst>
                              <a:gd name="T0" fmla="*/ 53 w 66"/>
                              <a:gd name="T1" fmla="*/ 0 h 71"/>
                              <a:gd name="T2" fmla="*/ 66 w 66"/>
                              <a:gd name="T3" fmla="*/ 0 h 71"/>
                              <a:gd name="T4" fmla="*/ 40 w 66"/>
                              <a:gd name="T5" fmla="*/ 71 h 71"/>
                              <a:gd name="T6" fmla="*/ 26 w 66"/>
                              <a:gd name="T7" fmla="*/ 71 h 71"/>
                              <a:gd name="T8" fmla="*/ 0 w 66"/>
                              <a:gd name="T9" fmla="*/ 0 h 71"/>
                              <a:gd name="T10" fmla="*/ 13 w 66"/>
                              <a:gd name="T11" fmla="*/ 0 h 71"/>
                              <a:gd name="T12" fmla="*/ 33 w 66"/>
                              <a:gd name="T13" fmla="*/ 59 h 71"/>
                              <a:gd name="T14" fmla="*/ 53 w 66"/>
                              <a:gd name="T15" fmla="*/ 0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71">
                                <a:moveTo>
                                  <a:pt x="53" y="0"/>
                                </a:moveTo>
                                <a:lnTo>
                                  <a:pt x="66" y="0"/>
                                </a:lnTo>
                                <a:lnTo>
                                  <a:pt x="40" y="71"/>
                                </a:lnTo>
                                <a:lnTo>
                                  <a:pt x="26" y="71"/>
                                </a:lnTo>
                                <a:lnTo>
                                  <a:pt x="0" y="0"/>
                                </a:lnTo>
                                <a:lnTo>
                                  <a:pt x="13" y="0"/>
                                </a:lnTo>
                                <a:lnTo>
                                  <a:pt x="33" y="5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574675" y="8295640"/>
                            <a:ext cx="36830" cy="45085"/>
                          </a:xfrm>
                          <a:custGeom>
                            <a:avLst/>
                            <a:gdLst>
                              <a:gd name="T0" fmla="*/ 56 w 58"/>
                              <a:gd name="T1" fmla="*/ 0 h 71"/>
                              <a:gd name="T2" fmla="*/ 56 w 58"/>
                              <a:gd name="T3" fmla="*/ 9 h 71"/>
                              <a:gd name="T4" fmla="*/ 14 w 58"/>
                              <a:gd name="T5" fmla="*/ 62 h 71"/>
                              <a:gd name="T6" fmla="*/ 58 w 58"/>
                              <a:gd name="T7" fmla="*/ 62 h 71"/>
                              <a:gd name="T8" fmla="*/ 58 w 58"/>
                              <a:gd name="T9" fmla="*/ 71 h 71"/>
                              <a:gd name="T10" fmla="*/ 0 w 58"/>
                              <a:gd name="T11" fmla="*/ 71 h 71"/>
                              <a:gd name="T12" fmla="*/ 0 w 58"/>
                              <a:gd name="T13" fmla="*/ 62 h 71"/>
                              <a:gd name="T14" fmla="*/ 42 w 58"/>
                              <a:gd name="T15" fmla="*/ 9 h 71"/>
                              <a:gd name="T16" fmla="*/ 2 w 58"/>
                              <a:gd name="T17" fmla="*/ 9 h 71"/>
                              <a:gd name="T18" fmla="*/ 2 w 58"/>
                              <a:gd name="T19" fmla="*/ 0 h 71"/>
                              <a:gd name="T20" fmla="*/ 56 w 58"/>
                              <a:gd name="T2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1">
                                <a:moveTo>
                                  <a:pt x="56" y="0"/>
                                </a:moveTo>
                                <a:lnTo>
                                  <a:pt x="56" y="9"/>
                                </a:lnTo>
                                <a:lnTo>
                                  <a:pt x="14" y="62"/>
                                </a:lnTo>
                                <a:lnTo>
                                  <a:pt x="58" y="62"/>
                                </a:lnTo>
                                <a:lnTo>
                                  <a:pt x="58" y="71"/>
                                </a:lnTo>
                                <a:lnTo>
                                  <a:pt x="0" y="71"/>
                                </a:lnTo>
                                <a:lnTo>
                                  <a:pt x="0" y="62"/>
                                </a:lnTo>
                                <a:lnTo>
                                  <a:pt x="42" y="9"/>
                                </a:lnTo>
                                <a:lnTo>
                                  <a:pt x="2" y="9"/>
                                </a:lnTo>
                                <a:lnTo>
                                  <a:pt x="2" y="0"/>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613410" y="8295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260350" y="83927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noEditPoints="1"/>
                        </wps:cNvSpPr>
                        <wps:spPr bwMode="auto">
                          <a:xfrm>
                            <a:off x="304165" y="84080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18"/>
                        <wps:cNvSpPr>
                          <a:spLocks noChangeArrowheads="1"/>
                        </wps:cNvSpPr>
                        <wps:spPr bwMode="auto">
                          <a:xfrm>
                            <a:off x="357505"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19"/>
                        <wps:cNvSpPr>
                          <a:spLocks noEditPoints="1"/>
                        </wps:cNvSpPr>
                        <wps:spPr bwMode="auto">
                          <a:xfrm>
                            <a:off x="375285" y="8408035"/>
                            <a:ext cx="43180" cy="48895"/>
                          </a:xfrm>
                          <a:custGeom>
                            <a:avLst/>
                            <a:gdLst>
                              <a:gd name="T0" fmla="*/ 134 w 135"/>
                              <a:gd name="T1" fmla="*/ 107 h 153"/>
                              <a:gd name="T2" fmla="*/ 129 w 135"/>
                              <a:gd name="T3" fmla="*/ 122 h 153"/>
                              <a:gd name="T4" fmla="*/ 118 w 135"/>
                              <a:gd name="T5" fmla="*/ 138 h 153"/>
                              <a:gd name="T6" fmla="*/ 100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1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9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1 w 135"/>
                              <a:gd name="T63" fmla="*/ 107 h 153"/>
                              <a:gd name="T64" fmla="*/ 134 w 135"/>
                              <a:gd name="T65" fmla="*/ 107 h 153"/>
                              <a:gd name="T66" fmla="*/ 109 w 135"/>
                              <a:gd name="T67" fmla="*/ 65 h 153"/>
                              <a:gd name="T68" fmla="*/ 107 w 135"/>
                              <a:gd name="T69" fmla="*/ 49 h 153"/>
                              <a:gd name="T70" fmla="*/ 101 w 135"/>
                              <a:gd name="T71" fmla="*/ 34 h 153"/>
                              <a:gd name="T72" fmla="*/ 90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2" y="126"/>
                                  <a:pt x="9" y="120"/>
                                </a:cubicBezTo>
                                <a:cubicBezTo>
                                  <a:pt x="6" y="114"/>
                                  <a:pt x="4" y="108"/>
                                  <a:pt x="3" y="103"/>
                                </a:cubicBezTo>
                                <a:cubicBezTo>
                                  <a:pt x="1"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4" y="0"/>
                                  <a:pt x="95" y="2"/>
                                  <a:pt x="103" y="7"/>
                                </a:cubicBezTo>
                                <a:cubicBezTo>
                                  <a:pt x="112" y="12"/>
                                  <a:pt x="118" y="19"/>
                                  <a:pt x="123" y="26"/>
                                </a:cubicBezTo>
                                <a:cubicBezTo>
                                  <a:pt x="128"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1" y="132"/>
                                  <a:pt x="95" y="130"/>
                                  <a:pt x="99" y="127"/>
                                </a:cubicBezTo>
                                <a:cubicBezTo>
                                  <a:pt x="102" y="124"/>
                                  <a:pt x="105" y="121"/>
                                  <a:pt x="106" y="118"/>
                                </a:cubicBezTo>
                                <a:cubicBezTo>
                                  <a:pt x="108" y="114"/>
                                  <a:pt x="110" y="111"/>
                                  <a:pt x="111" y="107"/>
                                </a:cubicBezTo>
                                <a:lnTo>
                                  <a:pt x="134" y="107"/>
                                </a:lnTo>
                                <a:close/>
                                <a:moveTo>
                                  <a:pt x="109" y="65"/>
                                </a:moveTo>
                                <a:cubicBezTo>
                                  <a:pt x="109" y="60"/>
                                  <a:pt x="109" y="55"/>
                                  <a:pt x="107" y="49"/>
                                </a:cubicBezTo>
                                <a:cubicBezTo>
                                  <a:pt x="106" y="44"/>
                                  <a:pt x="104" y="39"/>
                                  <a:pt x="101"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0"/>
                        <wps:cNvSpPr>
                          <a:spLocks/>
                        </wps:cNvSpPr>
                        <wps:spPr bwMode="auto">
                          <a:xfrm>
                            <a:off x="426085" y="8408035"/>
                            <a:ext cx="41910" cy="48895"/>
                          </a:xfrm>
                          <a:custGeom>
                            <a:avLst/>
                            <a:gdLst>
                              <a:gd name="T0" fmla="*/ 131 w 131"/>
                              <a:gd name="T1" fmla="*/ 97 h 153"/>
                              <a:gd name="T2" fmla="*/ 128 w 131"/>
                              <a:gd name="T3" fmla="*/ 113 h 153"/>
                              <a:gd name="T4" fmla="*/ 118 w 131"/>
                              <a:gd name="T5" fmla="*/ 132 h 153"/>
                              <a:gd name="T6" fmla="*/ 100 w 131"/>
                              <a:gd name="T7" fmla="*/ 147 h 153"/>
                              <a:gd name="T8" fmla="*/ 69 w 131"/>
                              <a:gd name="T9" fmla="*/ 153 h 153"/>
                              <a:gd name="T10" fmla="*/ 59 w 131"/>
                              <a:gd name="T11" fmla="*/ 153 h 153"/>
                              <a:gd name="T12" fmla="*/ 45 w 131"/>
                              <a:gd name="T13" fmla="*/ 150 h 153"/>
                              <a:gd name="T14" fmla="*/ 29 w 131"/>
                              <a:gd name="T15" fmla="*/ 143 h 153"/>
                              <a:gd name="T16" fmla="*/ 14 w 131"/>
                              <a:gd name="T17" fmla="*/ 129 h 153"/>
                              <a:gd name="T18" fmla="*/ 4 w 131"/>
                              <a:gd name="T19" fmla="*/ 108 h 153"/>
                              <a:gd name="T20" fmla="*/ 0 w 131"/>
                              <a:gd name="T21" fmla="*/ 76 h 153"/>
                              <a:gd name="T22" fmla="*/ 2 w 131"/>
                              <a:gd name="T23" fmla="*/ 50 h 153"/>
                              <a:gd name="T24" fmla="*/ 13 w 131"/>
                              <a:gd name="T25" fmla="*/ 25 h 153"/>
                              <a:gd name="T26" fmla="*/ 33 w 131"/>
                              <a:gd name="T27" fmla="*/ 7 h 153"/>
                              <a:gd name="T28" fmla="*/ 67 w 131"/>
                              <a:gd name="T29" fmla="*/ 0 h 153"/>
                              <a:gd name="T30" fmla="*/ 94 w 131"/>
                              <a:gd name="T31" fmla="*/ 4 h 153"/>
                              <a:gd name="T32" fmla="*/ 112 w 131"/>
                              <a:gd name="T33" fmla="*/ 15 h 153"/>
                              <a:gd name="T34" fmla="*/ 124 w 131"/>
                              <a:gd name="T35" fmla="*/ 31 h 153"/>
                              <a:gd name="T36" fmla="*/ 130 w 131"/>
                              <a:gd name="T37" fmla="*/ 50 h 153"/>
                              <a:gd name="T38" fmla="*/ 106 w 131"/>
                              <a:gd name="T39" fmla="*/ 50 h 153"/>
                              <a:gd name="T40" fmla="*/ 99 w 131"/>
                              <a:gd name="T41" fmla="*/ 32 h 153"/>
                              <a:gd name="T42" fmla="*/ 88 w 131"/>
                              <a:gd name="T43" fmla="*/ 22 h 153"/>
                              <a:gd name="T44" fmla="*/ 77 w 131"/>
                              <a:gd name="T45" fmla="*/ 18 h 153"/>
                              <a:gd name="T46" fmla="*/ 68 w 131"/>
                              <a:gd name="T47" fmla="*/ 17 h 153"/>
                              <a:gd name="T48" fmla="*/ 48 w 131"/>
                              <a:gd name="T49" fmla="*/ 22 h 153"/>
                              <a:gd name="T50" fmla="*/ 35 w 131"/>
                              <a:gd name="T51" fmla="*/ 34 h 153"/>
                              <a:gd name="T52" fmla="*/ 28 w 131"/>
                              <a:gd name="T53" fmla="*/ 53 h 153"/>
                              <a:gd name="T54" fmla="*/ 26 w 131"/>
                              <a:gd name="T55" fmla="*/ 76 h 153"/>
                              <a:gd name="T56" fmla="*/ 28 w 131"/>
                              <a:gd name="T57" fmla="*/ 98 h 153"/>
                              <a:gd name="T58" fmla="*/ 36 w 131"/>
                              <a:gd name="T59" fmla="*/ 118 h 153"/>
                              <a:gd name="T60" fmla="*/ 49 w 131"/>
                              <a:gd name="T61" fmla="*/ 131 h 153"/>
                              <a:gd name="T62" fmla="*/ 70 w 131"/>
                              <a:gd name="T63" fmla="*/ 136 h 153"/>
                              <a:gd name="T64" fmla="*/ 87 w 131"/>
                              <a:gd name="T65" fmla="*/ 132 h 153"/>
                              <a:gd name="T66" fmla="*/ 99 w 131"/>
                              <a:gd name="T67" fmla="*/ 122 h 153"/>
                              <a:gd name="T68" fmla="*/ 105 w 131"/>
                              <a:gd name="T69" fmla="*/ 110 h 153"/>
                              <a:gd name="T70" fmla="*/ 107 w 131"/>
                              <a:gd name="T71" fmla="*/ 97 h 153"/>
                              <a:gd name="T72" fmla="*/ 131 w 131"/>
                              <a:gd name="T73" fmla="*/ 9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 h="153">
                                <a:moveTo>
                                  <a:pt x="131" y="97"/>
                                </a:moveTo>
                                <a:cubicBezTo>
                                  <a:pt x="130" y="101"/>
                                  <a:pt x="129" y="107"/>
                                  <a:pt x="128" y="113"/>
                                </a:cubicBezTo>
                                <a:cubicBezTo>
                                  <a:pt x="126" y="119"/>
                                  <a:pt x="123" y="126"/>
                                  <a:pt x="118" y="132"/>
                                </a:cubicBezTo>
                                <a:cubicBezTo>
                                  <a:pt x="114" y="137"/>
                                  <a:pt x="108" y="143"/>
                                  <a:pt x="100" y="147"/>
                                </a:cubicBezTo>
                                <a:cubicBezTo>
                                  <a:pt x="92" y="151"/>
                                  <a:pt x="82" y="153"/>
                                  <a:pt x="69" y="153"/>
                                </a:cubicBezTo>
                                <a:cubicBezTo>
                                  <a:pt x="67" y="153"/>
                                  <a:pt x="63" y="153"/>
                                  <a:pt x="59" y="153"/>
                                </a:cubicBezTo>
                                <a:cubicBezTo>
                                  <a:pt x="55" y="152"/>
                                  <a:pt x="50" y="152"/>
                                  <a:pt x="45" y="150"/>
                                </a:cubicBezTo>
                                <a:cubicBezTo>
                                  <a:pt x="39" y="149"/>
                                  <a:pt x="34" y="146"/>
                                  <a:pt x="29" y="143"/>
                                </a:cubicBezTo>
                                <a:cubicBezTo>
                                  <a:pt x="23" y="140"/>
                                  <a:pt x="19" y="135"/>
                                  <a:pt x="14" y="129"/>
                                </a:cubicBezTo>
                                <a:cubicBezTo>
                                  <a:pt x="10" y="124"/>
                                  <a:pt x="7" y="117"/>
                                  <a:pt x="4" y="108"/>
                                </a:cubicBezTo>
                                <a:cubicBezTo>
                                  <a:pt x="1" y="99"/>
                                  <a:pt x="0" y="88"/>
                                  <a:pt x="0" y="76"/>
                                </a:cubicBezTo>
                                <a:cubicBezTo>
                                  <a:pt x="0" y="67"/>
                                  <a:pt x="0" y="59"/>
                                  <a:pt x="2" y="50"/>
                                </a:cubicBezTo>
                                <a:cubicBezTo>
                                  <a:pt x="4" y="41"/>
                                  <a:pt x="8" y="33"/>
                                  <a:pt x="13" y="25"/>
                                </a:cubicBezTo>
                                <a:cubicBezTo>
                                  <a:pt x="18" y="18"/>
                                  <a:pt x="25" y="12"/>
                                  <a:pt x="33" y="7"/>
                                </a:cubicBezTo>
                                <a:cubicBezTo>
                                  <a:pt x="42" y="2"/>
                                  <a:pt x="53" y="0"/>
                                  <a:pt x="67" y="0"/>
                                </a:cubicBezTo>
                                <a:cubicBezTo>
                                  <a:pt x="77" y="0"/>
                                  <a:pt x="86" y="1"/>
                                  <a:pt x="94" y="4"/>
                                </a:cubicBezTo>
                                <a:cubicBezTo>
                                  <a:pt x="101" y="7"/>
                                  <a:pt x="107" y="10"/>
                                  <a:pt x="112" y="15"/>
                                </a:cubicBezTo>
                                <a:cubicBezTo>
                                  <a:pt x="117" y="20"/>
                                  <a:pt x="121" y="25"/>
                                  <a:pt x="124" y="31"/>
                                </a:cubicBezTo>
                                <a:cubicBezTo>
                                  <a:pt x="127" y="37"/>
                                  <a:pt x="129" y="43"/>
                                  <a:pt x="130" y="50"/>
                                </a:cubicBezTo>
                                <a:cubicBezTo>
                                  <a:pt x="106" y="50"/>
                                  <a:pt x="106" y="50"/>
                                  <a:pt x="106" y="50"/>
                                </a:cubicBezTo>
                                <a:cubicBezTo>
                                  <a:pt x="105" y="42"/>
                                  <a:pt x="103" y="36"/>
                                  <a:pt x="99" y="32"/>
                                </a:cubicBezTo>
                                <a:cubicBezTo>
                                  <a:pt x="96" y="27"/>
                                  <a:pt x="92" y="24"/>
                                  <a:pt x="88" y="22"/>
                                </a:cubicBezTo>
                                <a:cubicBezTo>
                                  <a:pt x="84" y="20"/>
                                  <a:pt x="81" y="18"/>
                                  <a:pt x="77" y="18"/>
                                </a:cubicBezTo>
                                <a:cubicBezTo>
                                  <a:pt x="73" y="18"/>
                                  <a:pt x="70" y="17"/>
                                  <a:pt x="68" y="17"/>
                                </a:cubicBezTo>
                                <a:cubicBezTo>
                                  <a:pt x="60" y="17"/>
                                  <a:pt x="54" y="19"/>
                                  <a:pt x="48" y="22"/>
                                </a:cubicBezTo>
                                <a:cubicBezTo>
                                  <a:pt x="43" y="25"/>
                                  <a:pt x="38" y="29"/>
                                  <a:pt x="35" y="34"/>
                                </a:cubicBezTo>
                                <a:cubicBezTo>
                                  <a:pt x="32" y="40"/>
                                  <a:pt x="29" y="46"/>
                                  <a:pt x="28" y="53"/>
                                </a:cubicBezTo>
                                <a:cubicBezTo>
                                  <a:pt x="26" y="60"/>
                                  <a:pt x="26" y="67"/>
                                  <a:pt x="26" y="76"/>
                                </a:cubicBezTo>
                                <a:cubicBezTo>
                                  <a:pt x="26" y="84"/>
                                  <a:pt x="26" y="91"/>
                                  <a:pt x="28" y="98"/>
                                </a:cubicBezTo>
                                <a:cubicBezTo>
                                  <a:pt x="30" y="106"/>
                                  <a:pt x="32" y="112"/>
                                  <a:pt x="36" y="118"/>
                                </a:cubicBezTo>
                                <a:cubicBezTo>
                                  <a:pt x="39" y="123"/>
                                  <a:pt x="44" y="128"/>
                                  <a:pt x="49" y="131"/>
                                </a:cubicBezTo>
                                <a:cubicBezTo>
                                  <a:pt x="55" y="134"/>
                                  <a:pt x="62" y="136"/>
                                  <a:pt x="70" y="136"/>
                                </a:cubicBezTo>
                                <a:cubicBezTo>
                                  <a:pt x="76" y="136"/>
                                  <a:pt x="82" y="135"/>
                                  <a:pt x="87" y="132"/>
                                </a:cubicBezTo>
                                <a:cubicBezTo>
                                  <a:pt x="92" y="129"/>
                                  <a:pt x="96" y="126"/>
                                  <a:pt x="99" y="122"/>
                                </a:cubicBezTo>
                                <a:cubicBezTo>
                                  <a:pt x="102" y="119"/>
                                  <a:pt x="104" y="114"/>
                                  <a:pt x="105" y="110"/>
                                </a:cubicBezTo>
                                <a:cubicBezTo>
                                  <a:pt x="106" y="105"/>
                                  <a:pt x="107" y="101"/>
                                  <a:pt x="107" y="97"/>
                                </a:cubicBezTo>
                                <a:lnTo>
                                  <a:pt x="13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1"/>
                        <wps:cNvSpPr>
                          <a:spLocks noEditPoints="1"/>
                        </wps:cNvSpPr>
                        <wps:spPr bwMode="auto">
                          <a:xfrm>
                            <a:off x="474980" y="84080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4 w 140"/>
                              <a:gd name="T13" fmla="*/ 24 h 153"/>
                              <a:gd name="T14" fmla="*/ 136 w 140"/>
                              <a:gd name="T15" fmla="*/ 49 h 153"/>
                              <a:gd name="T16" fmla="*/ 140 w 140"/>
                              <a:gd name="T17" fmla="*/ 77 h 153"/>
                              <a:gd name="T18" fmla="*/ 136 w 140"/>
                              <a:gd name="T19" fmla="*/ 105 h 153"/>
                              <a:gd name="T20" fmla="*/ 124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8 w 140"/>
                              <a:gd name="T41" fmla="*/ 135 h 153"/>
                              <a:gd name="T42" fmla="*/ 70 w 140"/>
                              <a:gd name="T43" fmla="*/ 136 h 153"/>
                              <a:gd name="T44" fmla="*/ 81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1 w 140"/>
                              <a:gd name="T57" fmla="*/ 19 h 153"/>
                              <a:gd name="T58" fmla="*/ 70 w 140"/>
                              <a:gd name="T59" fmla="*/ 17 h 153"/>
                              <a:gd name="T60" fmla="*/ 58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4" y="24"/>
                                </a:cubicBezTo>
                                <a:cubicBezTo>
                                  <a:pt x="130" y="31"/>
                                  <a:pt x="134" y="39"/>
                                  <a:pt x="136" y="49"/>
                                </a:cubicBezTo>
                                <a:cubicBezTo>
                                  <a:pt x="139" y="58"/>
                                  <a:pt x="140" y="67"/>
                                  <a:pt x="140" y="77"/>
                                </a:cubicBezTo>
                                <a:cubicBezTo>
                                  <a:pt x="140" y="86"/>
                                  <a:pt x="139" y="96"/>
                                  <a:pt x="136" y="105"/>
                                </a:cubicBezTo>
                                <a:cubicBezTo>
                                  <a:pt x="134" y="114"/>
                                  <a:pt x="130" y="122"/>
                                  <a:pt x="124"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8" y="135"/>
                                </a:cubicBezTo>
                                <a:cubicBezTo>
                                  <a:pt x="63" y="136"/>
                                  <a:pt x="67" y="136"/>
                                  <a:pt x="70" y="136"/>
                                </a:cubicBezTo>
                                <a:cubicBezTo>
                                  <a:pt x="73" y="136"/>
                                  <a:pt x="77" y="136"/>
                                  <a:pt x="81"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1" y="19"/>
                                </a:cubicBezTo>
                                <a:cubicBezTo>
                                  <a:pt x="77" y="18"/>
                                  <a:pt x="73" y="17"/>
                                  <a:pt x="70" y="17"/>
                                </a:cubicBezTo>
                                <a:cubicBezTo>
                                  <a:pt x="67" y="17"/>
                                  <a:pt x="63" y="18"/>
                                  <a:pt x="58"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
                        <wps:cNvSpPr>
                          <a:spLocks/>
                        </wps:cNvSpPr>
                        <wps:spPr bwMode="auto">
                          <a:xfrm>
                            <a:off x="529590" y="8408035"/>
                            <a:ext cx="64770" cy="46990"/>
                          </a:xfrm>
                          <a:custGeom>
                            <a:avLst/>
                            <a:gdLst>
                              <a:gd name="T0" fmla="*/ 25 w 204"/>
                              <a:gd name="T1" fmla="*/ 6 h 148"/>
                              <a:gd name="T2" fmla="*/ 25 w 204"/>
                              <a:gd name="T3" fmla="*/ 25 h 148"/>
                              <a:gd name="T4" fmla="*/ 25 w 204"/>
                              <a:gd name="T5" fmla="*/ 27 h 148"/>
                              <a:gd name="T6" fmla="*/ 32 w 204"/>
                              <a:gd name="T7" fmla="*/ 15 h 148"/>
                              <a:gd name="T8" fmla="*/ 43 w 204"/>
                              <a:gd name="T9" fmla="*/ 7 h 148"/>
                              <a:gd name="T10" fmla="*/ 55 w 204"/>
                              <a:gd name="T11" fmla="*/ 2 h 148"/>
                              <a:gd name="T12" fmla="*/ 68 w 204"/>
                              <a:gd name="T13" fmla="*/ 0 h 148"/>
                              <a:gd name="T14" fmla="*/ 85 w 204"/>
                              <a:gd name="T15" fmla="*/ 3 h 148"/>
                              <a:gd name="T16" fmla="*/ 97 w 204"/>
                              <a:gd name="T17" fmla="*/ 10 h 148"/>
                              <a:gd name="T18" fmla="*/ 105 w 204"/>
                              <a:gd name="T19" fmla="*/ 19 h 148"/>
                              <a:gd name="T20" fmla="*/ 109 w 204"/>
                              <a:gd name="T21" fmla="*/ 30 h 148"/>
                              <a:gd name="T22" fmla="*/ 115 w 204"/>
                              <a:gd name="T23" fmla="*/ 21 h 148"/>
                              <a:gd name="T24" fmla="*/ 125 w 204"/>
                              <a:gd name="T25" fmla="*/ 11 h 148"/>
                              <a:gd name="T26" fmla="*/ 139 w 204"/>
                              <a:gd name="T27" fmla="*/ 3 h 148"/>
                              <a:gd name="T28" fmla="*/ 158 w 204"/>
                              <a:gd name="T29" fmla="*/ 0 h 148"/>
                              <a:gd name="T30" fmla="*/ 184 w 204"/>
                              <a:gd name="T31" fmla="*/ 7 h 148"/>
                              <a:gd name="T32" fmla="*/ 198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9 w 204"/>
                              <a:gd name="T45" fmla="*/ 45 h 148"/>
                              <a:gd name="T46" fmla="*/ 175 w 204"/>
                              <a:gd name="T47" fmla="*/ 32 h 148"/>
                              <a:gd name="T48" fmla="*/ 167 w 204"/>
                              <a:gd name="T49" fmla="*/ 21 h 148"/>
                              <a:gd name="T50" fmla="*/ 152 w 204"/>
                              <a:gd name="T51" fmla="*/ 17 h 148"/>
                              <a:gd name="T52" fmla="*/ 139 w 204"/>
                              <a:gd name="T53" fmla="*/ 19 h 148"/>
                              <a:gd name="T54" fmla="*/ 127 w 204"/>
                              <a:gd name="T55" fmla="*/ 26 h 148"/>
                              <a:gd name="T56" fmla="*/ 118 w 204"/>
                              <a:gd name="T57" fmla="*/ 40 h 148"/>
                              <a:gd name="T58" fmla="*/ 114 w 204"/>
                              <a:gd name="T59" fmla="*/ 63 h 148"/>
                              <a:gd name="T60" fmla="*/ 114 w 204"/>
                              <a:gd name="T61" fmla="*/ 148 h 148"/>
                              <a:gd name="T62" fmla="*/ 90 w 204"/>
                              <a:gd name="T63" fmla="*/ 148 h 148"/>
                              <a:gd name="T64" fmla="*/ 90 w 204"/>
                              <a:gd name="T65" fmla="*/ 58 h 148"/>
                              <a:gd name="T66" fmla="*/ 89 w 204"/>
                              <a:gd name="T67" fmla="*/ 43 h 148"/>
                              <a:gd name="T68" fmla="*/ 84 w 204"/>
                              <a:gd name="T69" fmla="*/ 30 h 148"/>
                              <a:gd name="T70" fmla="*/ 76 w 204"/>
                              <a:gd name="T71" fmla="*/ 21 h 148"/>
                              <a:gd name="T72" fmla="*/ 62 w 204"/>
                              <a:gd name="T73" fmla="*/ 17 h 148"/>
                              <a:gd name="T74" fmla="*/ 48 w 204"/>
                              <a:gd name="T75" fmla="*/ 21 h 148"/>
                              <a:gd name="T76" fmla="*/ 36 w 204"/>
                              <a:gd name="T77" fmla="*/ 30 h 148"/>
                              <a:gd name="T78" fmla="*/ 28 w 204"/>
                              <a:gd name="T79" fmla="*/ 44 h 148"/>
                              <a:gd name="T80" fmla="*/ 25 w 204"/>
                              <a:gd name="T81" fmla="*/ 63 h 148"/>
                              <a:gd name="T82" fmla="*/ 25 w 204"/>
                              <a:gd name="T83" fmla="*/ 148 h 148"/>
                              <a:gd name="T84" fmla="*/ 0 w 204"/>
                              <a:gd name="T85" fmla="*/ 148 h 148"/>
                              <a:gd name="T86" fmla="*/ 0 w 204"/>
                              <a:gd name="T87" fmla="*/ 6 h 148"/>
                              <a:gd name="T88" fmla="*/ 25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5" y="6"/>
                                </a:moveTo>
                                <a:cubicBezTo>
                                  <a:pt x="25" y="25"/>
                                  <a:pt x="25" y="25"/>
                                  <a:pt x="25" y="25"/>
                                </a:cubicBezTo>
                                <a:cubicBezTo>
                                  <a:pt x="25" y="27"/>
                                  <a:pt x="25" y="27"/>
                                  <a:pt x="25" y="27"/>
                                </a:cubicBezTo>
                                <a:cubicBezTo>
                                  <a:pt x="26" y="22"/>
                                  <a:pt x="29" y="19"/>
                                  <a:pt x="32" y="15"/>
                                </a:cubicBezTo>
                                <a:cubicBezTo>
                                  <a:pt x="35" y="12"/>
                                  <a:pt x="39" y="9"/>
                                  <a:pt x="43" y="7"/>
                                </a:cubicBezTo>
                                <a:cubicBezTo>
                                  <a:pt x="47" y="5"/>
                                  <a:pt x="51" y="3"/>
                                  <a:pt x="55" y="2"/>
                                </a:cubicBezTo>
                                <a:cubicBezTo>
                                  <a:pt x="60" y="1"/>
                                  <a:pt x="64" y="0"/>
                                  <a:pt x="68" y="0"/>
                                </a:cubicBezTo>
                                <a:cubicBezTo>
                                  <a:pt x="75" y="0"/>
                                  <a:pt x="80" y="1"/>
                                  <a:pt x="85" y="3"/>
                                </a:cubicBezTo>
                                <a:cubicBezTo>
                                  <a:pt x="89" y="4"/>
                                  <a:pt x="93" y="7"/>
                                  <a:pt x="97" y="10"/>
                                </a:cubicBezTo>
                                <a:cubicBezTo>
                                  <a:pt x="100" y="12"/>
                                  <a:pt x="103" y="16"/>
                                  <a:pt x="105" y="19"/>
                                </a:cubicBezTo>
                                <a:cubicBezTo>
                                  <a:pt x="107" y="23"/>
                                  <a:pt x="108" y="27"/>
                                  <a:pt x="109" y="30"/>
                                </a:cubicBezTo>
                                <a:cubicBezTo>
                                  <a:pt x="110" y="28"/>
                                  <a:pt x="112" y="25"/>
                                  <a:pt x="115" y="21"/>
                                </a:cubicBezTo>
                                <a:cubicBezTo>
                                  <a:pt x="118" y="18"/>
                                  <a:pt x="121" y="14"/>
                                  <a:pt x="125" y="11"/>
                                </a:cubicBezTo>
                                <a:cubicBezTo>
                                  <a:pt x="129" y="8"/>
                                  <a:pt x="133" y="5"/>
                                  <a:pt x="139" y="3"/>
                                </a:cubicBezTo>
                                <a:cubicBezTo>
                                  <a:pt x="144" y="1"/>
                                  <a:pt x="151" y="0"/>
                                  <a:pt x="158" y="0"/>
                                </a:cubicBezTo>
                                <a:cubicBezTo>
                                  <a:pt x="169" y="0"/>
                                  <a:pt x="178" y="2"/>
                                  <a:pt x="184" y="7"/>
                                </a:cubicBezTo>
                                <a:cubicBezTo>
                                  <a:pt x="190" y="11"/>
                                  <a:pt x="195" y="16"/>
                                  <a:pt x="198" y="22"/>
                                </a:cubicBezTo>
                                <a:cubicBezTo>
                                  <a:pt x="201" y="28"/>
                                  <a:pt x="202" y="34"/>
                                  <a:pt x="203" y="41"/>
                                </a:cubicBezTo>
                                <a:cubicBezTo>
                                  <a:pt x="204"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9" y="45"/>
                                </a:cubicBezTo>
                                <a:cubicBezTo>
                                  <a:pt x="178" y="40"/>
                                  <a:pt x="177" y="36"/>
                                  <a:pt x="175" y="32"/>
                                </a:cubicBezTo>
                                <a:cubicBezTo>
                                  <a:pt x="173" y="28"/>
                                  <a:pt x="171" y="24"/>
                                  <a:pt x="167" y="21"/>
                                </a:cubicBezTo>
                                <a:cubicBezTo>
                                  <a:pt x="163" y="19"/>
                                  <a:pt x="158" y="17"/>
                                  <a:pt x="152" y="17"/>
                                </a:cubicBezTo>
                                <a:cubicBezTo>
                                  <a:pt x="148" y="17"/>
                                  <a:pt x="144" y="18"/>
                                  <a:pt x="139" y="19"/>
                                </a:cubicBezTo>
                                <a:cubicBezTo>
                                  <a:pt x="135" y="21"/>
                                  <a:pt x="131" y="23"/>
                                  <a:pt x="127" y="26"/>
                                </a:cubicBezTo>
                                <a:cubicBezTo>
                                  <a:pt x="123" y="30"/>
                                  <a:pt x="120" y="35"/>
                                  <a:pt x="118" y="40"/>
                                </a:cubicBezTo>
                                <a:cubicBezTo>
                                  <a:pt x="116" y="46"/>
                                  <a:pt x="114" y="54"/>
                                  <a:pt x="114" y="63"/>
                                </a:cubicBezTo>
                                <a:cubicBezTo>
                                  <a:pt x="114" y="148"/>
                                  <a:pt x="114" y="148"/>
                                  <a:pt x="114" y="148"/>
                                </a:cubicBezTo>
                                <a:cubicBezTo>
                                  <a:pt x="90" y="148"/>
                                  <a:pt x="90" y="148"/>
                                  <a:pt x="90" y="148"/>
                                </a:cubicBezTo>
                                <a:cubicBezTo>
                                  <a:pt x="90" y="58"/>
                                  <a:pt x="90" y="58"/>
                                  <a:pt x="90" y="58"/>
                                </a:cubicBezTo>
                                <a:cubicBezTo>
                                  <a:pt x="90" y="53"/>
                                  <a:pt x="89" y="48"/>
                                  <a:pt x="89" y="43"/>
                                </a:cubicBezTo>
                                <a:cubicBezTo>
                                  <a:pt x="88" y="38"/>
                                  <a:pt x="86" y="34"/>
                                  <a:pt x="84" y="30"/>
                                </a:cubicBezTo>
                                <a:cubicBezTo>
                                  <a:pt x="82" y="26"/>
                                  <a:pt x="80" y="23"/>
                                  <a:pt x="76" y="21"/>
                                </a:cubicBezTo>
                                <a:cubicBezTo>
                                  <a:pt x="73" y="18"/>
                                  <a:pt x="68" y="17"/>
                                  <a:pt x="62" y="17"/>
                                </a:cubicBezTo>
                                <a:cubicBezTo>
                                  <a:pt x="57" y="17"/>
                                  <a:pt x="52" y="18"/>
                                  <a:pt x="48" y="21"/>
                                </a:cubicBezTo>
                                <a:cubicBezTo>
                                  <a:pt x="43" y="23"/>
                                  <a:pt x="39" y="26"/>
                                  <a:pt x="36" y="30"/>
                                </a:cubicBezTo>
                                <a:cubicBezTo>
                                  <a:pt x="32" y="34"/>
                                  <a:pt x="30" y="38"/>
                                  <a:pt x="28" y="44"/>
                                </a:cubicBezTo>
                                <a:cubicBezTo>
                                  <a:pt x="26" y="50"/>
                                  <a:pt x="25" y="56"/>
                                  <a:pt x="25" y="63"/>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Rectangle 23"/>
                        <wps:cNvSpPr>
                          <a:spLocks noChangeArrowheads="1"/>
                        </wps:cNvSpPr>
                        <wps:spPr bwMode="auto">
                          <a:xfrm>
                            <a:off x="607060"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24"/>
                        <wps:cNvSpPr>
                          <a:spLocks noEditPoints="1"/>
                        </wps:cNvSpPr>
                        <wps:spPr bwMode="auto">
                          <a:xfrm>
                            <a:off x="624205" y="8408035"/>
                            <a:ext cx="43180" cy="48895"/>
                          </a:xfrm>
                          <a:custGeom>
                            <a:avLst/>
                            <a:gdLst>
                              <a:gd name="T0" fmla="*/ 6 w 136"/>
                              <a:gd name="T1" fmla="*/ 48 h 153"/>
                              <a:gd name="T2" fmla="*/ 8 w 136"/>
                              <a:gd name="T3" fmla="*/ 32 h 153"/>
                              <a:gd name="T4" fmla="*/ 17 w 136"/>
                              <a:gd name="T5" fmla="*/ 17 h 153"/>
                              <a:gd name="T6" fmla="*/ 35 w 136"/>
                              <a:gd name="T7" fmla="*/ 5 h 153"/>
                              <a:gd name="T8" fmla="*/ 66 w 136"/>
                              <a:gd name="T9" fmla="*/ 0 h 153"/>
                              <a:gd name="T10" fmla="*/ 85 w 136"/>
                              <a:gd name="T11" fmla="*/ 2 h 153"/>
                              <a:gd name="T12" fmla="*/ 103 w 136"/>
                              <a:gd name="T13" fmla="*/ 8 h 153"/>
                              <a:gd name="T14" fmla="*/ 117 w 136"/>
                              <a:gd name="T15" fmla="*/ 23 h 153"/>
                              <a:gd name="T16" fmla="*/ 123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3 w 136"/>
                              <a:gd name="T39" fmla="*/ 139 h 153"/>
                              <a:gd name="T40" fmla="*/ 99 w 136"/>
                              <a:gd name="T41" fmla="*/ 128 h 153"/>
                              <a:gd name="T42" fmla="*/ 90 w 136"/>
                              <a:gd name="T43" fmla="*/ 140 h 153"/>
                              <a:gd name="T44" fmla="*/ 79 w 136"/>
                              <a:gd name="T45" fmla="*/ 147 h 153"/>
                              <a:gd name="T46" fmla="*/ 65 w 136"/>
                              <a:gd name="T47" fmla="*/ 152 h 153"/>
                              <a:gd name="T48" fmla="*/ 51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7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6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7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6" y="48"/>
                                </a:moveTo>
                                <a:cubicBezTo>
                                  <a:pt x="6" y="43"/>
                                  <a:pt x="6" y="38"/>
                                  <a:pt x="8" y="32"/>
                                </a:cubicBezTo>
                                <a:cubicBezTo>
                                  <a:pt x="9" y="27"/>
                                  <a:pt x="12" y="21"/>
                                  <a:pt x="17" y="17"/>
                                </a:cubicBezTo>
                                <a:cubicBezTo>
                                  <a:pt x="21" y="12"/>
                                  <a:pt x="27" y="8"/>
                                  <a:pt x="35" y="5"/>
                                </a:cubicBezTo>
                                <a:cubicBezTo>
                                  <a:pt x="43" y="2"/>
                                  <a:pt x="54" y="0"/>
                                  <a:pt x="66" y="0"/>
                                </a:cubicBezTo>
                                <a:cubicBezTo>
                                  <a:pt x="72" y="0"/>
                                  <a:pt x="78" y="1"/>
                                  <a:pt x="85" y="2"/>
                                </a:cubicBezTo>
                                <a:cubicBezTo>
                                  <a:pt x="91" y="3"/>
                                  <a:pt x="97" y="5"/>
                                  <a:pt x="103" y="8"/>
                                </a:cubicBezTo>
                                <a:cubicBezTo>
                                  <a:pt x="109" y="12"/>
                                  <a:pt x="114" y="16"/>
                                  <a:pt x="117" y="23"/>
                                </a:cubicBezTo>
                                <a:cubicBezTo>
                                  <a:pt x="121" y="29"/>
                                  <a:pt x="123" y="37"/>
                                  <a:pt x="123"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30" y="149"/>
                                  <a:pt x="127" y="149"/>
                                  <a:pt x="125" y="149"/>
                                </a:cubicBezTo>
                                <a:cubicBezTo>
                                  <a:pt x="121" y="149"/>
                                  <a:pt x="118" y="149"/>
                                  <a:pt x="115" y="148"/>
                                </a:cubicBezTo>
                                <a:cubicBezTo>
                                  <a:pt x="113" y="148"/>
                                  <a:pt x="110" y="147"/>
                                  <a:pt x="108" y="145"/>
                                </a:cubicBezTo>
                                <a:cubicBezTo>
                                  <a:pt x="106" y="144"/>
                                  <a:pt x="104" y="142"/>
                                  <a:pt x="103" y="139"/>
                                </a:cubicBezTo>
                                <a:cubicBezTo>
                                  <a:pt x="101" y="137"/>
                                  <a:pt x="100" y="133"/>
                                  <a:pt x="99" y="128"/>
                                </a:cubicBezTo>
                                <a:cubicBezTo>
                                  <a:pt x="97" y="133"/>
                                  <a:pt x="94" y="136"/>
                                  <a:pt x="90" y="140"/>
                                </a:cubicBezTo>
                                <a:cubicBezTo>
                                  <a:pt x="87" y="143"/>
                                  <a:pt x="83" y="145"/>
                                  <a:pt x="79" y="147"/>
                                </a:cubicBezTo>
                                <a:cubicBezTo>
                                  <a:pt x="74" y="150"/>
                                  <a:pt x="70" y="151"/>
                                  <a:pt x="65" y="152"/>
                                </a:cubicBezTo>
                                <a:cubicBezTo>
                                  <a:pt x="60" y="153"/>
                                  <a:pt x="55" y="153"/>
                                  <a:pt x="51" y="153"/>
                                </a:cubicBezTo>
                                <a:cubicBezTo>
                                  <a:pt x="36" y="153"/>
                                  <a:pt x="24"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6" y="59"/>
                                  <a:pt x="97" y="56"/>
                                </a:cubicBezTo>
                                <a:cubicBezTo>
                                  <a:pt x="97" y="54"/>
                                  <a:pt x="98" y="51"/>
                                  <a:pt x="98" y="46"/>
                                </a:cubicBezTo>
                                <a:cubicBezTo>
                                  <a:pt x="98" y="44"/>
                                  <a:pt x="98" y="42"/>
                                  <a:pt x="97" y="39"/>
                                </a:cubicBezTo>
                                <a:cubicBezTo>
                                  <a:pt x="97" y="35"/>
                                  <a:pt x="96" y="32"/>
                                  <a:pt x="94" y="29"/>
                                </a:cubicBezTo>
                                <a:cubicBezTo>
                                  <a:pt x="92" y="26"/>
                                  <a:pt x="89" y="23"/>
                                  <a:pt x="84" y="21"/>
                                </a:cubicBezTo>
                                <a:cubicBezTo>
                                  <a:pt x="80" y="18"/>
                                  <a:pt x="74" y="17"/>
                                  <a:pt x="66" y="17"/>
                                </a:cubicBezTo>
                                <a:cubicBezTo>
                                  <a:pt x="64" y="17"/>
                                  <a:pt x="61" y="17"/>
                                  <a:pt x="56" y="18"/>
                                </a:cubicBezTo>
                                <a:cubicBezTo>
                                  <a:pt x="52" y="18"/>
                                  <a:pt x="48" y="19"/>
                                  <a:pt x="44" y="21"/>
                                </a:cubicBezTo>
                                <a:cubicBezTo>
                                  <a:pt x="40" y="23"/>
                                  <a:pt x="36" y="26"/>
                                  <a:pt x="33" y="30"/>
                                </a:cubicBezTo>
                                <a:cubicBezTo>
                                  <a:pt x="30" y="34"/>
                                  <a:pt x="29" y="40"/>
                                  <a:pt x="29" y="48"/>
                                </a:cubicBezTo>
                                <a:lnTo>
                                  <a:pt x="6"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8" y="100"/>
                                  <a:pt x="27" y="104"/>
                                  <a:pt x="27" y="110"/>
                                </a:cubicBezTo>
                                <a:cubicBezTo>
                                  <a:pt x="27" y="118"/>
                                  <a:pt x="29" y="125"/>
                                  <a:pt x="34" y="129"/>
                                </a:cubicBezTo>
                                <a:cubicBezTo>
                                  <a:pt x="39" y="134"/>
                                  <a:pt x="46" y="136"/>
                                  <a:pt x="54" y="136"/>
                                </a:cubicBezTo>
                                <a:cubicBezTo>
                                  <a:pt x="59" y="136"/>
                                  <a:pt x="63" y="135"/>
                                  <a:pt x="68" y="134"/>
                                </a:cubicBezTo>
                                <a:cubicBezTo>
                                  <a:pt x="73" y="132"/>
                                  <a:pt x="78" y="130"/>
                                  <a:pt x="82" y="126"/>
                                </a:cubicBezTo>
                                <a:cubicBezTo>
                                  <a:pt x="86" y="123"/>
                                  <a:pt x="90"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
                        <wps:cNvSpPr>
                          <a:spLocks noEditPoints="1"/>
                        </wps:cNvSpPr>
                        <wps:spPr bwMode="auto">
                          <a:xfrm>
                            <a:off x="673735" y="8408035"/>
                            <a:ext cx="43180" cy="48895"/>
                          </a:xfrm>
                          <a:custGeom>
                            <a:avLst/>
                            <a:gdLst>
                              <a:gd name="T0" fmla="*/ 5 w 136"/>
                              <a:gd name="T1" fmla="*/ 48 h 153"/>
                              <a:gd name="T2" fmla="*/ 8 w 136"/>
                              <a:gd name="T3" fmla="*/ 32 h 153"/>
                              <a:gd name="T4" fmla="*/ 17 w 136"/>
                              <a:gd name="T5" fmla="*/ 17 h 153"/>
                              <a:gd name="T6" fmla="*/ 35 w 136"/>
                              <a:gd name="T7" fmla="*/ 5 h 153"/>
                              <a:gd name="T8" fmla="*/ 66 w 136"/>
                              <a:gd name="T9" fmla="*/ 0 h 153"/>
                              <a:gd name="T10" fmla="*/ 84 w 136"/>
                              <a:gd name="T11" fmla="*/ 2 h 153"/>
                              <a:gd name="T12" fmla="*/ 103 w 136"/>
                              <a:gd name="T13" fmla="*/ 8 h 153"/>
                              <a:gd name="T14" fmla="*/ 117 w 136"/>
                              <a:gd name="T15" fmla="*/ 23 h 153"/>
                              <a:gd name="T16" fmla="*/ 122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2 w 136"/>
                              <a:gd name="T39" fmla="*/ 139 h 153"/>
                              <a:gd name="T40" fmla="*/ 99 w 136"/>
                              <a:gd name="T41" fmla="*/ 128 h 153"/>
                              <a:gd name="T42" fmla="*/ 90 w 136"/>
                              <a:gd name="T43" fmla="*/ 140 h 153"/>
                              <a:gd name="T44" fmla="*/ 78 w 136"/>
                              <a:gd name="T45" fmla="*/ 147 h 153"/>
                              <a:gd name="T46" fmla="*/ 65 w 136"/>
                              <a:gd name="T47" fmla="*/ 152 h 153"/>
                              <a:gd name="T48" fmla="*/ 50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6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5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6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5" y="48"/>
                                </a:moveTo>
                                <a:cubicBezTo>
                                  <a:pt x="5" y="43"/>
                                  <a:pt x="6" y="38"/>
                                  <a:pt x="8" y="32"/>
                                </a:cubicBezTo>
                                <a:cubicBezTo>
                                  <a:pt x="9" y="27"/>
                                  <a:pt x="12" y="21"/>
                                  <a:pt x="17" y="17"/>
                                </a:cubicBezTo>
                                <a:cubicBezTo>
                                  <a:pt x="21" y="12"/>
                                  <a:pt x="27" y="8"/>
                                  <a:pt x="35" y="5"/>
                                </a:cubicBezTo>
                                <a:cubicBezTo>
                                  <a:pt x="43" y="2"/>
                                  <a:pt x="53" y="0"/>
                                  <a:pt x="66" y="0"/>
                                </a:cubicBezTo>
                                <a:cubicBezTo>
                                  <a:pt x="72" y="0"/>
                                  <a:pt x="78" y="1"/>
                                  <a:pt x="84" y="2"/>
                                </a:cubicBezTo>
                                <a:cubicBezTo>
                                  <a:pt x="91" y="3"/>
                                  <a:pt x="97" y="5"/>
                                  <a:pt x="103" y="8"/>
                                </a:cubicBezTo>
                                <a:cubicBezTo>
                                  <a:pt x="109" y="12"/>
                                  <a:pt x="113" y="16"/>
                                  <a:pt x="117" y="23"/>
                                </a:cubicBezTo>
                                <a:cubicBezTo>
                                  <a:pt x="121" y="29"/>
                                  <a:pt x="123" y="37"/>
                                  <a:pt x="122"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29" y="149"/>
                                  <a:pt x="127" y="149"/>
                                  <a:pt x="125" y="149"/>
                                </a:cubicBezTo>
                                <a:cubicBezTo>
                                  <a:pt x="121" y="149"/>
                                  <a:pt x="118" y="149"/>
                                  <a:pt x="115" y="148"/>
                                </a:cubicBezTo>
                                <a:cubicBezTo>
                                  <a:pt x="112" y="148"/>
                                  <a:pt x="110" y="147"/>
                                  <a:pt x="108" y="145"/>
                                </a:cubicBezTo>
                                <a:cubicBezTo>
                                  <a:pt x="106" y="144"/>
                                  <a:pt x="104" y="142"/>
                                  <a:pt x="102" y="139"/>
                                </a:cubicBezTo>
                                <a:cubicBezTo>
                                  <a:pt x="101" y="137"/>
                                  <a:pt x="100" y="133"/>
                                  <a:pt x="99" y="128"/>
                                </a:cubicBezTo>
                                <a:cubicBezTo>
                                  <a:pt x="97" y="133"/>
                                  <a:pt x="94" y="136"/>
                                  <a:pt x="90" y="140"/>
                                </a:cubicBezTo>
                                <a:cubicBezTo>
                                  <a:pt x="87" y="143"/>
                                  <a:pt x="83" y="145"/>
                                  <a:pt x="78" y="147"/>
                                </a:cubicBezTo>
                                <a:cubicBezTo>
                                  <a:pt x="74" y="150"/>
                                  <a:pt x="70" y="151"/>
                                  <a:pt x="65" y="152"/>
                                </a:cubicBezTo>
                                <a:cubicBezTo>
                                  <a:pt x="60" y="153"/>
                                  <a:pt x="55" y="153"/>
                                  <a:pt x="50" y="153"/>
                                </a:cubicBezTo>
                                <a:cubicBezTo>
                                  <a:pt x="36" y="153"/>
                                  <a:pt x="23"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5" y="59"/>
                                  <a:pt x="96" y="56"/>
                                </a:cubicBezTo>
                                <a:cubicBezTo>
                                  <a:pt x="97" y="54"/>
                                  <a:pt x="98" y="51"/>
                                  <a:pt x="98" y="46"/>
                                </a:cubicBezTo>
                                <a:cubicBezTo>
                                  <a:pt x="98" y="44"/>
                                  <a:pt x="98" y="42"/>
                                  <a:pt x="97" y="39"/>
                                </a:cubicBezTo>
                                <a:cubicBezTo>
                                  <a:pt x="97" y="35"/>
                                  <a:pt x="96" y="32"/>
                                  <a:pt x="94" y="29"/>
                                </a:cubicBezTo>
                                <a:cubicBezTo>
                                  <a:pt x="92" y="26"/>
                                  <a:pt x="88" y="23"/>
                                  <a:pt x="84" y="21"/>
                                </a:cubicBezTo>
                                <a:cubicBezTo>
                                  <a:pt x="80" y="18"/>
                                  <a:pt x="74" y="17"/>
                                  <a:pt x="66" y="17"/>
                                </a:cubicBezTo>
                                <a:cubicBezTo>
                                  <a:pt x="64" y="17"/>
                                  <a:pt x="60" y="17"/>
                                  <a:pt x="56" y="18"/>
                                </a:cubicBezTo>
                                <a:cubicBezTo>
                                  <a:pt x="52" y="18"/>
                                  <a:pt x="48" y="19"/>
                                  <a:pt x="44" y="21"/>
                                </a:cubicBezTo>
                                <a:cubicBezTo>
                                  <a:pt x="40" y="23"/>
                                  <a:pt x="36" y="26"/>
                                  <a:pt x="33" y="30"/>
                                </a:cubicBezTo>
                                <a:cubicBezTo>
                                  <a:pt x="30" y="34"/>
                                  <a:pt x="29" y="40"/>
                                  <a:pt x="29" y="48"/>
                                </a:cubicBezTo>
                                <a:lnTo>
                                  <a:pt x="5"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7" y="100"/>
                                  <a:pt x="26" y="104"/>
                                  <a:pt x="26" y="110"/>
                                </a:cubicBezTo>
                                <a:cubicBezTo>
                                  <a:pt x="26" y="118"/>
                                  <a:pt x="29" y="125"/>
                                  <a:pt x="34" y="129"/>
                                </a:cubicBezTo>
                                <a:cubicBezTo>
                                  <a:pt x="39" y="134"/>
                                  <a:pt x="46" y="136"/>
                                  <a:pt x="54" y="136"/>
                                </a:cubicBezTo>
                                <a:cubicBezTo>
                                  <a:pt x="58" y="136"/>
                                  <a:pt x="63" y="135"/>
                                  <a:pt x="68" y="134"/>
                                </a:cubicBezTo>
                                <a:cubicBezTo>
                                  <a:pt x="73" y="132"/>
                                  <a:pt x="78" y="130"/>
                                  <a:pt x="82" y="126"/>
                                </a:cubicBezTo>
                                <a:cubicBezTo>
                                  <a:pt x="86" y="123"/>
                                  <a:pt x="89"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
                        <wps:cNvSpPr>
                          <a:spLocks/>
                        </wps:cNvSpPr>
                        <wps:spPr bwMode="auto">
                          <a:xfrm>
                            <a:off x="725805" y="8408035"/>
                            <a:ext cx="38100" cy="46990"/>
                          </a:xfrm>
                          <a:custGeom>
                            <a:avLst/>
                            <a:gdLst>
                              <a:gd name="T0" fmla="*/ 25 w 120"/>
                              <a:gd name="T1" fmla="*/ 6 h 148"/>
                              <a:gd name="T2" fmla="*/ 25 w 120"/>
                              <a:gd name="T3" fmla="*/ 25 h 148"/>
                              <a:gd name="T4" fmla="*/ 44 w 120"/>
                              <a:gd name="T5" fmla="*/ 7 h 148"/>
                              <a:gd name="T6" fmla="*/ 73 w 120"/>
                              <a:gd name="T7" fmla="*/ 0 h 148"/>
                              <a:gd name="T8" fmla="*/ 96 w 120"/>
                              <a:gd name="T9" fmla="*/ 4 h 148"/>
                              <a:gd name="T10" fmla="*/ 111 w 120"/>
                              <a:gd name="T11" fmla="*/ 16 h 148"/>
                              <a:gd name="T12" fmla="*/ 118 w 120"/>
                              <a:gd name="T13" fmla="*/ 33 h 148"/>
                              <a:gd name="T14" fmla="*/ 120 w 120"/>
                              <a:gd name="T15" fmla="*/ 53 h 148"/>
                              <a:gd name="T16" fmla="*/ 120 w 120"/>
                              <a:gd name="T17" fmla="*/ 148 h 148"/>
                              <a:gd name="T18" fmla="*/ 95 w 120"/>
                              <a:gd name="T19" fmla="*/ 148 h 148"/>
                              <a:gd name="T20" fmla="*/ 95 w 120"/>
                              <a:gd name="T21" fmla="*/ 61 h 148"/>
                              <a:gd name="T22" fmla="*/ 95 w 120"/>
                              <a:gd name="T23" fmla="*/ 48 h 148"/>
                              <a:gd name="T24" fmla="*/ 92 w 120"/>
                              <a:gd name="T25" fmla="*/ 33 h 148"/>
                              <a:gd name="T26" fmla="*/ 83 w 120"/>
                              <a:gd name="T27" fmla="*/ 22 h 148"/>
                              <a:gd name="T28" fmla="*/ 65 w 120"/>
                              <a:gd name="T29" fmla="*/ 17 h 148"/>
                              <a:gd name="T30" fmla="*/ 53 w 120"/>
                              <a:gd name="T31" fmla="*/ 19 h 148"/>
                              <a:gd name="T32" fmla="*/ 40 w 120"/>
                              <a:gd name="T33" fmla="*/ 26 h 148"/>
                              <a:gd name="T34" fmla="*/ 29 w 120"/>
                              <a:gd name="T35" fmla="*/ 42 h 148"/>
                              <a:gd name="T36" fmla="*/ 25 w 120"/>
                              <a:gd name="T37" fmla="*/ 70 h 148"/>
                              <a:gd name="T38" fmla="*/ 25 w 120"/>
                              <a:gd name="T39" fmla="*/ 148 h 148"/>
                              <a:gd name="T40" fmla="*/ 0 w 120"/>
                              <a:gd name="T41" fmla="*/ 148 h 148"/>
                              <a:gd name="T42" fmla="*/ 0 w 120"/>
                              <a:gd name="T43" fmla="*/ 6 h 148"/>
                              <a:gd name="T44" fmla="*/ 25 w 120"/>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0" h="148">
                                <a:moveTo>
                                  <a:pt x="25" y="6"/>
                                </a:moveTo>
                                <a:cubicBezTo>
                                  <a:pt x="25" y="25"/>
                                  <a:pt x="25" y="25"/>
                                  <a:pt x="25" y="25"/>
                                </a:cubicBezTo>
                                <a:cubicBezTo>
                                  <a:pt x="29" y="18"/>
                                  <a:pt x="36" y="12"/>
                                  <a:pt x="44" y="7"/>
                                </a:cubicBezTo>
                                <a:cubicBezTo>
                                  <a:pt x="52" y="2"/>
                                  <a:pt x="62" y="0"/>
                                  <a:pt x="73" y="0"/>
                                </a:cubicBezTo>
                                <a:cubicBezTo>
                                  <a:pt x="83" y="0"/>
                                  <a:pt x="90" y="1"/>
                                  <a:pt x="96" y="4"/>
                                </a:cubicBezTo>
                                <a:cubicBezTo>
                                  <a:pt x="102" y="7"/>
                                  <a:pt x="107" y="11"/>
                                  <a:pt x="111" y="16"/>
                                </a:cubicBezTo>
                                <a:cubicBezTo>
                                  <a:pt x="114" y="21"/>
                                  <a:pt x="117" y="26"/>
                                  <a:pt x="118" y="33"/>
                                </a:cubicBezTo>
                                <a:cubicBezTo>
                                  <a:pt x="119" y="39"/>
                                  <a:pt x="120" y="46"/>
                                  <a:pt x="120" y="53"/>
                                </a:cubicBezTo>
                                <a:cubicBezTo>
                                  <a:pt x="120" y="148"/>
                                  <a:pt x="120" y="148"/>
                                  <a:pt x="120" y="148"/>
                                </a:cubicBezTo>
                                <a:cubicBezTo>
                                  <a:pt x="95" y="148"/>
                                  <a:pt x="95" y="148"/>
                                  <a:pt x="95" y="148"/>
                                </a:cubicBezTo>
                                <a:cubicBezTo>
                                  <a:pt x="95" y="61"/>
                                  <a:pt x="95" y="61"/>
                                  <a:pt x="95" y="61"/>
                                </a:cubicBezTo>
                                <a:cubicBezTo>
                                  <a:pt x="95" y="57"/>
                                  <a:pt x="95" y="53"/>
                                  <a:pt x="95" y="48"/>
                                </a:cubicBezTo>
                                <a:cubicBezTo>
                                  <a:pt x="95" y="42"/>
                                  <a:pt x="94" y="38"/>
                                  <a:pt x="92" y="33"/>
                                </a:cubicBezTo>
                                <a:cubicBezTo>
                                  <a:pt x="90" y="29"/>
                                  <a:pt x="87" y="25"/>
                                  <a:pt x="83" y="22"/>
                                </a:cubicBezTo>
                                <a:cubicBezTo>
                                  <a:pt x="79" y="19"/>
                                  <a:pt x="73" y="17"/>
                                  <a:pt x="65" y="17"/>
                                </a:cubicBezTo>
                                <a:cubicBezTo>
                                  <a:pt x="62" y="17"/>
                                  <a:pt x="58" y="18"/>
                                  <a:pt x="53" y="19"/>
                                </a:cubicBezTo>
                                <a:cubicBezTo>
                                  <a:pt x="49" y="20"/>
                                  <a:pt x="44" y="22"/>
                                  <a:pt x="40" y="26"/>
                                </a:cubicBezTo>
                                <a:cubicBezTo>
                                  <a:pt x="36" y="30"/>
                                  <a:pt x="32" y="35"/>
                                  <a:pt x="29" y="42"/>
                                </a:cubicBezTo>
                                <a:cubicBezTo>
                                  <a:pt x="26"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
                        <wps:cNvSpPr>
                          <a:spLocks noEditPoints="1"/>
                        </wps:cNvSpPr>
                        <wps:spPr bwMode="auto">
                          <a:xfrm>
                            <a:off x="795020" y="8390890"/>
                            <a:ext cx="43815" cy="66040"/>
                          </a:xfrm>
                          <a:custGeom>
                            <a:avLst/>
                            <a:gdLst>
                              <a:gd name="T0" fmla="*/ 26 w 137"/>
                              <a:gd name="T1" fmla="*/ 159 h 208"/>
                              <a:gd name="T2" fmla="*/ 34 w 137"/>
                              <a:gd name="T3" fmla="*/ 175 h 208"/>
                              <a:gd name="T4" fmla="*/ 44 w 137"/>
                              <a:gd name="T5" fmla="*/ 183 h 208"/>
                              <a:gd name="T6" fmla="*/ 55 w 137"/>
                              <a:gd name="T7" fmla="*/ 186 h 208"/>
                              <a:gd name="T8" fmla="*/ 64 w 137"/>
                              <a:gd name="T9" fmla="*/ 187 h 208"/>
                              <a:gd name="T10" fmla="*/ 88 w 137"/>
                              <a:gd name="T11" fmla="*/ 180 h 208"/>
                              <a:gd name="T12" fmla="*/ 103 w 137"/>
                              <a:gd name="T13" fmla="*/ 162 h 208"/>
                              <a:gd name="T14" fmla="*/ 110 w 137"/>
                              <a:gd name="T15" fmla="*/ 138 h 208"/>
                              <a:gd name="T16" fmla="*/ 111 w 137"/>
                              <a:gd name="T17" fmla="*/ 114 h 208"/>
                              <a:gd name="T18" fmla="*/ 111 w 137"/>
                              <a:gd name="T19" fmla="*/ 114 h 208"/>
                              <a:gd name="T20" fmla="*/ 89 w 137"/>
                              <a:gd name="T21" fmla="*/ 130 h 208"/>
                              <a:gd name="T22" fmla="*/ 63 w 137"/>
                              <a:gd name="T23" fmla="*/ 135 h 208"/>
                              <a:gd name="T24" fmla="*/ 38 w 137"/>
                              <a:gd name="T25" fmla="*/ 130 h 208"/>
                              <a:gd name="T26" fmla="*/ 18 w 137"/>
                              <a:gd name="T27" fmla="*/ 117 h 208"/>
                              <a:gd name="T28" fmla="*/ 5 w 137"/>
                              <a:gd name="T29" fmla="*/ 97 h 208"/>
                              <a:gd name="T30" fmla="*/ 0 w 137"/>
                              <a:gd name="T31" fmla="*/ 69 h 208"/>
                              <a:gd name="T32" fmla="*/ 4 w 137"/>
                              <a:gd name="T33" fmla="*/ 41 h 208"/>
                              <a:gd name="T34" fmla="*/ 17 w 137"/>
                              <a:gd name="T35" fmla="*/ 19 h 208"/>
                              <a:gd name="T36" fmla="*/ 39 w 137"/>
                              <a:gd name="T37" fmla="*/ 5 h 208"/>
                              <a:gd name="T38" fmla="*/ 67 w 137"/>
                              <a:gd name="T39" fmla="*/ 0 h 208"/>
                              <a:gd name="T40" fmla="*/ 84 w 137"/>
                              <a:gd name="T41" fmla="*/ 1 h 208"/>
                              <a:gd name="T42" fmla="*/ 100 w 137"/>
                              <a:gd name="T43" fmla="*/ 6 h 208"/>
                              <a:gd name="T44" fmla="*/ 115 w 137"/>
                              <a:gd name="T45" fmla="*/ 17 h 208"/>
                              <a:gd name="T46" fmla="*/ 127 w 137"/>
                              <a:gd name="T47" fmla="*/ 35 h 208"/>
                              <a:gd name="T48" fmla="*/ 134 w 137"/>
                              <a:gd name="T49" fmla="*/ 63 h 208"/>
                              <a:gd name="T50" fmla="*/ 137 w 137"/>
                              <a:gd name="T51" fmla="*/ 101 h 208"/>
                              <a:gd name="T52" fmla="*/ 134 w 137"/>
                              <a:gd name="T53" fmla="*/ 141 h 208"/>
                              <a:gd name="T54" fmla="*/ 125 w 137"/>
                              <a:gd name="T55" fmla="*/ 170 h 208"/>
                              <a:gd name="T56" fmla="*/ 112 w 137"/>
                              <a:gd name="T57" fmla="*/ 189 h 208"/>
                              <a:gd name="T58" fmla="*/ 96 w 137"/>
                              <a:gd name="T59" fmla="*/ 201 h 208"/>
                              <a:gd name="T60" fmla="*/ 79 w 137"/>
                              <a:gd name="T61" fmla="*/ 206 h 208"/>
                              <a:gd name="T62" fmla="*/ 63 w 137"/>
                              <a:gd name="T63" fmla="*/ 208 h 208"/>
                              <a:gd name="T64" fmla="*/ 50 w 137"/>
                              <a:gd name="T65" fmla="*/ 207 h 208"/>
                              <a:gd name="T66" fmla="*/ 32 w 137"/>
                              <a:gd name="T67" fmla="*/ 201 h 208"/>
                              <a:gd name="T68" fmla="*/ 14 w 137"/>
                              <a:gd name="T69" fmla="*/ 186 h 208"/>
                              <a:gd name="T70" fmla="*/ 3 w 137"/>
                              <a:gd name="T71" fmla="*/ 159 h 208"/>
                              <a:gd name="T72" fmla="*/ 26 w 137"/>
                              <a:gd name="T73" fmla="*/ 159 h 208"/>
                              <a:gd name="T74" fmla="*/ 109 w 137"/>
                              <a:gd name="T75" fmla="*/ 68 h 208"/>
                              <a:gd name="T76" fmla="*/ 107 w 137"/>
                              <a:gd name="T77" fmla="*/ 51 h 208"/>
                              <a:gd name="T78" fmla="*/ 99 w 137"/>
                              <a:gd name="T79" fmla="*/ 36 h 208"/>
                              <a:gd name="T80" fmla="*/ 85 w 137"/>
                              <a:gd name="T81" fmla="*/ 25 h 208"/>
                              <a:gd name="T82" fmla="*/ 65 w 137"/>
                              <a:gd name="T83" fmla="*/ 21 h 208"/>
                              <a:gd name="T84" fmla="*/ 47 w 137"/>
                              <a:gd name="T85" fmla="*/ 25 h 208"/>
                              <a:gd name="T86" fmla="*/ 34 w 137"/>
                              <a:gd name="T87" fmla="*/ 36 h 208"/>
                              <a:gd name="T88" fmla="*/ 27 w 137"/>
                              <a:gd name="T89" fmla="*/ 51 h 208"/>
                              <a:gd name="T90" fmla="*/ 24 w 137"/>
                              <a:gd name="T91" fmla="*/ 69 h 208"/>
                              <a:gd name="T92" fmla="*/ 27 w 137"/>
                              <a:gd name="T93" fmla="*/ 86 h 208"/>
                              <a:gd name="T94" fmla="*/ 35 w 137"/>
                              <a:gd name="T95" fmla="*/ 101 h 208"/>
                              <a:gd name="T96" fmla="*/ 48 w 137"/>
                              <a:gd name="T97" fmla="*/ 110 h 208"/>
                              <a:gd name="T98" fmla="*/ 66 w 137"/>
                              <a:gd name="T99" fmla="*/ 114 h 208"/>
                              <a:gd name="T100" fmla="*/ 98 w 137"/>
                              <a:gd name="T101" fmla="*/ 101 h 208"/>
                              <a:gd name="T102" fmla="*/ 109 w 137"/>
                              <a:gd name="T103" fmla="*/ 6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7" h="208">
                                <a:moveTo>
                                  <a:pt x="26" y="159"/>
                                </a:moveTo>
                                <a:cubicBezTo>
                                  <a:pt x="28" y="166"/>
                                  <a:pt x="30" y="171"/>
                                  <a:pt x="34" y="175"/>
                                </a:cubicBezTo>
                                <a:cubicBezTo>
                                  <a:pt x="37" y="179"/>
                                  <a:pt x="41" y="181"/>
                                  <a:pt x="44" y="183"/>
                                </a:cubicBezTo>
                                <a:cubicBezTo>
                                  <a:pt x="48" y="185"/>
                                  <a:pt x="52" y="186"/>
                                  <a:pt x="55" y="186"/>
                                </a:cubicBezTo>
                                <a:cubicBezTo>
                                  <a:pt x="59" y="186"/>
                                  <a:pt x="62" y="187"/>
                                  <a:pt x="64" y="187"/>
                                </a:cubicBezTo>
                                <a:cubicBezTo>
                                  <a:pt x="74" y="187"/>
                                  <a:pt x="82" y="184"/>
                                  <a:pt x="88" y="180"/>
                                </a:cubicBezTo>
                                <a:cubicBezTo>
                                  <a:pt x="95" y="175"/>
                                  <a:pt x="99" y="169"/>
                                  <a:pt x="103" y="162"/>
                                </a:cubicBezTo>
                                <a:cubicBezTo>
                                  <a:pt x="106" y="155"/>
                                  <a:pt x="108" y="147"/>
                                  <a:pt x="110" y="138"/>
                                </a:cubicBezTo>
                                <a:cubicBezTo>
                                  <a:pt x="111" y="130"/>
                                  <a:pt x="111" y="122"/>
                                  <a:pt x="111" y="114"/>
                                </a:cubicBezTo>
                                <a:cubicBezTo>
                                  <a:pt x="111" y="114"/>
                                  <a:pt x="111" y="114"/>
                                  <a:pt x="111" y="114"/>
                                </a:cubicBezTo>
                                <a:cubicBezTo>
                                  <a:pt x="105" y="122"/>
                                  <a:pt x="98" y="127"/>
                                  <a:pt x="89" y="130"/>
                                </a:cubicBezTo>
                                <a:cubicBezTo>
                                  <a:pt x="81" y="133"/>
                                  <a:pt x="72" y="135"/>
                                  <a:pt x="63" y="135"/>
                                </a:cubicBezTo>
                                <a:cubicBezTo>
                                  <a:pt x="54" y="135"/>
                                  <a:pt x="46" y="133"/>
                                  <a:pt x="38" y="130"/>
                                </a:cubicBezTo>
                                <a:cubicBezTo>
                                  <a:pt x="30" y="127"/>
                                  <a:pt x="24" y="123"/>
                                  <a:pt x="18" y="117"/>
                                </a:cubicBezTo>
                                <a:cubicBezTo>
                                  <a:pt x="12" y="112"/>
                                  <a:pt x="8" y="105"/>
                                  <a:pt x="5" y="97"/>
                                </a:cubicBezTo>
                                <a:cubicBezTo>
                                  <a:pt x="1" y="89"/>
                                  <a:pt x="0" y="80"/>
                                  <a:pt x="0" y="69"/>
                                </a:cubicBezTo>
                                <a:cubicBezTo>
                                  <a:pt x="0" y="59"/>
                                  <a:pt x="1" y="50"/>
                                  <a:pt x="4" y="41"/>
                                </a:cubicBezTo>
                                <a:cubicBezTo>
                                  <a:pt x="7" y="33"/>
                                  <a:pt x="12" y="25"/>
                                  <a:pt x="17" y="19"/>
                                </a:cubicBezTo>
                                <a:cubicBezTo>
                                  <a:pt x="23" y="13"/>
                                  <a:pt x="30" y="8"/>
                                  <a:pt x="39" y="5"/>
                                </a:cubicBezTo>
                                <a:cubicBezTo>
                                  <a:pt x="47" y="2"/>
                                  <a:pt x="56" y="0"/>
                                  <a:pt x="67" y="0"/>
                                </a:cubicBezTo>
                                <a:cubicBezTo>
                                  <a:pt x="73" y="0"/>
                                  <a:pt x="78" y="0"/>
                                  <a:pt x="84" y="1"/>
                                </a:cubicBezTo>
                                <a:cubicBezTo>
                                  <a:pt x="90" y="2"/>
                                  <a:pt x="95" y="4"/>
                                  <a:pt x="100" y="6"/>
                                </a:cubicBezTo>
                                <a:cubicBezTo>
                                  <a:pt x="105" y="9"/>
                                  <a:pt x="110" y="13"/>
                                  <a:pt x="115" y="17"/>
                                </a:cubicBezTo>
                                <a:cubicBezTo>
                                  <a:pt x="119" y="22"/>
                                  <a:pt x="123" y="28"/>
                                  <a:pt x="127" y="35"/>
                                </a:cubicBezTo>
                                <a:cubicBezTo>
                                  <a:pt x="130" y="43"/>
                                  <a:pt x="132" y="52"/>
                                  <a:pt x="134" y="63"/>
                                </a:cubicBezTo>
                                <a:cubicBezTo>
                                  <a:pt x="136" y="73"/>
                                  <a:pt x="137" y="86"/>
                                  <a:pt x="137" y="101"/>
                                </a:cubicBezTo>
                                <a:cubicBezTo>
                                  <a:pt x="137" y="117"/>
                                  <a:pt x="136" y="130"/>
                                  <a:pt x="134" y="141"/>
                                </a:cubicBezTo>
                                <a:cubicBezTo>
                                  <a:pt x="132" y="153"/>
                                  <a:pt x="129" y="162"/>
                                  <a:pt x="125" y="170"/>
                                </a:cubicBezTo>
                                <a:cubicBezTo>
                                  <a:pt x="121" y="178"/>
                                  <a:pt x="117" y="185"/>
                                  <a:pt x="112" y="189"/>
                                </a:cubicBezTo>
                                <a:cubicBezTo>
                                  <a:pt x="107" y="194"/>
                                  <a:pt x="102" y="198"/>
                                  <a:pt x="96" y="201"/>
                                </a:cubicBezTo>
                                <a:cubicBezTo>
                                  <a:pt x="91" y="203"/>
                                  <a:pt x="85" y="205"/>
                                  <a:pt x="79" y="206"/>
                                </a:cubicBezTo>
                                <a:cubicBezTo>
                                  <a:pt x="74" y="207"/>
                                  <a:pt x="68" y="208"/>
                                  <a:pt x="63" y="208"/>
                                </a:cubicBezTo>
                                <a:cubicBezTo>
                                  <a:pt x="61" y="208"/>
                                  <a:pt x="56" y="207"/>
                                  <a:pt x="50" y="207"/>
                                </a:cubicBezTo>
                                <a:cubicBezTo>
                                  <a:pt x="44" y="206"/>
                                  <a:pt x="38" y="204"/>
                                  <a:pt x="32" y="201"/>
                                </a:cubicBezTo>
                                <a:cubicBezTo>
                                  <a:pt x="26" y="198"/>
                                  <a:pt x="20" y="193"/>
                                  <a:pt x="14" y="186"/>
                                </a:cubicBezTo>
                                <a:cubicBezTo>
                                  <a:pt x="8" y="180"/>
                                  <a:pt x="5" y="171"/>
                                  <a:pt x="3" y="159"/>
                                </a:cubicBezTo>
                                <a:lnTo>
                                  <a:pt x="26" y="159"/>
                                </a:lnTo>
                                <a:close/>
                                <a:moveTo>
                                  <a:pt x="109" y="68"/>
                                </a:moveTo>
                                <a:cubicBezTo>
                                  <a:pt x="109" y="62"/>
                                  <a:pt x="108" y="56"/>
                                  <a:pt x="107" y="51"/>
                                </a:cubicBezTo>
                                <a:cubicBezTo>
                                  <a:pt x="105" y="45"/>
                                  <a:pt x="102" y="40"/>
                                  <a:pt x="99" y="36"/>
                                </a:cubicBezTo>
                                <a:cubicBezTo>
                                  <a:pt x="95" y="31"/>
                                  <a:pt x="91" y="28"/>
                                  <a:pt x="85" y="25"/>
                                </a:cubicBezTo>
                                <a:cubicBezTo>
                                  <a:pt x="79" y="22"/>
                                  <a:pt x="73" y="21"/>
                                  <a:pt x="65" y="21"/>
                                </a:cubicBezTo>
                                <a:cubicBezTo>
                                  <a:pt x="58" y="21"/>
                                  <a:pt x="52" y="22"/>
                                  <a:pt x="47" y="25"/>
                                </a:cubicBezTo>
                                <a:cubicBezTo>
                                  <a:pt x="42" y="28"/>
                                  <a:pt x="37" y="31"/>
                                  <a:pt x="34" y="36"/>
                                </a:cubicBezTo>
                                <a:cubicBezTo>
                                  <a:pt x="31" y="40"/>
                                  <a:pt x="28" y="46"/>
                                  <a:pt x="27" y="51"/>
                                </a:cubicBezTo>
                                <a:cubicBezTo>
                                  <a:pt x="25" y="57"/>
                                  <a:pt x="24" y="63"/>
                                  <a:pt x="24" y="69"/>
                                </a:cubicBezTo>
                                <a:cubicBezTo>
                                  <a:pt x="24" y="75"/>
                                  <a:pt x="25" y="81"/>
                                  <a:pt x="27" y="86"/>
                                </a:cubicBezTo>
                                <a:cubicBezTo>
                                  <a:pt x="29" y="92"/>
                                  <a:pt x="31" y="97"/>
                                  <a:pt x="35" y="101"/>
                                </a:cubicBezTo>
                                <a:cubicBezTo>
                                  <a:pt x="38" y="105"/>
                                  <a:pt x="43" y="108"/>
                                  <a:pt x="48" y="110"/>
                                </a:cubicBezTo>
                                <a:cubicBezTo>
                                  <a:pt x="53" y="113"/>
                                  <a:pt x="59" y="114"/>
                                  <a:pt x="66" y="114"/>
                                </a:cubicBezTo>
                                <a:cubicBezTo>
                                  <a:pt x="80" y="114"/>
                                  <a:pt x="91" y="110"/>
                                  <a:pt x="98" y="101"/>
                                </a:cubicBezTo>
                                <a:cubicBezTo>
                                  <a:pt x="106" y="93"/>
                                  <a:pt x="109" y="82"/>
                                  <a:pt x="109" y="6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8"/>
                        <wps:cNvSpPr>
                          <a:spLocks/>
                        </wps:cNvSpPr>
                        <wps:spPr bwMode="auto">
                          <a:xfrm>
                            <a:off x="270510"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8" y="34"/>
                                  <a:pt x="23" y="32"/>
                                </a:cubicBezTo>
                                <a:cubicBezTo>
                                  <a:pt x="28" y="31"/>
                                  <a:pt x="33" y="28"/>
                                  <a:pt x="37" y="25"/>
                                </a:cubicBezTo>
                                <a:cubicBezTo>
                                  <a:pt x="42" y="22"/>
                                  <a:pt x="45" y="19"/>
                                  <a:pt x="48" y="14"/>
                                </a:cubicBezTo>
                                <a:cubicBezTo>
                                  <a:pt x="51"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9"/>
                        <wps:cNvSpPr>
                          <a:spLocks noEditPoints="1"/>
                        </wps:cNvSpPr>
                        <wps:spPr bwMode="auto">
                          <a:xfrm>
                            <a:off x="311785" y="8505190"/>
                            <a:ext cx="41910" cy="66040"/>
                          </a:xfrm>
                          <a:custGeom>
                            <a:avLst/>
                            <a:gdLst>
                              <a:gd name="T0" fmla="*/ 36 w 131"/>
                              <a:gd name="T1" fmla="*/ 96 h 208"/>
                              <a:gd name="T2" fmla="*/ 15 w 131"/>
                              <a:gd name="T3" fmla="*/ 79 h 208"/>
                              <a:gd name="T4" fmla="*/ 7 w 131"/>
                              <a:gd name="T5" fmla="*/ 53 h 208"/>
                              <a:gd name="T6" fmla="*/ 10 w 131"/>
                              <a:gd name="T7" fmla="*/ 36 h 208"/>
                              <a:gd name="T8" fmla="*/ 19 w 131"/>
                              <a:gd name="T9" fmla="*/ 19 h 208"/>
                              <a:gd name="T10" fmla="*/ 37 w 131"/>
                              <a:gd name="T11" fmla="*/ 5 h 208"/>
                              <a:gd name="T12" fmla="*/ 66 w 131"/>
                              <a:gd name="T13" fmla="*/ 0 h 208"/>
                              <a:gd name="T14" fmla="*/ 95 w 131"/>
                              <a:gd name="T15" fmla="*/ 5 h 208"/>
                              <a:gd name="T16" fmla="*/ 112 w 131"/>
                              <a:gd name="T17" fmla="*/ 19 h 208"/>
                              <a:gd name="T18" fmla="*/ 122 w 131"/>
                              <a:gd name="T19" fmla="*/ 36 h 208"/>
                              <a:gd name="T20" fmla="*/ 124 w 131"/>
                              <a:gd name="T21" fmla="*/ 53 h 208"/>
                              <a:gd name="T22" fmla="*/ 117 w 131"/>
                              <a:gd name="T23" fmla="*/ 79 h 208"/>
                              <a:gd name="T24" fmla="*/ 95 w 131"/>
                              <a:gd name="T25" fmla="*/ 96 h 208"/>
                              <a:gd name="T26" fmla="*/ 111 w 131"/>
                              <a:gd name="T27" fmla="*/ 103 h 208"/>
                              <a:gd name="T28" fmla="*/ 122 w 131"/>
                              <a:gd name="T29" fmla="*/ 115 h 208"/>
                              <a:gd name="T30" fmla="*/ 129 w 131"/>
                              <a:gd name="T31" fmla="*/ 130 h 208"/>
                              <a:gd name="T32" fmla="*/ 131 w 131"/>
                              <a:gd name="T33" fmla="*/ 146 h 208"/>
                              <a:gd name="T34" fmla="*/ 127 w 131"/>
                              <a:gd name="T35" fmla="*/ 170 h 208"/>
                              <a:gd name="T36" fmla="*/ 115 w 131"/>
                              <a:gd name="T37" fmla="*/ 190 h 208"/>
                              <a:gd name="T38" fmla="*/ 95 w 131"/>
                              <a:gd name="T39" fmla="*/ 203 h 208"/>
                              <a:gd name="T40" fmla="*/ 66 w 131"/>
                              <a:gd name="T41" fmla="*/ 208 h 208"/>
                              <a:gd name="T42" fmla="*/ 36 w 131"/>
                              <a:gd name="T43" fmla="*/ 203 h 208"/>
                              <a:gd name="T44" fmla="*/ 16 w 131"/>
                              <a:gd name="T45" fmla="*/ 190 h 208"/>
                              <a:gd name="T46" fmla="*/ 4 w 131"/>
                              <a:gd name="T47" fmla="*/ 170 h 208"/>
                              <a:gd name="T48" fmla="*/ 0 w 131"/>
                              <a:gd name="T49" fmla="*/ 146 h 208"/>
                              <a:gd name="T50" fmla="*/ 2 w 131"/>
                              <a:gd name="T51" fmla="*/ 130 h 208"/>
                              <a:gd name="T52" fmla="*/ 9 w 131"/>
                              <a:gd name="T53" fmla="*/ 115 h 208"/>
                              <a:gd name="T54" fmla="*/ 21 w 131"/>
                              <a:gd name="T55" fmla="*/ 103 h 208"/>
                              <a:gd name="T56" fmla="*/ 36 w 131"/>
                              <a:gd name="T57" fmla="*/ 96 h 208"/>
                              <a:gd name="T58" fmla="*/ 66 w 131"/>
                              <a:gd name="T59" fmla="*/ 187 h 208"/>
                              <a:gd name="T60" fmla="*/ 80 w 131"/>
                              <a:gd name="T61" fmla="*/ 184 h 208"/>
                              <a:gd name="T62" fmla="*/ 93 w 131"/>
                              <a:gd name="T63" fmla="*/ 177 h 208"/>
                              <a:gd name="T64" fmla="*/ 103 w 131"/>
                              <a:gd name="T65" fmla="*/ 164 h 208"/>
                              <a:gd name="T66" fmla="*/ 107 w 131"/>
                              <a:gd name="T67" fmla="*/ 145 h 208"/>
                              <a:gd name="T68" fmla="*/ 105 w 131"/>
                              <a:gd name="T69" fmla="*/ 132 h 208"/>
                              <a:gd name="T70" fmla="*/ 98 w 131"/>
                              <a:gd name="T71" fmla="*/ 120 h 208"/>
                              <a:gd name="T72" fmla="*/ 86 w 131"/>
                              <a:gd name="T73" fmla="*/ 110 h 208"/>
                              <a:gd name="T74" fmla="*/ 66 w 131"/>
                              <a:gd name="T75" fmla="*/ 107 h 208"/>
                              <a:gd name="T76" fmla="*/ 45 w 131"/>
                              <a:gd name="T77" fmla="*/ 110 h 208"/>
                              <a:gd name="T78" fmla="*/ 33 w 131"/>
                              <a:gd name="T79" fmla="*/ 120 h 208"/>
                              <a:gd name="T80" fmla="*/ 26 w 131"/>
                              <a:gd name="T81" fmla="*/ 132 h 208"/>
                              <a:gd name="T82" fmla="*/ 24 w 131"/>
                              <a:gd name="T83" fmla="*/ 145 h 208"/>
                              <a:gd name="T84" fmla="*/ 28 w 131"/>
                              <a:gd name="T85" fmla="*/ 164 h 208"/>
                              <a:gd name="T86" fmla="*/ 38 w 131"/>
                              <a:gd name="T87" fmla="*/ 177 h 208"/>
                              <a:gd name="T88" fmla="*/ 51 w 131"/>
                              <a:gd name="T89" fmla="*/ 184 h 208"/>
                              <a:gd name="T90" fmla="*/ 66 w 131"/>
                              <a:gd name="T91" fmla="*/ 187 h 208"/>
                              <a:gd name="T92" fmla="*/ 66 w 131"/>
                              <a:gd name="T93" fmla="*/ 86 h 208"/>
                              <a:gd name="T94" fmla="*/ 81 w 131"/>
                              <a:gd name="T95" fmla="*/ 84 h 208"/>
                              <a:gd name="T96" fmla="*/ 92 w 131"/>
                              <a:gd name="T97" fmla="*/ 76 h 208"/>
                              <a:gd name="T98" fmla="*/ 98 w 131"/>
                              <a:gd name="T99" fmla="*/ 66 h 208"/>
                              <a:gd name="T100" fmla="*/ 99 w 131"/>
                              <a:gd name="T101" fmla="*/ 53 h 208"/>
                              <a:gd name="T102" fmla="*/ 98 w 131"/>
                              <a:gd name="T103" fmla="*/ 44 h 208"/>
                              <a:gd name="T104" fmla="*/ 94 w 131"/>
                              <a:gd name="T105" fmla="*/ 33 h 208"/>
                              <a:gd name="T106" fmla="*/ 83 w 131"/>
                              <a:gd name="T107" fmla="*/ 25 h 208"/>
                              <a:gd name="T108" fmla="*/ 66 w 131"/>
                              <a:gd name="T109" fmla="*/ 21 h 208"/>
                              <a:gd name="T110" fmla="*/ 48 w 131"/>
                              <a:gd name="T111" fmla="*/ 25 h 208"/>
                              <a:gd name="T112" fmla="*/ 37 w 131"/>
                              <a:gd name="T113" fmla="*/ 33 h 208"/>
                              <a:gd name="T114" fmla="*/ 33 w 131"/>
                              <a:gd name="T115" fmla="*/ 44 h 208"/>
                              <a:gd name="T116" fmla="*/ 32 w 131"/>
                              <a:gd name="T117" fmla="*/ 53 h 208"/>
                              <a:gd name="T118" fmla="*/ 33 w 131"/>
                              <a:gd name="T119" fmla="*/ 66 h 208"/>
                              <a:gd name="T120" fmla="*/ 39 w 131"/>
                              <a:gd name="T121" fmla="*/ 76 h 208"/>
                              <a:gd name="T122" fmla="*/ 50 w 131"/>
                              <a:gd name="T123" fmla="*/ 84 h 208"/>
                              <a:gd name="T124" fmla="*/ 66 w 131"/>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1" h="208">
                                <a:moveTo>
                                  <a:pt x="36" y="96"/>
                                </a:moveTo>
                                <a:cubicBezTo>
                                  <a:pt x="27" y="92"/>
                                  <a:pt x="20" y="87"/>
                                  <a:pt x="15" y="79"/>
                                </a:cubicBezTo>
                                <a:cubicBezTo>
                                  <a:pt x="10" y="71"/>
                                  <a:pt x="7" y="62"/>
                                  <a:pt x="7" y="53"/>
                                </a:cubicBezTo>
                                <a:cubicBezTo>
                                  <a:pt x="7" y="47"/>
                                  <a:pt x="8" y="42"/>
                                  <a:pt x="10" y="36"/>
                                </a:cubicBezTo>
                                <a:cubicBezTo>
                                  <a:pt x="11" y="30"/>
                                  <a:pt x="14" y="24"/>
                                  <a:pt x="19" y="19"/>
                                </a:cubicBezTo>
                                <a:cubicBezTo>
                                  <a:pt x="23" y="13"/>
                                  <a:pt x="29" y="9"/>
                                  <a:pt x="37" y="5"/>
                                </a:cubicBezTo>
                                <a:cubicBezTo>
                                  <a:pt x="44" y="2"/>
                                  <a:pt x="54" y="0"/>
                                  <a:pt x="66" y="0"/>
                                </a:cubicBezTo>
                                <a:cubicBezTo>
                                  <a:pt x="77" y="0"/>
                                  <a:pt x="87" y="2"/>
                                  <a:pt x="95" y="5"/>
                                </a:cubicBezTo>
                                <a:cubicBezTo>
                                  <a:pt x="102" y="9"/>
                                  <a:pt x="108" y="13"/>
                                  <a:pt x="112" y="19"/>
                                </a:cubicBezTo>
                                <a:cubicBezTo>
                                  <a:pt x="117" y="24"/>
                                  <a:pt x="120" y="30"/>
                                  <a:pt x="122" y="36"/>
                                </a:cubicBezTo>
                                <a:cubicBezTo>
                                  <a:pt x="123" y="42"/>
                                  <a:pt x="124" y="47"/>
                                  <a:pt x="124" y="53"/>
                                </a:cubicBezTo>
                                <a:cubicBezTo>
                                  <a:pt x="124" y="62"/>
                                  <a:pt x="122" y="71"/>
                                  <a:pt x="117" y="79"/>
                                </a:cubicBezTo>
                                <a:cubicBezTo>
                                  <a:pt x="111" y="87"/>
                                  <a:pt x="104" y="92"/>
                                  <a:pt x="95" y="96"/>
                                </a:cubicBezTo>
                                <a:cubicBezTo>
                                  <a:pt x="101" y="97"/>
                                  <a:pt x="106" y="100"/>
                                  <a:pt x="111" y="103"/>
                                </a:cubicBezTo>
                                <a:cubicBezTo>
                                  <a:pt x="115" y="106"/>
                                  <a:pt x="119" y="110"/>
                                  <a:pt x="122" y="115"/>
                                </a:cubicBezTo>
                                <a:cubicBezTo>
                                  <a:pt x="125" y="119"/>
                                  <a:pt x="127" y="124"/>
                                  <a:pt x="129" y="130"/>
                                </a:cubicBezTo>
                                <a:cubicBezTo>
                                  <a:pt x="131" y="135"/>
                                  <a:pt x="131" y="141"/>
                                  <a:pt x="131" y="146"/>
                                </a:cubicBezTo>
                                <a:cubicBezTo>
                                  <a:pt x="131" y="155"/>
                                  <a:pt x="130" y="163"/>
                                  <a:pt x="127" y="170"/>
                                </a:cubicBezTo>
                                <a:cubicBezTo>
                                  <a:pt x="125" y="178"/>
                                  <a:pt x="121" y="184"/>
                                  <a:pt x="115" y="190"/>
                                </a:cubicBezTo>
                                <a:cubicBezTo>
                                  <a:pt x="110" y="195"/>
                                  <a:pt x="103" y="200"/>
                                  <a:pt x="95" y="203"/>
                                </a:cubicBezTo>
                                <a:cubicBezTo>
                                  <a:pt x="87" y="206"/>
                                  <a:pt x="77" y="208"/>
                                  <a:pt x="66" y="208"/>
                                </a:cubicBezTo>
                                <a:cubicBezTo>
                                  <a:pt x="54" y="208"/>
                                  <a:pt x="44" y="206"/>
                                  <a:pt x="36" y="203"/>
                                </a:cubicBezTo>
                                <a:cubicBezTo>
                                  <a:pt x="28" y="200"/>
                                  <a:pt x="21" y="195"/>
                                  <a:pt x="16" y="190"/>
                                </a:cubicBezTo>
                                <a:cubicBezTo>
                                  <a:pt x="10" y="184"/>
                                  <a:pt x="6" y="178"/>
                                  <a:pt x="4" y="170"/>
                                </a:cubicBezTo>
                                <a:cubicBezTo>
                                  <a:pt x="1" y="163"/>
                                  <a:pt x="0" y="155"/>
                                  <a:pt x="0" y="146"/>
                                </a:cubicBezTo>
                                <a:cubicBezTo>
                                  <a:pt x="0" y="141"/>
                                  <a:pt x="1" y="135"/>
                                  <a:pt x="2" y="130"/>
                                </a:cubicBezTo>
                                <a:cubicBezTo>
                                  <a:pt x="4" y="124"/>
                                  <a:pt x="6" y="119"/>
                                  <a:pt x="9" y="115"/>
                                </a:cubicBezTo>
                                <a:cubicBezTo>
                                  <a:pt x="12" y="110"/>
                                  <a:pt x="16" y="106"/>
                                  <a:pt x="21" y="103"/>
                                </a:cubicBezTo>
                                <a:cubicBezTo>
                                  <a:pt x="25" y="100"/>
                                  <a:pt x="30" y="97"/>
                                  <a:pt x="36" y="96"/>
                                </a:cubicBezTo>
                                <a:close/>
                                <a:moveTo>
                                  <a:pt x="66" y="187"/>
                                </a:moveTo>
                                <a:cubicBezTo>
                                  <a:pt x="70" y="187"/>
                                  <a:pt x="75" y="186"/>
                                  <a:pt x="80" y="184"/>
                                </a:cubicBezTo>
                                <a:cubicBezTo>
                                  <a:pt x="85" y="183"/>
                                  <a:pt x="89" y="180"/>
                                  <a:pt x="93" y="177"/>
                                </a:cubicBezTo>
                                <a:cubicBezTo>
                                  <a:pt x="97" y="173"/>
                                  <a:pt x="100" y="169"/>
                                  <a:pt x="103" y="164"/>
                                </a:cubicBezTo>
                                <a:cubicBezTo>
                                  <a:pt x="105" y="159"/>
                                  <a:pt x="107" y="152"/>
                                  <a:pt x="107" y="145"/>
                                </a:cubicBezTo>
                                <a:cubicBezTo>
                                  <a:pt x="107" y="141"/>
                                  <a:pt x="106" y="137"/>
                                  <a:pt x="105" y="132"/>
                                </a:cubicBezTo>
                                <a:cubicBezTo>
                                  <a:pt x="104" y="128"/>
                                  <a:pt x="101" y="123"/>
                                  <a:pt x="98" y="120"/>
                                </a:cubicBezTo>
                                <a:cubicBezTo>
                                  <a:pt x="95" y="116"/>
                                  <a:pt x="91" y="113"/>
                                  <a:pt x="86" y="110"/>
                                </a:cubicBezTo>
                                <a:cubicBezTo>
                                  <a:pt x="80" y="108"/>
                                  <a:pt x="74" y="107"/>
                                  <a:pt x="66" y="107"/>
                                </a:cubicBezTo>
                                <a:cubicBezTo>
                                  <a:pt x="57" y="107"/>
                                  <a:pt x="51" y="108"/>
                                  <a:pt x="45" y="110"/>
                                </a:cubicBezTo>
                                <a:cubicBezTo>
                                  <a:pt x="40" y="113"/>
                                  <a:pt x="36" y="116"/>
                                  <a:pt x="33" y="120"/>
                                </a:cubicBezTo>
                                <a:cubicBezTo>
                                  <a:pt x="30" y="123"/>
                                  <a:pt x="27" y="128"/>
                                  <a:pt x="26" y="132"/>
                                </a:cubicBezTo>
                                <a:cubicBezTo>
                                  <a:pt x="25" y="137"/>
                                  <a:pt x="24" y="141"/>
                                  <a:pt x="24" y="145"/>
                                </a:cubicBezTo>
                                <a:cubicBezTo>
                                  <a:pt x="24" y="152"/>
                                  <a:pt x="26" y="159"/>
                                  <a:pt x="28" y="164"/>
                                </a:cubicBezTo>
                                <a:cubicBezTo>
                                  <a:pt x="30" y="169"/>
                                  <a:pt x="34" y="173"/>
                                  <a:pt x="38" y="177"/>
                                </a:cubicBezTo>
                                <a:cubicBezTo>
                                  <a:pt x="42" y="180"/>
                                  <a:pt x="46" y="183"/>
                                  <a:pt x="51" y="184"/>
                                </a:cubicBezTo>
                                <a:cubicBezTo>
                                  <a:pt x="56" y="186"/>
                                  <a:pt x="61" y="187"/>
                                  <a:pt x="66" y="187"/>
                                </a:cubicBezTo>
                                <a:close/>
                                <a:moveTo>
                                  <a:pt x="66" y="86"/>
                                </a:moveTo>
                                <a:cubicBezTo>
                                  <a:pt x="72" y="86"/>
                                  <a:pt x="77" y="86"/>
                                  <a:pt x="81" y="84"/>
                                </a:cubicBezTo>
                                <a:cubicBezTo>
                                  <a:pt x="86" y="82"/>
                                  <a:pt x="89" y="80"/>
                                  <a:pt x="92" y="76"/>
                                </a:cubicBezTo>
                                <a:cubicBezTo>
                                  <a:pt x="95" y="73"/>
                                  <a:pt x="96" y="70"/>
                                  <a:pt x="98" y="66"/>
                                </a:cubicBezTo>
                                <a:cubicBezTo>
                                  <a:pt x="99" y="62"/>
                                  <a:pt x="99" y="58"/>
                                  <a:pt x="99" y="53"/>
                                </a:cubicBezTo>
                                <a:cubicBezTo>
                                  <a:pt x="99" y="51"/>
                                  <a:pt x="99" y="48"/>
                                  <a:pt x="98" y="44"/>
                                </a:cubicBezTo>
                                <a:cubicBezTo>
                                  <a:pt x="98" y="40"/>
                                  <a:pt x="96" y="37"/>
                                  <a:pt x="94" y="33"/>
                                </a:cubicBezTo>
                                <a:cubicBezTo>
                                  <a:pt x="91" y="30"/>
                                  <a:pt x="88" y="27"/>
                                  <a:pt x="83" y="25"/>
                                </a:cubicBezTo>
                                <a:cubicBezTo>
                                  <a:pt x="79" y="22"/>
                                  <a:pt x="73" y="21"/>
                                  <a:pt x="66" y="21"/>
                                </a:cubicBezTo>
                                <a:cubicBezTo>
                                  <a:pt x="58" y="21"/>
                                  <a:pt x="52" y="22"/>
                                  <a:pt x="48" y="25"/>
                                </a:cubicBezTo>
                                <a:cubicBezTo>
                                  <a:pt x="43" y="27"/>
                                  <a:pt x="40" y="30"/>
                                  <a:pt x="37" y="33"/>
                                </a:cubicBezTo>
                                <a:cubicBezTo>
                                  <a:pt x="35" y="37"/>
                                  <a:pt x="33" y="40"/>
                                  <a:pt x="33" y="44"/>
                                </a:cubicBezTo>
                                <a:cubicBezTo>
                                  <a:pt x="32" y="48"/>
                                  <a:pt x="32" y="51"/>
                                  <a:pt x="32" y="53"/>
                                </a:cubicBezTo>
                                <a:cubicBezTo>
                                  <a:pt x="32" y="58"/>
                                  <a:pt x="32" y="62"/>
                                  <a:pt x="33" y="66"/>
                                </a:cubicBezTo>
                                <a:cubicBezTo>
                                  <a:pt x="35" y="70"/>
                                  <a:pt x="37" y="73"/>
                                  <a:pt x="39" y="76"/>
                                </a:cubicBezTo>
                                <a:cubicBezTo>
                                  <a:pt x="42" y="80"/>
                                  <a:pt x="46" y="82"/>
                                  <a:pt x="50" y="84"/>
                                </a:cubicBezTo>
                                <a:cubicBezTo>
                                  <a:pt x="54" y="86"/>
                                  <a:pt x="59"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0"/>
                        <wps:cNvSpPr>
                          <a:spLocks/>
                        </wps:cNvSpPr>
                        <wps:spPr bwMode="auto">
                          <a:xfrm>
                            <a:off x="361950" y="8505190"/>
                            <a:ext cx="43180" cy="66040"/>
                          </a:xfrm>
                          <a:custGeom>
                            <a:avLst/>
                            <a:gdLst>
                              <a:gd name="T0" fmla="*/ 25 w 136"/>
                              <a:gd name="T1" fmla="*/ 142 h 208"/>
                              <a:gd name="T2" fmla="*/ 25 w 136"/>
                              <a:gd name="T3" fmla="*/ 145 h 208"/>
                              <a:gd name="T4" fmla="*/ 26 w 136"/>
                              <a:gd name="T5" fmla="*/ 149 h 208"/>
                              <a:gd name="T6" fmla="*/ 28 w 136"/>
                              <a:gd name="T7" fmla="*/ 158 h 208"/>
                              <a:gd name="T8" fmla="*/ 34 w 136"/>
                              <a:gd name="T9" fmla="*/ 171 h 208"/>
                              <a:gd name="T10" fmla="*/ 46 w 136"/>
                              <a:gd name="T11" fmla="*/ 182 h 208"/>
                              <a:gd name="T12" fmla="*/ 67 w 136"/>
                              <a:gd name="T13" fmla="*/ 187 h 208"/>
                              <a:gd name="T14" fmla="*/ 91 w 136"/>
                              <a:gd name="T15" fmla="*/ 182 h 208"/>
                              <a:gd name="T16" fmla="*/ 105 w 136"/>
                              <a:gd name="T17" fmla="*/ 171 h 208"/>
                              <a:gd name="T18" fmla="*/ 110 w 136"/>
                              <a:gd name="T19" fmla="*/ 157 h 208"/>
                              <a:gd name="T20" fmla="*/ 112 w 136"/>
                              <a:gd name="T21" fmla="*/ 145 h 208"/>
                              <a:gd name="T22" fmla="*/ 102 w 136"/>
                              <a:gd name="T23" fmla="*/ 119 h 208"/>
                              <a:gd name="T24" fmla="*/ 76 w 136"/>
                              <a:gd name="T25" fmla="*/ 110 h 208"/>
                              <a:gd name="T26" fmla="*/ 56 w 136"/>
                              <a:gd name="T27" fmla="*/ 110 h 208"/>
                              <a:gd name="T28" fmla="*/ 56 w 136"/>
                              <a:gd name="T29" fmla="*/ 89 h 208"/>
                              <a:gd name="T30" fmla="*/ 63 w 136"/>
                              <a:gd name="T31" fmla="*/ 89 h 208"/>
                              <a:gd name="T32" fmla="*/ 74 w 136"/>
                              <a:gd name="T33" fmla="*/ 88 h 208"/>
                              <a:gd name="T34" fmla="*/ 88 w 136"/>
                              <a:gd name="T35" fmla="*/ 84 h 208"/>
                              <a:gd name="T36" fmla="*/ 101 w 136"/>
                              <a:gd name="T37" fmla="*/ 74 h 208"/>
                              <a:gd name="T38" fmla="*/ 106 w 136"/>
                              <a:gd name="T39" fmla="*/ 55 h 208"/>
                              <a:gd name="T40" fmla="*/ 104 w 136"/>
                              <a:gd name="T41" fmla="*/ 43 h 208"/>
                              <a:gd name="T42" fmla="*/ 98 w 136"/>
                              <a:gd name="T43" fmla="*/ 32 h 208"/>
                              <a:gd name="T44" fmla="*/ 87 w 136"/>
                              <a:gd name="T45" fmla="*/ 24 h 208"/>
                              <a:gd name="T46" fmla="*/ 68 w 136"/>
                              <a:gd name="T47" fmla="*/ 21 h 208"/>
                              <a:gd name="T48" fmla="*/ 58 w 136"/>
                              <a:gd name="T49" fmla="*/ 22 h 208"/>
                              <a:gd name="T50" fmla="*/ 45 w 136"/>
                              <a:gd name="T51" fmla="*/ 27 h 208"/>
                              <a:gd name="T52" fmla="*/ 34 w 136"/>
                              <a:gd name="T53" fmla="*/ 40 h 208"/>
                              <a:gd name="T54" fmla="*/ 30 w 136"/>
                              <a:gd name="T55" fmla="*/ 65 h 208"/>
                              <a:gd name="T56" fmla="*/ 5 w 136"/>
                              <a:gd name="T57" fmla="*/ 65 h 208"/>
                              <a:gd name="T58" fmla="*/ 6 w 136"/>
                              <a:gd name="T59" fmla="*/ 55 h 208"/>
                              <a:gd name="T60" fmla="*/ 8 w 136"/>
                              <a:gd name="T61" fmla="*/ 41 h 208"/>
                              <a:gd name="T62" fmla="*/ 14 w 136"/>
                              <a:gd name="T63" fmla="*/ 26 h 208"/>
                              <a:gd name="T64" fmla="*/ 25 w 136"/>
                              <a:gd name="T65" fmla="*/ 13 h 208"/>
                              <a:gd name="T66" fmla="*/ 43 w 136"/>
                              <a:gd name="T67" fmla="*/ 4 h 208"/>
                              <a:gd name="T68" fmla="*/ 69 w 136"/>
                              <a:gd name="T69" fmla="*/ 0 h 208"/>
                              <a:gd name="T70" fmla="*/ 101 w 136"/>
                              <a:gd name="T71" fmla="*/ 6 h 208"/>
                              <a:gd name="T72" fmla="*/ 120 w 136"/>
                              <a:gd name="T73" fmla="*/ 21 h 208"/>
                              <a:gd name="T74" fmla="*/ 129 w 136"/>
                              <a:gd name="T75" fmla="*/ 39 h 208"/>
                              <a:gd name="T76" fmla="*/ 131 w 136"/>
                              <a:gd name="T77" fmla="*/ 54 h 208"/>
                              <a:gd name="T78" fmla="*/ 122 w 136"/>
                              <a:gd name="T79" fmla="*/ 81 h 208"/>
                              <a:gd name="T80" fmla="*/ 98 w 136"/>
                              <a:gd name="T81" fmla="*/ 97 h 208"/>
                              <a:gd name="T82" fmla="*/ 98 w 136"/>
                              <a:gd name="T83" fmla="*/ 98 h 208"/>
                              <a:gd name="T84" fmla="*/ 113 w 136"/>
                              <a:gd name="T85" fmla="*/ 102 h 208"/>
                              <a:gd name="T86" fmla="*/ 125 w 136"/>
                              <a:gd name="T87" fmla="*/ 112 h 208"/>
                              <a:gd name="T88" fmla="*/ 133 w 136"/>
                              <a:gd name="T89" fmla="*/ 127 h 208"/>
                              <a:gd name="T90" fmla="*/ 136 w 136"/>
                              <a:gd name="T91" fmla="*/ 147 h 208"/>
                              <a:gd name="T92" fmla="*/ 131 w 136"/>
                              <a:gd name="T93" fmla="*/ 173 h 208"/>
                              <a:gd name="T94" fmla="*/ 117 w 136"/>
                              <a:gd name="T95" fmla="*/ 192 h 208"/>
                              <a:gd name="T96" fmla="*/ 96 w 136"/>
                              <a:gd name="T97" fmla="*/ 204 h 208"/>
                              <a:gd name="T98" fmla="*/ 69 w 136"/>
                              <a:gd name="T99" fmla="*/ 208 h 208"/>
                              <a:gd name="T100" fmla="*/ 34 w 136"/>
                              <a:gd name="T101" fmla="*/ 201 h 208"/>
                              <a:gd name="T102" fmla="*/ 13 w 136"/>
                              <a:gd name="T103" fmla="*/ 185 h 208"/>
                              <a:gd name="T104" fmla="*/ 3 w 136"/>
                              <a:gd name="T105" fmla="*/ 163 h 208"/>
                              <a:gd name="T106" fmla="*/ 0 w 136"/>
                              <a:gd name="T107" fmla="*/ 142 h 208"/>
                              <a:gd name="T108" fmla="*/ 25 w 136"/>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 h="208">
                                <a:moveTo>
                                  <a:pt x="25" y="142"/>
                                </a:moveTo>
                                <a:cubicBezTo>
                                  <a:pt x="25" y="143"/>
                                  <a:pt x="25" y="144"/>
                                  <a:pt x="25" y="145"/>
                                </a:cubicBezTo>
                                <a:cubicBezTo>
                                  <a:pt x="25"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0" y="157"/>
                                </a:cubicBezTo>
                                <a:cubicBezTo>
                                  <a:pt x="111" y="152"/>
                                  <a:pt x="112" y="148"/>
                                  <a:pt x="112" y="145"/>
                                </a:cubicBezTo>
                                <a:cubicBezTo>
                                  <a:pt x="112" y="134"/>
                                  <a:pt x="108" y="126"/>
                                  <a:pt x="102" y="119"/>
                                </a:cubicBezTo>
                                <a:cubicBezTo>
                                  <a:pt x="96" y="113"/>
                                  <a:pt x="87" y="110"/>
                                  <a:pt x="76" y="110"/>
                                </a:cubicBezTo>
                                <a:cubicBezTo>
                                  <a:pt x="56" y="110"/>
                                  <a:pt x="56" y="110"/>
                                  <a:pt x="56" y="110"/>
                                </a:cubicBezTo>
                                <a:cubicBezTo>
                                  <a:pt x="56" y="89"/>
                                  <a:pt x="56" y="89"/>
                                  <a:pt x="56" y="89"/>
                                </a:cubicBezTo>
                                <a:cubicBezTo>
                                  <a:pt x="63" y="89"/>
                                  <a:pt x="63" y="89"/>
                                  <a:pt x="63" y="89"/>
                                </a:cubicBezTo>
                                <a:cubicBezTo>
                                  <a:pt x="65" y="89"/>
                                  <a:pt x="69" y="88"/>
                                  <a:pt x="74" y="88"/>
                                </a:cubicBezTo>
                                <a:cubicBezTo>
                                  <a:pt x="78" y="88"/>
                                  <a:pt x="83" y="86"/>
                                  <a:pt x="88" y="84"/>
                                </a:cubicBezTo>
                                <a:cubicBezTo>
                                  <a:pt x="93" y="82"/>
                                  <a:pt x="97" y="79"/>
                                  <a:pt x="101" y="74"/>
                                </a:cubicBezTo>
                                <a:cubicBezTo>
                                  <a:pt x="104" y="70"/>
                                  <a:pt x="106" y="63"/>
                                  <a:pt x="106" y="55"/>
                                </a:cubicBezTo>
                                <a:cubicBezTo>
                                  <a:pt x="106" y="51"/>
                                  <a:pt x="105" y="47"/>
                                  <a:pt x="104" y="43"/>
                                </a:cubicBezTo>
                                <a:cubicBezTo>
                                  <a:pt x="103" y="39"/>
                                  <a:pt x="101" y="35"/>
                                  <a:pt x="98" y="32"/>
                                </a:cubicBezTo>
                                <a:cubicBezTo>
                                  <a:pt x="96" y="29"/>
                                  <a:pt x="92" y="26"/>
                                  <a:pt x="87" y="24"/>
                                </a:cubicBezTo>
                                <a:cubicBezTo>
                                  <a:pt x="82" y="22"/>
                                  <a:pt x="75" y="21"/>
                                  <a:pt x="68" y="21"/>
                                </a:cubicBezTo>
                                <a:cubicBezTo>
                                  <a:pt x="65" y="21"/>
                                  <a:pt x="62" y="21"/>
                                  <a:pt x="58" y="22"/>
                                </a:cubicBezTo>
                                <a:cubicBezTo>
                                  <a:pt x="54" y="22"/>
                                  <a:pt x="49" y="24"/>
                                  <a:pt x="45" y="27"/>
                                </a:cubicBezTo>
                                <a:cubicBezTo>
                                  <a:pt x="41" y="30"/>
                                  <a:pt x="38" y="34"/>
                                  <a:pt x="34" y="40"/>
                                </a:cubicBezTo>
                                <a:cubicBezTo>
                                  <a:pt x="31" y="46"/>
                                  <a:pt x="30" y="55"/>
                                  <a:pt x="30" y="65"/>
                                </a:cubicBezTo>
                                <a:cubicBezTo>
                                  <a:pt x="5" y="65"/>
                                  <a:pt x="5" y="65"/>
                                  <a:pt x="5" y="65"/>
                                </a:cubicBezTo>
                                <a:cubicBezTo>
                                  <a:pt x="5" y="63"/>
                                  <a:pt x="5" y="59"/>
                                  <a:pt x="6" y="55"/>
                                </a:cubicBezTo>
                                <a:cubicBezTo>
                                  <a:pt x="6" y="50"/>
                                  <a:pt x="7" y="46"/>
                                  <a:pt x="8" y="41"/>
                                </a:cubicBezTo>
                                <a:cubicBezTo>
                                  <a:pt x="10" y="36"/>
                                  <a:pt x="12" y="31"/>
                                  <a:pt x="14" y="26"/>
                                </a:cubicBezTo>
                                <a:cubicBezTo>
                                  <a:pt x="17" y="21"/>
                                  <a:pt x="21" y="17"/>
                                  <a:pt x="25" y="13"/>
                                </a:cubicBezTo>
                                <a:cubicBezTo>
                                  <a:pt x="30" y="9"/>
                                  <a:pt x="36" y="6"/>
                                  <a:pt x="43" y="4"/>
                                </a:cubicBezTo>
                                <a:cubicBezTo>
                                  <a:pt x="50" y="1"/>
                                  <a:pt x="58" y="0"/>
                                  <a:pt x="69" y="0"/>
                                </a:cubicBezTo>
                                <a:cubicBezTo>
                                  <a:pt x="82" y="0"/>
                                  <a:pt x="93" y="2"/>
                                  <a:pt x="101" y="6"/>
                                </a:cubicBezTo>
                                <a:cubicBezTo>
                                  <a:pt x="109" y="10"/>
                                  <a:pt x="116" y="15"/>
                                  <a:pt x="120" y="21"/>
                                </a:cubicBezTo>
                                <a:cubicBezTo>
                                  <a:pt x="124" y="27"/>
                                  <a:pt x="127" y="33"/>
                                  <a:pt x="129" y="39"/>
                                </a:cubicBezTo>
                                <a:cubicBezTo>
                                  <a:pt x="130" y="45"/>
                                  <a:pt x="131" y="50"/>
                                  <a:pt x="131" y="54"/>
                                </a:cubicBezTo>
                                <a:cubicBezTo>
                                  <a:pt x="131" y="64"/>
                                  <a:pt x="128" y="74"/>
                                  <a:pt x="122" y="81"/>
                                </a:cubicBezTo>
                                <a:cubicBezTo>
                                  <a:pt x="116" y="89"/>
                                  <a:pt x="108" y="94"/>
                                  <a:pt x="98" y="97"/>
                                </a:cubicBezTo>
                                <a:cubicBezTo>
                                  <a:pt x="98" y="98"/>
                                  <a:pt x="98" y="98"/>
                                  <a:pt x="98" y="98"/>
                                </a:cubicBezTo>
                                <a:cubicBezTo>
                                  <a:pt x="104" y="98"/>
                                  <a:pt x="108" y="100"/>
                                  <a:pt x="113" y="102"/>
                                </a:cubicBezTo>
                                <a:cubicBezTo>
                                  <a:pt x="117" y="105"/>
                                  <a:pt x="121" y="108"/>
                                  <a:pt x="125" y="112"/>
                                </a:cubicBezTo>
                                <a:cubicBezTo>
                                  <a:pt x="128" y="116"/>
                                  <a:pt x="131" y="121"/>
                                  <a:pt x="133" y="127"/>
                                </a:cubicBezTo>
                                <a:cubicBezTo>
                                  <a:pt x="135" y="133"/>
                                  <a:pt x="136" y="140"/>
                                  <a:pt x="136" y="147"/>
                                </a:cubicBezTo>
                                <a:cubicBezTo>
                                  <a:pt x="136" y="157"/>
                                  <a:pt x="135" y="165"/>
                                  <a:pt x="131" y="173"/>
                                </a:cubicBezTo>
                                <a:cubicBezTo>
                                  <a:pt x="128" y="180"/>
                                  <a:pt x="123" y="187"/>
                                  <a:pt x="117" y="192"/>
                                </a:cubicBezTo>
                                <a:cubicBezTo>
                                  <a:pt x="111" y="197"/>
                                  <a:pt x="104" y="201"/>
                                  <a:pt x="96" y="204"/>
                                </a:cubicBezTo>
                                <a:cubicBezTo>
                                  <a:pt x="87" y="206"/>
                                  <a:pt x="79" y="208"/>
                                  <a:pt x="69" y="208"/>
                                </a:cubicBezTo>
                                <a:cubicBezTo>
                                  <a:pt x="54" y="208"/>
                                  <a:pt x="43" y="205"/>
                                  <a:pt x="34" y="201"/>
                                </a:cubicBezTo>
                                <a:cubicBezTo>
                                  <a:pt x="25" y="197"/>
                                  <a:pt x="18" y="191"/>
                                  <a:pt x="13" y="185"/>
                                </a:cubicBezTo>
                                <a:cubicBezTo>
                                  <a:pt x="9" y="178"/>
                                  <a:pt x="5" y="171"/>
                                  <a:pt x="3" y="163"/>
                                </a:cubicBezTo>
                                <a:cubicBezTo>
                                  <a:pt x="1" y="156"/>
                                  <a:pt x="0"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1"/>
                        <wps:cNvSpPr>
                          <a:spLocks/>
                        </wps:cNvSpPr>
                        <wps:spPr bwMode="auto">
                          <a:xfrm>
                            <a:off x="413385"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7" y="34"/>
                                  <a:pt x="23" y="32"/>
                                </a:cubicBezTo>
                                <a:cubicBezTo>
                                  <a:pt x="28" y="31"/>
                                  <a:pt x="33" y="28"/>
                                  <a:pt x="37" y="25"/>
                                </a:cubicBezTo>
                                <a:cubicBezTo>
                                  <a:pt x="41" y="22"/>
                                  <a:pt x="45" y="19"/>
                                  <a:pt x="48" y="14"/>
                                </a:cubicBezTo>
                                <a:cubicBezTo>
                                  <a:pt x="50"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2"/>
                        <wps:cNvSpPr>
                          <a:spLocks noEditPoints="1"/>
                        </wps:cNvSpPr>
                        <wps:spPr bwMode="auto">
                          <a:xfrm>
                            <a:off x="481965" y="8507095"/>
                            <a:ext cx="52070" cy="62230"/>
                          </a:xfrm>
                          <a:custGeom>
                            <a:avLst/>
                            <a:gdLst>
                              <a:gd name="T0" fmla="*/ 72 w 165"/>
                              <a:gd name="T1" fmla="*/ 0 h 196"/>
                              <a:gd name="T2" fmla="*/ 86 w 165"/>
                              <a:gd name="T3" fmla="*/ 0 h 196"/>
                              <a:gd name="T4" fmla="*/ 105 w 165"/>
                              <a:gd name="T5" fmla="*/ 4 h 196"/>
                              <a:gd name="T6" fmla="*/ 126 w 165"/>
                              <a:gd name="T7" fmla="*/ 13 h 196"/>
                              <a:gd name="T8" fmla="*/ 146 w 165"/>
                              <a:gd name="T9" fmla="*/ 30 h 196"/>
                              <a:gd name="T10" fmla="*/ 160 w 165"/>
                              <a:gd name="T11" fmla="*/ 57 h 196"/>
                              <a:gd name="T12" fmla="*/ 165 w 165"/>
                              <a:gd name="T13" fmla="*/ 97 h 196"/>
                              <a:gd name="T14" fmla="*/ 160 w 165"/>
                              <a:gd name="T15" fmla="*/ 138 h 196"/>
                              <a:gd name="T16" fmla="*/ 146 w 165"/>
                              <a:gd name="T17" fmla="*/ 166 h 196"/>
                              <a:gd name="T18" fmla="*/ 126 w 165"/>
                              <a:gd name="T19" fmla="*/ 183 h 196"/>
                              <a:gd name="T20" fmla="*/ 104 w 165"/>
                              <a:gd name="T21" fmla="*/ 192 h 196"/>
                              <a:gd name="T22" fmla="*/ 81 w 165"/>
                              <a:gd name="T23" fmla="*/ 195 h 196"/>
                              <a:gd name="T24" fmla="*/ 62 w 165"/>
                              <a:gd name="T25" fmla="*/ 196 h 196"/>
                              <a:gd name="T26" fmla="*/ 0 w 165"/>
                              <a:gd name="T27" fmla="*/ 196 h 196"/>
                              <a:gd name="T28" fmla="*/ 0 w 165"/>
                              <a:gd name="T29" fmla="*/ 0 h 196"/>
                              <a:gd name="T30" fmla="*/ 72 w 165"/>
                              <a:gd name="T31" fmla="*/ 0 h 196"/>
                              <a:gd name="T32" fmla="*/ 26 w 165"/>
                              <a:gd name="T33" fmla="*/ 174 h 196"/>
                              <a:gd name="T34" fmla="*/ 63 w 165"/>
                              <a:gd name="T35" fmla="*/ 174 h 196"/>
                              <a:gd name="T36" fmla="*/ 119 w 165"/>
                              <a:gd name="T37" fmla="*/ 155 h 196"/>
                              <a:gd name="T38" fmla="*/ 137 w 165"/>
                              <a:gd name="T39" fmla="*/ 98 h 196"/>
                              <a:gd name="T40" fmla="*/ 132 w 165"/>
                              <a:gd name="T41" fmla="*/ 61 h 196"/>
                              <a:gd name="T42" fmla="*/ 116 w 165"/>
                              <a:gd name="T43" fmla="*/ 38 h 196"/>
                              <a:gd name="T44" fmla="*/ 95 w 165"/>
                              <a:gd name="T45" fmla="*/ 25 h 196"/>
                              <a:gd name="T46" fmla="*/ 71 w 165"/>
                              <a:gd name="T47" fmla="*/ 22 h 196"/>
                              <a:gd name="T48" fmla="*/ 26 w 165"/>
                              <a:gd name="T49" fmla="*/ 22 h 196"/>
                              <a:gd name="T50" fmla="*/ 26 w 165"/>
                              <a:gd name="T51"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5" h="196">
                                <a:moveTo>
                                  <a:pt x="72" y="0"/>
                                </a:moveTo>
                                <a:cubicBezTo>
                                  <a:pt x="75" y="0"/>
                                  <a:pt x="80" y="0"/>
                                  <a:pt x="86" y="0"/>
                                </a:cubicBezTo>
                                <a:cubicBezTo>
                                  <a:pt x="92" y="1"/>
                                  <a:pt x="98" y="2"/>
                                  <a:pt x="105" y="4"/>
                                </a:cubicBezTo>
                                <a:cubicBezTo>
                                  <a:pt x="112" y="6"/>
                                  <a:pt x="119" y="9"/>
                                  <a:pt x="126" y="13"/>
                                </a:cubicBezTo>
                                <a:cubicBezTo>
                                  <a:pt x="133" y="17"/>
                                  <a:pt x="140" y="22"/>
                                  <a:pt x="146" y="30"/>
                                </a:cubicBezTo>
                                <a:cubicBezTo>
                                  <a:pt x="151" y="37"/>
                                  <a:pt x="156" y="46"/>
                                  <a:pt x="160" y="57"/>
                                </a:cubicBezTo>
                                <a:cubicBezTo>
                                  <a:pt x="163" y="68"/>
                                  <a:pt x="165" y="81"/>
                                  <a:pt x="165" y="97"/>
                                </a:cubicBezTo>
                                <a:cubicBezTo>
                                  <a:pt x="165" y="113"/>
                                  <a:pt x="164" y="127"/>
                                  <a:pt x="160" y="138"/>
                                </a:cubicBezTo>
                                <a:cubicBezTo>
                                  <a:pt x="156" y="149"/>
                                  <a:pt x="152" y="158"/>
                                  <a:pt x="146" y="166"/>
                                </a:cubicBezTo>
                                <a:cubicBezTo>
                                  <a:pt x="140" y="173"/>
                                  <a:pt x="134" y="179"/>
                                  <a:pt x="126" y="183"/>
                                </a:cubicBezTo>
                                <a:cubicBezTo>
                                  <a:pt x="119" y="187"/>
                                  <a:pt x="111" y="190"/>
                                  <a:pt x="104" y="192"/>
                                </a:cubicBezTo>
                                <a:cubicBezTo>
                                  <a:pt x="96" y="194"/>
                                  <a:pt x="89" y="195"/>
                                  <a:pt x="81" y="195"/>
                                </a:cubicBezTo>
                                <a:cubicBezTo>
                                  <a:pt x="74" y="196"/>
                                  <a:pt x="68" y="196"/>
                                  <a:pt x="62" y="196"/>
                                </a:cubicBezTo>
                                <a:cubicBezTo>
                                  <a:pt x="0" y="196"/>
                                  <a:pt x="0" y="196"/>
                                  <a:pt x="0" y="196"/>
                                </a:cubicBezTo>
                                <a:cubicBezTo>
                                  <a:pt x="0" y="0"/>
                                  <a:pt x="0" y="0"/>
                                  <a:pt x="0" y="0"/>
                                </a:cubicBezTo>
                                <a:lnTo>
                                  <a:pt x="72" y="0"/>
                                </a:lnTo>
                                <a:close/>
                                <a:moveTo>
                                  <a:pt x="26" y="174"/>
                                </a:moveTo>
                                <a:cubicBezTo>
                                  <a:pt x="63" y="174"/>
                                  <a:pt x="63" y="174"/>
                                  <a:pt x="63" y="174"/>
                                </a:cubicBezTo>
                                <a:cubicBezTo>
                                  <a:pt x="88" y="174"/>
                                  <a:pt x="107" y="168"/>
                                  <a:pt x="119" y="155"/>
                                </a:cubicBezTo>
                                <a:cubicBezTo>
                                  <a:pt x="131" y="143"/>
                                  <a:pt x="137" y="124"/>
                                  <a:pt x="137" y="98"/>
                                </a:cubicBezTo>
                                <a:cubicBezTo>
                                  <a:pt x="137" y="83"/>
                                  <a:pt x="135" y="71"/>
                                  <a:pt x="132" y="61"/>
                                </a:cubicBezTo>
                                <a:cubicBezTo>
                                  <a:pt x="128" y="51"/>
                                  <a:pt x="123" y="43"/>
                                  <a:pt x="116" y="38"/>
                                </a:cubicBezTo>
                                <a:cubicBezTo>
                                  <a:pt x="110" y="32"/>
                                  <a:pt x="103" y="28"/>
                                  <a:pt x="95" y="25"/>
                                </a:cubicBezTo>
                                <a:cubicBezTo>
                                  <a:pt x="87" y="23"/>
                                  <a:pt x="79" y="22"/>
                                  <a:pt x="71" y="22"/>
                                </a:cubicBezTo>
                                <a:cubicBezTo>
                                  <a:pt x="26" y="22"/>
                                  <a:pt x="26" y="22"/>
                                  <a:pt x="26" y="22"/>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3"/>
                        <wps:cNvSpPr>
                          <a:spLocks noEditPoints="1"/>
                        </wps:cNvSpPr>
                        <wps:spPr bwMode="auto">
                          <a:xfrm>
                            <a:off x="544195" y="85070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4"/>
                        <wps:cNvSpPr>
                          <a:spLocks noEditPoints="1"/>
                        </wps:cNvSpPr>
                        <wps:spPr bwMode="auto">
                          <a:xfrm>
                            <a:off x="561975" y="8522335"/>
                            <a:ext cx="43180" cy="48895"/>
                          </a:xfrm>
                          <a:custGeom>
                            <a:avLst/>
                            <a:gdLst>
                              <a:gd name="T0" fmla="*/ 135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1 w 136"/>
                              <a:gd name="T27" fmla="*/ 31 h 153"/>
                              <a:gd name="T28" fmla="*/ 23 w 136"/>
                              <a:gd name="T29" fmla="*/ 16 h 153"/>
                              <a:gd name="T30" fmla="*/ 42 w 136"/>
                              <a:gd name="T31" fmla="*/ 4 h 153"/>
                              <a:gd name="T32" fmla="*/ 70 w 136"/>
                              <a:gd name="T33" fmla="*/ 0 h 153"/>
                              <a:gd name="T34" fmla="*/ 104 w 136"/>
                              <a:gd name="T35" fmla="*/ 7 h 153"/>
                              <a:gd name="T36" fmla="*/ 124 w 136"/>
                              <a:gd name="T37" fmla="*/ 26 h 153"/>
                              <a:gd name="T38" fmla="*/ 133 w 136"/>
                              <a:gd name="T39" fmla="*/ 50 h 153"/>
                              <a:gd name="T40" fmla="*/ 136 w 136"/>
                              <a:gd name="T41" fmla="*/ 75 h 153"/>
                              <a:gd name="T42" fmla="*/ 136 w 136"/>
                              <a:gd name="T43" fmla="*/ 79 h 153"/>
                              <a:gd name="T44" fmla="*/ 136 w 136"/>
                              <a:gd name="T45" fmla="*/ 82 h 153"/>
                              <a:gd name="T46" fmla="*/ 27 w 136"/>
                              <a:gd name="T47" fmla="*/ 82 h 153"/>
                              <a:gd name="T48" fmla="*/ 29 w 136"/>
                              <a:gd name="T49" fmla="*/ 101 h 153"/>
                              <a:gd name="T50" fmla="*/ 37 w 136"/>
                              <a:gd name="T51" fmla="*/ 118 h 153"/>
                              <a:gd name="T52" fmla="*/ 51 w 136"/>
                              <a:gd name="T53" fmla="*/ 131 h 153"/>
                              <a:gd name="T54" fmla="*/ 72 w 136"/>
                              <a:gd name="T55" fmla="*/ 136 h 153"/>
                              <a:gd name="T56" fmla="*/ 87 w 136"/>
                              <a:gd name="T57" fmla="*/ 134 h 153"/>
                              <a:gd name="T58" fmla="*/ 99 w 136"/>
                              <a:gd name="T59" fmla="*/ 127 h 153"/>
                              <a:gd name="T60" fmla="*/ 107 w 136"/>
                              <a:gd name="T61" fmla="*/ 118 h 153"/>
                              <a:gd name="T62" fmla="*/ 111 w 136"/>
                              <a:gd name="T63" fmla="*/ 107 h 153"/>
                              <a:gd name="T64" fmla="*/ 135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7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5"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8" y="37"/>
                                  <a:pt x="11" y="31"/>
                                </a:cubicBezTo>
                                <a:cubicBezTo>
                                  <a:pt x="14" y="26"/>
                                  <a:pt x="18" y="20"/>
                                  <a:pt x="23" y="16"/>
                                </a:cubicBezTo>
                                <a:cubicBezTo>
                                  <a:pt x="28" y="11"/>
                                  <a:pt x="34" y="7"/>
                                  <a:pt x="42" y="4"/>
                                </a:cubicBezTo>
                                <a:cubicBezTo>
                                  <a:pt x="50" y="1"/>
                                  <a:pt x="59" y="0"/>
                                  <a:pt x="70" y="0"/>
                                </a:cubicBezTo>
                                <a:cubicBezTo>
                                  <a:pt x="84" y="0"/>
                                  <a:pt x="95" y="2"/>
                                  <a:pt x="104" y="7"/>
                                </a:cubicBezTo>
                                <a:cubicBezTo>
                                  <a:pt x="112" y="12"/>
                                  <a:pt x="119" y="19"/>
                                  <a:pt x="124"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7" y="82"/>
                                  <a:pt x="27" y="82"/>
                                  <a:pt x="27" y="82"/>
                                </a:cubicBezTo>
                                <a:cubicBezTo>
                                  <a:pt x="27" y="88"/>
                                  <a:pt x="27" y="95"/>
                                  <a:pt x="29" y="101"/>
                                </a:cubicBezTo>
                                <a:cubicBezTo>
                                  <a:pt x="31" y="107"/>
                                  <a:pt x="33" y="113"/>
                                  <a:pt x="37" y="118"/>
                                </a:cubicBezTo>
                                <a:cubicBezTo>
                                  <a:pt x="40" y="123"/>
                                  <a:pt x="45" y="128"/>
                                  <a:pt x="51" y="131"/>
                                </a:cubicBezTo>
                                <a:cubicBezTo>
                                  <a:pt x="56" y="134"/>
                                  <a:pt x="63" y="136"/>
                                  <a:pt x="72"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5"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2" y="17"/>
                                  <a:pt x="54" y="19"/>
                                  <a:pt x="48" y="22"/>
                                </a:cubicBezTo>
                                <a:cubicBezTo>
                                  <a:pt x="43" y="25"/>
                                  <a:pt x="38" y="30"/>
                                  <a:pt x="35" y="34"/>
                                </a:cubicBezTo>
                                <a:cubicBezTo>
                                  <a:pt x="32" y="39"/>
                                  <a:pt x="29" y="44"/>
                                  <a:pt x="28" y="50"/>
                                </a:cubicBezTo>
                                <a:cubicBezTo>
                                  <a:pt x="27" y="55"/>
                                  <a:pt x="27" y="60"/>
                                  <a:pt x="27"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5"/>
                        <wps:cNvSpPr>
                          <a:spLocks noEditPoints="1"/>
                        </wps:cNvSpPr>
                        <wps:spPr bwMode="auto">
                          <a:xfrm>
                            <a:off x="613410" y="8522335"/>
                            <a:ext cx="42545" cy="64135"/>
                          </a:xfrm>
                          <a:custGeom>
                            <a:avLst/>
                            <a:gdLst>
                              <a:gd name="T0" fmla="*/ 34 w 135"/>
                              <a:gd name="T1" fmla="*/ 164 h 202"/>
                              <a:gd name="T2" fmla="*/ 39 w 135"/>
                              <a:gd name="T3" fmla="*/ 174 h 202"/>
                              <a:gd name="T4" fmla="*/ 48 w 135"/>
                              <a:gd name="T5" fmla="*/ 180 h 202"/>
                              <a:gd name="T6" fmla="*/ 59 w 135"/>
                              <a:gd name="T7" fmla="*/ 184 h 202"/>
                              <a:gd name="T8" fmla="*/ 71 w 135"/>
                              <a:gd name="T9" fmla="*/ 184 h 202"/>
                              <a:gd name="T10" fmla="*/ 93 w 135"/>
                              <a:gd name="T11" fmla="*/ 179 h 202"/>
                              <a:gd name="T12" fmla="*/ 105 w 135"/>
                              <a:gd name="T13" fmla="*/ 165 h 202"/>
                              <a:gd name="T14" fmla="*/ 110 w 135"/>
                              <a:gd name="T15" fmla="*/ 150 h 202"/>
                              <a:gd name="T16" fmla="*/ 110 w 135"/>
                              <a:gd name="T17" fmla="*/ 140 h 202"/>
                              <a:gd name="T18" fmla="*/ 110 w 135"/>
                              <a:gd name="T19" fmla="*/ 125 h 202"/>
                              <a:gd name="T20" fmla="*/ 100 w 135"/>
                              <a:gd name="T21" fmla="*/ 138 h 202"/>
                              <a:gd name="T22" fmla="*/ 90 w 135"/>
                              <a:gd name="T23" fmla="*/ 147 h 202"/>
                              <a:gd name="T24" fmla="*/ 78 w 135"/>
                              <a:gd name="T25" fmla="*/ 152 h 202"/>
                              <a:gd name="T26" fmla="*/ 64 w 135"/>
                              <a:gd name="T27" fmla="*/ 153 h 202"/>
                              <a:gd name="T28" fmla="*/ 40 w 135"/>
                              <a:gd name="T29" fmla="*/ 149 h 202"/>
                              <a:gd name="T30" fmla="*/ 20 w 135"/>
                              <a:gd name="T31" fmla="*/ 135 h 202"/>
                              <a:gd name="T32" fmla="*/ 6 w 135"/>
                              <a:gd name="T33" fmla="*/ 111 h 202"/>
                              <a:gd name="T34" fmla="*/ 0 w 135"/>
                              <a:gd name="T35" fmla="*/ 76 h 202"/>
                              <a:gd name="T36" fmla="*/ 0 w 135"/>
                              <a:gd name="T37" fmla="*/ 65 h 202"/>
                              <a:gd name="T38" fmla="*/ 2 w 135"/>
                              <a:gd name="T39" fmla="*/ 50 h 202"/>
                              <a:gd name="T40" fmla="*/ 8 w 135"/>
                              <a:gd name="T41" fmla="*/ 33 h 202"/>
                              <a:gd name="T42" fmla="*/ 19 w 135"/>
                              <a:gd name="T43" fmla="*/ 17 h 202"/>
                              <a:gd name="T44" fmla="*/ 36 w 135"/>
                              <a:gd name="T45" fmla="*/ 5 h 202"/>
                              <a:gd name="T46" fmla="*/ 62 w 135"/>
                              <a:gd name="T47" fmla="*/ 0 h 202"/>
                              <a:gd name="T48" fmla="*/ 92 w 135"/>
                              <a:gd name="T49" fmla="*/ 6 h 202"/>
                              <a:gd name="T50" fmla="*/ 111 w 135"/>
                              <a:gd name="T51" fmla="*/ 25 h 202"/>
                              <a:gd name="T52" fmla="*/ 112 w 135"/>
                              <a:gd name="T53" fmla="*/ 25 h 202"/>
                              <a:gd name="T54" fmla="*/ 112 w 135"/>
                              <a:gd name="T55" fmla="*/ 6 h 202"/>
                              <a:gd name="T56" fmla="*/ 135 w 135"/>
                              <a:gd name="T57" fmla="*/ 6 h 202"/>
                              <a:gd name="T58" fmla="*/ 135 w 135"/>
                              <a:gd name="T59" fmla="*/ 144 h 202"/>
                              <a:gd name="T60" fmla="*/ 131 w 135"/>
                              <a:gd name="T61" fmla="*/ 167 h 202"/>
                              <a:gd name="T62" fmla="*/ 121 w 135"/>
                              <a:gd name="T63" fmla="*/ 183 h 202"/>
                              <a:gd name="T64" fmla="*/ 108 w 135"/>
                              <a:gd name="T65" fmla="*/ 193 h 202"/>
                              <a:gd name="T66" fmla="*/ 94 w 135"/>
                              <a:gd name="T67" fmla="*/ 199 h 202"/>
                              <a:gd name="T68" fmla="*/ 81 w 135"/>
                              <a:gd name="T69" fmla="*/ 201 h 202"/>
                              <a:gd name="T70" fmla="*/ 71 w 135"/>
                              <a:gd name="T71" fmla="*/ 202 h 202"/>
                              <a:gd name="T72" fmla="*/ 57 w 135"/>
                              <a:gd name="T73" fmla="*/ 201 h 202"/>
                              <a:gd name="T74" fmla="*/ 39 w 135"/>
                              <a:gd name="T75" fmla="*/ 197 h 202"/>
                              <a:gd name="T76" fmla="*/ 21 w 135"/>
                              <a:gd name="T77" fmla="*/ 186 h 202"/>
                              <a:gd name="T78" fmla="*/ 10 w 135"/>
                              <a:gd name="T79" fmla="*/ 164 h 202"/>
                              <a:gd name="T80" fmla="*/ 34 w 135"/>
                              <a:gd name="T81" fmla="*/ 164 h 202"/>
                              <a:gd name="T82" fmla="*/ 70 w 135"/>
                              <a:gd name="T83" fmla="*/ 136 h 202"/>
                              <a:gd name="T84" fmla="*/ 80 w 135"/>
                              <a:gd name="T85" fmla="*/ 134 h 202"/>
                              <a:gd name="T86" fmla="*/ 94 w 135"/>
                              <a:gd name="T87" fmla="*/ 126 h 202"/>
                              <a:gd name="T88" fmla="*/ 107 w 135"/>
                              <a:gd name="T89" fmla="*/ 108 h 202"/>
                              <a:gd name="T90" fmla="*/ 112 w 135"/>
                              <a:gd name="T91" fmla="*/ 75 h 202"/>
                              <a:gd name="T92" fmla="*/ 101 w 135"/>
                              <a:gd name="T93" fmla="*/ 33 h 202"/>
                              <a:gd name="T94" fmla="*/ 68 w 135"/>
                              <a:gd name="T95" fmla="*/ 17 h 202"/>
                              <a:gd name="T96" fmla="*/ 50 w 135"/>
                              <a:gd name="T97" fmla="*/ 21 h 202"/>
                              <a:gd name="T98" fmla="*/ 38 w 135"/>
                              <a:gd name="T99" fmla="*/ 30 h 202"/>
                              <a:gd name="T100" fmla="*/ 31 w 135"/>
                              <a:gd name="T101" fmla="*/ 42 h 202"/>
                              <a:gd name="T102" fmla="*/ 28 w 135"/>
                              <a:gd name="T103" fmla="*/ 55 h 202"/>
                              <a:gd name="T104" fmla="*/ 26 w 135"/>
                              <a:gd name="T105" fmla="*/ 66 h 202"/>
                              <a:gd name="T106" fmla="*/ 26 w 135"/>
                              <a:gd name="T107" fmla="*/ 75 h 202"/>
                              <a:gd name="T108" fmla="*/ 31 w 135"/>
                              <a:gd name="T109" fmla="*/ 109 h 202"/>
                              <a:gd name="T110" fmla="*/ 44 w 135"/>
                              <a:gd name="T111" fmla="*/ 127 h 202"/>
                              <a:gd name="T112" fmla="*/ 58 w 135"/>
                              <a:gd name="T113" fmla="*/ 134 h 202"/>
                              <a:gd name="T114" fmla="*/ 70 w 135"/>
                              <a:gd name="T115" fmla="*/ 13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202">
                                <a:moveTo>
                                  <a:pt x="34" y="164"/>
                                </a:moveTo>
                                <a:cubicBezTo>
                                  <a:pt x="35" y="168"/>
                                  <a:pt x="37" y="171"/>
                                  <a:pt x="39" y="174"/>
                                </a:cubicBezTo>
                                <a:cubicBezTo>
                                  <a:pt x="42" y="177"/>
                                  <a:pt x="45" y="179"/>
                                  <a:pt x="48" y="180"/>
                                </a:cubicBezTo>
                                <a:cubicBezTo>
                                  <a:pt x="52" y="182"/>
                                  <a:pt x="55" y="183"/>
                                  <a:pt x="59" y="184"/>
                                </a:cubicBezTo>
                                <a:cubicBezTo>
                                  <a:pt x="63" y="184"/>
                                  <a:pt x="67" y="184"/>
                                  <a:pt x="71" y="184"/>
                                </a:cubicBezTo>
                                <a:cubicBezTo>
                                  <a:pt x="81" y="184"/>
                                  <a:pt x="88" y="182"/>
                                  <a:pt x="93" y="179"/>
                                </a:cubicBezTo>
                                <a:cubicBezTo>
                                  <a:pt x="99" y="175"/>
                                  <a:pt x="103" y="170"/>
                                  <a:pt x="105" y="165"/>
                                </a:cubicBezTo>
                                <a:cubicBezTo>
                                  <a:pt x="108" y="160"/>
                                  <a:pt x="109" y="155"/>
                                  <a:pt x="110" y="150"/>
                                </a:cubicBezTo>
                                <a:cubicBezTo>
                                  <a:pt x="110" y="145"/>
                                  <a:pt x="110" y="142"/>
                                  <a:pt x="110" y="140"/>
                                </a:cubicBezTo>
                                <a:cubicBezTo>
                                  <a:pt x="110" y="125"/>
                                  <a:pt x="110" y="125"/>
                                  <a:pt x="110" y="125"/>
                                </a:cubicBezTo>
                                <a:cubicBezTo>
                                  <a:pt x="107" y="130"/>
                                  <a:pt x="104" y="134"/>
                                  <a:pt x="100" y="138"/>
                                </a:cubicBezTo>
                                <a:cubicBezTo>
                                  <a:pt x="97" y="142"/>
                                  <a:pt x="94" y="145"/>
                                  <a:pt x="90" y="147"/>
                                </a:cubicBezTo>
                                <a:cubicBezTo>
                                  <a:pt x="87" y="149"/>
                                  <a:pt x="83" y="151"/>
                                  <a:pt x="78" y="152"/>
                                </a:cubicBezTo>
                                <a:cubicBezTo>
                                  <a:pt x="74" y="153"/>
                                  <a:pt x="70" y="153"/>
                                  <a:pt x="64" y="153"/>
                                </a:cubicBezTo>
                                <a:cubicBezTo>
                                  <a:pt x="56" y="153"/>
                                  <a:pt x="48" y="152"/>
                                  <a:pt x="40" y="149"/>
                                </a:cubicBezTo>
                                <a:cubicBezTo>
                                  <a:pt x="32" y="146"/>
                                  <a:pt x="26" y="141"/>
                                  <a:pt x="20" y="135"/>
                                </a:cubicBezTo>
                                <a:cubicBezTo>
                                  <a:pt x="14" y="129"/>
                                  <a:pt x="9" y="121"/>
                                  <a:pt x="6" y="111"/>
                                </a:cubicBezTo>
                                <a:cubicBezTo>
                                  <a:pt x="2" y="101"/>
                                  <a:pt x="0" y="89"/>
                                  <a:pt x="0" y="76"/>
                                </a:cubicBezTo>
                                <a:cubicBezTo>
                                  <a:pt x="0" y="73"/>
                                  <a:pt x="0" y="70"/>
                                  <a:pt x="0" y="65"/>
                                </a:cubicBezTo>
                                <a:cubicBezTo>
                                  <a:pt x="1" y="61"/>
                                  <a:pt x="1" y="56"/>
                                  <a:pt x="2" y="50"/>
                                </a:cubicBezTo>
                                <a:cubicBezTo>
                                  <a:pt x="4" y="44"/>
                                  <a:pt x="5" y="39"/>
                                  <a:pt x="8" y="33"/>
                                </a:cubicBezTo>
                                <a:cubicBezTo>
                                  <a:pt x="10" y="27"/>
                                  <a:pt x="14" y="22"/>
                                  <a:pt x="19" y="17"/>
                                </a:cubicBezTo>
                                <a:cubicBezTo>
                                  <a:pt x="23" y="12"/>
                                  <a:pt x="29" y="8"/>
                                  <a:pt x="36" y="5"/>
                                </a:cubicBezTo>
                                <a:cubicBezTo>
                                  <a:pt x="43" y="1"/>
                                  <a:pt x="52" y="0"/>
                                  <a:pt x="62" y="0"/>
                                </a:cubicBezTo>
                                <a:cubicBezTo>
                                  <a:pt x="74" y="0"/>
                                  <a:pt x="84" y="2"/>
                                  <a:pt x="92" y="6"/>
                                </a:cubicBezTo>
                                <a:cubicBezTo>
                                  <a:pt x="100" y="11"/>
                                  <a:pt x="107" y="17"/>
                                  <a:pt x="111" y="25"/>
                                </a:cubicBezTo>
                                <a:cubicBezTo>
                                  <a:pt x="112" y="25"/>
                                  <a:pt x="112" y="25"/>
                                  <a:pt x="112" y="25"/>
                                </a:cubicBezTo>
                                <a:cubicBezTo>
                                  <a:pt x="112" y="6"/>
                                  <a:pt x="112" y="6"/>
                                  <a:pt x="112" y="6"/>
                                </a:cubicBezTo>
                                <a:cubicBezTo>
                                  <a:pt x="135" y="6"/>
                                  <a:pt x="135" y="6"/>
                                  <a:pt x="135" y="6"/>
                                </a:cubicBezTo>
                                <a:cubicBezTo>
                                  <a:pt x="135" y="144"/>
                                  <a:pt x="135" y="144"/>
                                  <a:pt x="135" y="144"/>
                                </a:cubicBezTo>
                                <a:cubicBezTo>
                                  <a:pt x="135" y="153"/>
                                  <a:pt x="134" y="161"/>
                                  <a:pt x="131" y="167"/>
                                </a:cubicBezTo>
                                <a:cubicBezTo>
                                  <a:pt x="129" y="174"/>
                                  <a:pt x="125" y="179"/>
                                  <a:pt x="121" y="183"/>
                                </a:cubicBezTo>
                                <a:cubicBezTo>
                                  <a:pt x="118" y="188"/>
                                  <a:pt x="113" y="191"/>
                                  <a:pt x="108" y="193"/>
                                </a:cubicBezTo>
                                <a:cubicBezTo>
                                  <a:pt x="103" y="196"/>
                                  <a:pt x="98" y="198"/>
                                  <a:pt x="94" y="199"/>
                                </a:cubicBezTo>
                                <a:cubicBezTo>
                                  <a:pt x="89" y="200"/>
                                  <a:pt x="85" y="201"/>
                                  <a:pt x="81" y="201"/>
                                </a:cubicBezTo>
                                <a:cubicBezTo>
                                  <a:pt x="76" y="202"/>
                                  <a:pt x="73" y="202"/>
                                  <a:pt x="71" y="202"/>
                                </a:cubicBezTo>
                                <a:cubicBezTo>
                                  <a:pt x="68" y="202"/>
                                  <a:pt x="63" y="202"/>
                                  <a:pt x="57" y="201"/>
                                </a:cubicBezTo>
                                <a:cubicBezTo>
                                  <a:pt x="51" y="201"/>
                                  <a:pt x="45" y="200"/>
                                  <a:pt x="39" y="197"/>
                                </a:cubicBezTo>
                                <a:cubicBezTo>
                                  <a:pt x="32" y="195"/>
                                  <a:pt x="27" y="191"/>
                                  <a:pt x="21" y="186"/>
                                </a:cubicBezTo>
                                <a:cubicBezTo>
                                  <a:pt x="16" y="181"/>
                                  <a:pt x="12" y="174"/>
                                  <a:pt x="10" y="164"/>
                                </a:cubicBezTo>
                                <a:lnTo>
                                  <a:pt x="34" y="164"/>
                                </a:lnTo>
                                <a:close/>
                                <a:moveTo>
                                  <a:pt x="70" y="136"/>
                                </a:moveTo>
                                <a:cubicBezTo>
                                  <a:pt x="72" y="136"/>
                                  <a:pt x="76" y="135"/>
                                  <a:pt x="80" y="134"/>
                                </a:cubicBezTo>
                                <a:cubicBezTo>
                                  <a:pt x="85" y="133"/>
                                  <a:pt x="90" y="130"/>
                                  <a:pt x="94" y="126"/>
                                </a:cubicBezTo>
                                <a:cubicBezTo>
                                  <a:pt x="99" y="122"/>
                                  <a:pt x="103" y="116"/>
                                  <a:pt x="107" y="108"/>
                                </a:cubicBezTo>
                                <a:cubicBezTo>
                                  <a:pt x="110" y="100"/>
                                  <a:pt x="112" y="89"/>
                                  <a:pt x="112" y="75"/>
                                </a:cubicBezTo>
                                <a:cubicBezTo>
                                  <a:pt x="112" y="57"/>
                                  <a:pt x="108" y="43"/>
                                  <a:pt x="101" y="33"/>
                                </a:cubicBezTo>
                                <a:cubicBezTo>
                                  <a:pt x="93" y="22"/>
                                  <a:pt x="82" y="17"/>
                                  <a:pt x="68" y="17"/>
                                </a:cubicBezTo>
                                <a:cubicBezTo>
                                  <a:pt x="61" y="17"/>
                                  <a:pt x="55" y="18"/>
                                  <a:pt x="50" y="21"/>
                                </a:cubicBezTo>
                                <a:cubicBezTo>
                                  <a:pt x="45" y="23"/>
                                  <a:pt x="41" y="26"/>
                                  <a:pt x="38" y="30"/>
                                </a:cubicBezTo>
                                <a:cubicBezTo>
                                  <a:pt x="35" y="33"/>
                                  <a:pt x="33" y="37"/>
                                  <a:pt x="31" y="42"/>
                                </a:cubicBezTo>
                                <a:cubicBezTo>
                                  <a:pt x="30" y="46"/>
                                  <a:pt x="29" y="50"/>
                                  <a:pt x="28" y="55"/>
                                </a:cubicBezTo>
                                <a:cubicBezTo>
                                  <a:pt x="27" y="59"/>
                                  <a:pt x="26" y="63"/>
                                  <a:pt x="26" y="66"/>
                                </a:cubicBezTo>
                                <a:cubicBezTo>
                                  <a:pt x="26" y="70"/>
                                  <a:pt x="26" y="73"/>
                                  <a:pt x="26" y="75"/>
                                </a:cubicBezTo>
                                <a:cubicBezTo>
                                  <a:pt x="26" y="89"/>
                                  <a:pt x="28" y="100"/>
                                  <a:pt x="31" y="109"/>
                                </a:cubicBezTo>
                                <a:cubicBezTo>
                                  <a:pt x="35" y="117"/>
                                  <a:pt x="39" y="123"/>
                                  <a:pt x="44" y="127"/>
                                </a:cubicBezTo>
                                <a:cubicBezTo>
                                  <a:pt x="48" y="131"/>
                                  <a:pt x="53" y="133"/>
                                  <a:pt x="58" y="134"/>
                                </a:cubicBezTo>
                                <a:cubicBezTo>
                                  <a:pt x="63" y="136"/>
                                  <a:pt x="67" y="136"/>
                                  <a:pt x="70" y="13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6"/>
                        <wps:cNvSpPr>
                          <a:spLocks noEditPoints="1"/>
                        </wps:cNvSpPr>
                        <wps:spPr bwMode="auto">
                          <a:xfrm>
                            <a:off x="666115" y="85223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0 w 136"/>
                              <a:gd name="T19" fmla="*/ 87 h 153"/>
                              <a:gd name="T20" fmla="*/ 0 w 136"/>
                              <a:gd name="T21" fmla="*/ 77 h 153"/>
                              <a:gd name="T22" fmla="*/ 1 w 136"/>
                              <a:gd name="T23" fmla="*/ 65 h 153"/>
                              <a:gd name="T24" fmla="*/ 3 w 136"/>
                              <a:gd name="T25" fmla="*/ 49 h 153"/>
                              <a:gd name="T26" fmla="*/ 10 w 136"/>
                              <a:gd name="T27" fmla="*/ 31 h 153"/>
                              <a:gd name="T28" fmla="*/ 22 w 136"/>
                              <a:gd name="T29" fmla="*/ 16 h 153"/>
                              <a:gd name="T30" fmla="*/ 42 w 136"/>
                              <a:gd name="T31" fmla="*/ 4 h 153"/>
                              <a:gd name="T32" fmla="*/ 70 w 136"/>
                              <a:gd name="T33" fmla="*/ 0 h 153"/>
                              <a:gd name="T34" fmla="*/ 104 w 136"/>
                              <a:gd name="T35" fmla="*/ 7 h 153"/>
                              <a:gd name="T36" fmla="*/ 123 w 136"/>
                              <a:gd name="T37" fmla="*/ 26 h 153"/>
                              <a:gd name="T38" fmla="*/ 132 w 136"/>
                              <a:gd name="T39" fmla="*/ 50 h 153"/>
                              <a:gd name="T40" fmla="*/ 135 w 136"/>
                              <a:gd name="T41" fmla="*/ 75 h 153"/>
                              <a:gd name="T42" fmla="*/ 135 w 136"/>
                              <a:gd name="T43" fmla="*/ 79 h 153"/>
                              <a:gd name="T44" fmla="*/ 136 w 136"/>
                              <a:gd name="T45" fmla="*/ 82 h 153"/>
                              <a:gd name="T46" fmla="*/ 26 w 136"/>
                              <a:gd name="T47" fmla="*/ 82 h 153"/>
                              <a:gd name="T48" fmla="*/ 29 w 136"/>
                              <a:gd name="T49" fmla="*/ 101 h 153"/>
                              <a:gd name="T50" fmla="*/ 36 w 136"/>
                              <a:gd name="T51" fmla="*/ 118 h 153"/>
                              <a:gd name="T52" fmla="*/ 50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4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3" y="126"/>
                                  <a:pt x="10" y="120"/>
                                </a:cubicBezTo>
                                <a:cubicBezTo>
                                  <a:pt x="7" y="114"/>
                                  <a:pt x="4" y="108"/>
                                  <a:pt x="3" y="103"/>
                                </a:cubicBezTo>
                                <a:cubicBezTo>
                                  <a:pt x="2"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2" y="4"/>
                                </a:cubicBezTo>
                                <a:cubicBezTo>
                                  <a:pt x="49" y="1"/>
                                  <a:pt x="59" y="0"/>
                                  <a:pt x="70" y="0"/>
                                </a:cubicBezTo>
                                <a:cubicBezTo>
                                  <a:pt x="84" y="0"/>
                                  <a:pt x="95" y="2"/>
                                  <a:pt x="104" y="7"/>
                                </a:cubicBezTo>
                                <a:cubicBezTo>
                                  <a:pt x="112" y="12"/>
                                  <a:pt x="119" y="19"/>
                                  <a:pt x="123" y="26"/>
                                </a:cubicBezTo>
                                <a:cubicBezTo>
                                  <a:pt x="128" y="33"/>
                                  <a:pt x="131" y="42"/>
                                  <a:pt x="132" y="50"/>
                                </a:cubicBezTo>
                                <a:cubicBezTo>
                                  <a:pt x="134" y="59"/>
                                  <a:pt x="135" y="68"/>
                                  <a:pt x="135" y="75"/>
                                </a:cubicBezTo>
                                <a:cubicBezTo>
                                  <a:pt x="135" y="76"/>
                                  <a:pt x="135" y="78"/>
                                  <a:pt x="135" y="79"/>
                                </a:cubicBezTo>
                                <a:cubicBezTo>
                                  <a:pt x="136" y="80"/>
                                  <a:pt x="136" y="81"/>
                                  <a:pt x="136"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09" y="60"/>
                                  <a:pt x="109" y="55"/>
                                  <a:pt x="108" y="49"/>
                                </a:cubicBezTo>
                                <a:cubicBezTo>
                                  <a:pt x="106" y="44"/>
                                  <a:pt x="104" y="39"/>
                                  <a:pt x="102"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7"/>
                        <wps:cNvSpPr>
                          <a:spLocks/>
                        </wps:cNvSpPr>
                        <wps:spPr bwMode="auto">
                          <a:xfrm>
                            <a:off x="719455" y="8522335"/>
                            <a:ext cx="64770" cy="46990"/>
                          </a:xfrm>
                          <a:custGeom>
                            <a:avLst/>
                            <a:gdLst>
                              <a:gd name="T0" fmla="*/ 24 w 204"/>
                              <a:gd name="T1" fmla="*/ 6 h 148"/>
                              <a:gd name="T2" fmla="*/ 24 w 204"/>
                              <a:gd name="T3" fmla="*/ 25 h 148"/>
                              <a:gd name="T4" fmla="*/ 24 w 204"/>
                              <a:gd name="T5" fmla="*/ 27 h 148"/>
                              <a:gd name="T6" fmla="*/ 32 w 204"/>
                              <a:gd name="T7" fmla="*/ 15 h 148"/>
                              <a:gd name="T8" fmla="*/ 42 w 204"/>
                              <a:gd name="T9" fmla="*/ 7 h 148"/>
                              <a:gd name="T10" fmla="*/ 55 w 204"/>
                              <a:gd name="T11" fmla="*/ 2 h 148"/>
                              <a:gd name="T12" fmla="*/ 68 w 204"/>
                              <a:gd name="T13" fmla="*/ 0 h 148"/>
                              <a:gd name="T14" fmla="*/ 84 w 204"/>
                              <a:gd name="T15" fmla="*/ 3 h 148"/>
                              <a:gd name="T16" fmla="*/ 96 w 204"/>
                              <a:gd name="T17" fmla="*/ 10 h 148"/>
                              <a:gd name="T18" fmla="*/ 104 w 204"/>
                              <a:gd name="T19" fmla="*/ 19 h 148"/>
                              <a:gd name="T20" fmla="*/ 109 w 204"/>
                              <a:gd name="T21" fmla="*/ 30 h 148"/>
                              <a:gd name="T22" fmla="*/ 115 w 204"/>
                              <a:gd name="T23" fmla="*/ 21 h 148"/>
                              <a:gd name="T24" fmla="*/ 124 w 204"/>
                              <a:gd name="T25" fmla="*/ 11 h 148"/>
                              <a:gd name="T26" fmla="*/ 139 w 204"/>
                              <a:gd name="T27" fmla="*/ 3 h 148"/>
                              <a:gd name="T28" fmla="*/ 158 w 204"/>
                              <a:gd name="T29" fmla="*/ 0 h 148"/>
                              <a:gd name="T30" fmla="*/ 183 w 204"/>
                              <a:gd name="T31" fmla="*/ 7 h 148"/>
                              <a:gd name="T32" fmla="*/ 197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8 w 204"/>
                              <a:gd name="T45" fmla="*/ 45 h 148"/>
                              <a:gd name="T46" fmla="*/ 175 w 204"/>
                              <a:gd name="T47" fmla="*/ 32 h 148"/>
                              <a:gd name="T48" fmla="*/ 167 w 204"/>
                              <a:gd name="T49" fmla="*/ 21 h 148"/>
                              <a:gd name="T50" fmla="*/ 152 w 204"/>
                              <a:gd name="T51" fmla="*/ 17 h 148"/>
                              <a:gd name="T52" fmla="*/ 139 w 204"/>
                              <a:gd name="T53" fmla="*/ 19 h 148"/>
                              <a:gd name="T54" fmla="*/ 126 w 204"/>
                              <a:gd name="T55" fmla="*/ 26 h 148"/>
                              <a:gd name="T56" fmla="*/ 118 w 204"/>
                              <a:gd name="T57" fmla="*/ 40 h 148"/>
                              <a:gd name="T58" fmla="*/ 114 w 204"/>
                              <a:gd name="T59" fmla="*/ 63 h 148"/>
                              <a:gd name="T60" fmla="*/ 114 w 204"/>
                              <a:gd name="T61" fmla="*/ 148 h 148"/>
                              <a:gd name="T62" fmla="*/ 89 w 204"/>
                              <a:gd name="T63" fmla="*/ 148 h 148"/>
                              <a:gd name="T64" fmla="*/ 89 w 204"/>
                              <a:gd name="T65" fmla="*/ 58 h 148"/>
                              <a:gd name="T66" fmla="*/ 88 w 204"/>
                              <a:gd name="T67" fmla="*/ 43 h 148"/>
                              <a:gd name="T68" fmla="*/ 84 w 204"/>
                              <a:gd name="T69" fmla="*/ 30 h 148"/>
                              <a:gd name="T70" fmla="*/ 76 w 204"/>
                              <a:gd name="T71" fmla="*/ 21 h 148"/>
                              <a:gd name="T72" fmla="*/ 62 w 204"/>
                              <a:gd name="T73" fmla="*/ 17 h 148"/>
                              <a:gd name="T74" fmla="*/ 48 w 204"/>
                              <a:gd name="T75" fmla="*/ 21 h 148"/>
                              <a:gd name="T76" fmla="*/ 35 w 204"/>
                              <a:gd name="T77" fmla="*/ 30 h 148"/>
                              <a:gd name="T78" fmla="*/ 27 w 204"/>
                              <a:gd name="T79" fmla="*/ 44 h 148"/>
                              <a:gd name="T80" fmla="*/ 24 w 204"/>
                              <a:gd name="T81" fmla="*/ 63 h 148"/>
                              <a:gd name="T82" fmla="*/ 24 w 204"/>
                              <a:gd name="T83" fmla="*/ 148 h 148"/>
                              <a:gd name="T84" fmla="*/ 0 w 204"/>
                              <a:gd name="T85" fmla="*/ 148 h 148"/>
                              <a:gd name="T86" fmla="*/ 0 w 204"/>
                              <a:gd name="T87" fmla="*/ 6 h 148"/>
                              <a:gd name="T88" fmla="*/ 24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4" y="6"/>
                                </a:moveTo>
                                <a:cubicBezTo>
                                  <a:pt x="24" y="25"/>
                                  <a:pt x="24" y="25"/>
                                  <a:pt x="24" y="25"/>
                                </a:cubicBezTo>
                                <a:cubicBezTo>
                                  <a:pt x="24" y="27"/>
                                  <a:pt x="24" y="27"/>
                                  <a:pt x="24" y="27"/>
                                </a:cubicBezTo>
                                <a:cubicBezTo>
                                  <a:pt x="26" y="22"/>
                                  <a:pt x="29" y="19"/>
                                  <a:pt x="32" y="15"/>
                                </a:cubicBezTo>
                                <a:cubicBezTo>
                                  <a:pt x="35" y="12"/>
                                  <a:pt x="38" y="9"/>
                                  <a:pt x="42" y="7"/>
                                </a:cubicBezTo>
                                <a:cubicBezTo>
                                  <a:pt x="46" y="5"/>
                                  <a:pt x="50" y="3"/>
                                  <a:pt x="55" y="2"/>
                                </a:cubicBezTo>
                                <a:cubicBezTo>
                                  <a:pt x="59" y="1"/>
                                  <a:pt x="64" y="0"/>
                                  <a:pt x="68" y="0"/>
                                </a:cubicBezTo>
                                <a:cubicBezTo>
                                  <a:pt x="74" y="0"/>
                                  <a:pt x="80" y="1"/>
                                  <a:pt x="84" y="3"/>
                                </a:cubicBezTo>
                                <a:cubicBezTo>
                                  <a:pt x="89" y="4"/>
                                  <a:pt x="93" y="7"/>
                                  <a:pt x="96" y="10"/>
                                </a:cubicBezTo>
                                <a:cubicBezTo>
                                  <a:pt x="100" y="12"/>
                                  <a:pt x="102" y="16"/>
                                  <a:pt x="104" y="19"/>
                                </a:cubicBezTo>
                                <a:cubicBezTo>
                                  <a:pt x="106" y="23"/>
                                  <a:pt x="108" y="27"/>
                                  <a:pt x="109" y="30"/>
                                </a:cubicBezTo>
                                <a:cubicBezTo>
                                  <a:pt x="110" y="28"/>
                                  <a:pt x="112" y="25"/>
                                  <a:pt x="115" y="21"/>
                                </a:cubicBezTo>
                                <a:cubicBezTo>
                                  <a:pt x="117" y="18"/>
                                  <a:pt x="120" y="14"/>
                                  <a:pt x="124" y="11"/>
                                </a:cubicBezTo>
                                <a:cubicBezTo>
                                  <a:pt x="128" y="8"/>
                                  <a:pt x="133" y="5"/>
                                  <a:pt x="139" y="3"/>
                                </a:cubicBezTo>
                                <a:cubicBezTo>
                                  <a:pt x="144" y="1"/>
                                  <a:pt x="151" y="0"/>
                                  <a:pt x="158" y="0"/>
                                </a:cubicBezTo>
                                <a:cubicBezTo>
                                  <a:pt x="169" y="0"/>
                                  <a:pt x="177" y="2"/>
                                  <a:pt x="183" y="7"/>
                                </a:cubicBezTo>
                                <a:cubicBezTo>
                                  <a:pt x="190" y="11"/>
                                  <a:pt x="194" y="16"/>
                                  <a:pt x="197" y="22"/>
                                </a:cubicBezTo>
                                <a:cubicBezTo>
                                  <a:pt x="200" y="28"/>
                                  <a:pt x="202" y="34"/>
                                  <a:pt x="203" y="41"/>
                                </a:cubicBezTo>
                                <a:cubicBezTo>
                                  <a:pt x="203"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8" y="45"/>
                                </a:cubicBezTo>
                                <a:cubicBezTo>
                                  <a:pt x="178" y="40"/>
                                  <a:pt x="177" y="36"/>
                                  <a:pt x="175" y="32"/>
                                </a:cubicBezTo>
                                <a:cubicBezTo>
                                  <a:pt x="173" y="28"/>
                                  <a:pt x="170" y="24"/>
                                  <a:pt x="167" y="21"/>
                                </a:cubicBezTo>
                                <a:cubicBezTo>
                                  <a:pt x="163" y="19"/>
                                  <a:pt x="158" y="17"/>
                                  <a:pt x="152" y="17"/>
                                </a:cubicBezTo>
                                <a:cubicBezTo>
                                  <a:pt x="147" y="17"/>
                                  <a:pt x="143" y="18"/>
                                  <a:pt x="139" y="19"/>
                                </a:cubicBezTo>
                                <a:cubicBezTo>
                                  <a:pt x="134" y="21"/>
                                  <a:pt x="130" y="23"/>
                                  <a:pt x="126" y="26"/>
                                </a:cubicBezTo>
                                <a:cubicBezTo>
                                  <a:pt x="123" y="30"/>
                                  <a:pt x="120" y="35"/>
                                  <a:pt x="118"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8" y="38"/>
                                  <a:pt x="86" y="34"/>
                                  <a:pt x="84" y="30"/>
                                </a:cubicBezTo>
                                <a:cubicBezTo>
                                  <a:pt x="82" y="26"/>
                                  <a:pt x="79" y="23"/>
                                  <a:pt x="76" y="21"/>
                                </a:cubicBezTo>
                                <a:cubicBezTo>
                                  <a:pt x="72" y="18"/>
                                  <a:pt x="68" y="17"/>
                                  <a:pt x="62" y="17"/>
                                </a:cubicBezTo>
                                <a:cubicBezTo>
                                  <a:pt x="57" y="17"/>
                                  <a:pt x="52" y="18"/>
                                  <a:pt x="48"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8"/>
                        <wps:cNvSpPr>
                          <a:spLocks noEditPoints="1"/>
                        </wps:cNvSpPr>
                        <wps:spPr bwMode="auto">
                          <a:xfrm>
                            <a:off x="266700" y="8621395"/>
                            <a:ext cx="48895"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8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79 w 153"/>
                              <a:gd name="T45" fmla="*/ 83 h 196"/>
                              <a:gd name="T46" fmla="*/ 98 w 153"/>
                              <a:gd name="T47" fmla="*/ 80 h 196"/>
                              <a:gd name="T48" fmla="*/ 109 w 153"/>
                              <a:gd name="T49" fmla="*/ 74 h 196"/>
                              <a:gd name="T50" fmla="*/ 116 w 153"/>
                              <a:gd name="T51" fmla="*/ 64 h 196"/>
                              <a:gd name="T52" fmla="*/ 118 w 153"/>
                              <a:gd name="T53" fmla="*/ 52 h 196"/>
                              <a:gd name="T54" fmla="*/ 117 w 153"/>
                              <a:gd name="T55" fmla="*/ 43 h 196"/>
                              <a:gd name="T56" fmla="*/ 111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6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7" y="1"/>
                                  <a:pt x="115" y="4"/>
                                </a:cubicBezTo>
                                <a:cubicBezTo>
                                  <a:pt x="123" y="7"/>
                                  <a:pt x="128" y="11"/>
                                  <a:pt x="133" y="16"/>
                                </a:cubicBezTo>
                                <a:cubicBezTo>
                                  <a:pt x="137" y="21"/>
                                  <a:pt x="140" y="26"/>
                                  <a:pt x="142" y="32"/>
                                </a:cubicBezTo>
                                <a:cubicBezTo>
                                  <a:pt x="143" y="38"/>
                                  <a:pt x="144" y="44"/>
                                  <a:pt x="144" y="50"/>
                                </a:cubicBezTo>
                                <a:cubicBezTo>
                                  <a:pt x="144" y="55"/>
                                  <a:pt x="143"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0" y="95"/>
                                  <a:pt x="125" y="96"/>
                                </a:cubicBezTo>
                                <a:cubicBezTo>
                                  <a:pt x="130" y="98"/>
                                  <a:pt x="134" y="101"/>
                                  <a:pt x="138" y="105"/>
                                </a:cubicBezTo>
                                <a:cubicBezTo>
                                  <a:pt x="142" y="109"/>
                                  <a:pt x="146" y="113"/>
                                  <a:pt x="148"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79" y="83"/>
                                  <a:pt x="79" y="83"/>
                                  <a:pt x="79" y="83"/>
                                </a:cubicBezTo>
                                <a:cubicBezTo>
                                  <a:pt x="87" y="83"/>
                                  <a:pt x="93" y="82"/>
                                  <a:pt x="98" y="80"/>
                                </a:cubicBezTo>
                                <a:cubicBezTo>
                                  <a:pt x="103" y="79"/>
                                  <a:pt x="106" y="76"/>
                                  <a:pt x="109" y="74"/>
                                </a:cubicBezTo>
                                <a:cubicBezTo>
                                  <a:pt x="112" y="71"/>
                                  <a:pt x="115" y="68"/>
                                  <a:pt x="116" y="64"/>
                                </a:cubicBezTo>
                                <a:cubicBezTo>
                                  <a:pt x="117" y="60"/>
                                  <a:pt x="118" y="57"/>
                                  <a:pt x="118" y="52"/>
                                </a:cubicBezTo>
                                <a:cubicBezTo>
                                  <a:pt x="118" y="50"/>
                                  <a:pt x="118" y="46"/>
                                  <a:pt x="117" y="43"/>
                                </a:cubicBezTo>
                                <a:cubicBezTo>
                                  <a:pt x="116" y="39"/>
                                  <a:pt x="114" y="36"/>
                                  <a:pt x="111" y="33"/>
                                </a:cubicBezTo>
                                <a:cubicBezTo>
                                  <a:pt x="109" y="30"/>
                                  <a:pt x="105" y="27"/>
                                  <a:pt x="100" y="25"/>
                                </a:cubicBezTo>
                                <a:cubicBezTo>
                                  <a:pt x="95" y="23"/>
                                  <a:pt x="88" y="22"/>
                                  <a:pt x="80" y="22"/>
                                </a:cubicBezTo>
                                <a:cubicBezTo>
                                  <a:pt x="26" y="22"/>
                                  <a:pt x="26" y="22"/>
                                  <a:pt x="26" y="22"/>
                                </a:cubicBezTo>
                                <a:lnTo>
                                  <a:pt x="26" y="83"/>
                                </a:lnTo>
                                <a:close/>
                                <a:moveTo>
                                  <a:pt x="26" y="174"/>
                                </a:moveTo>
                                <a:cubicBezTo>
                                  <a:pt x="81" y="174"/>
                                  <a:pt x="81" y="174"/>
                                  <a:pt x="81" y="174"/>
                                </a:cubicBezTo>
                                <a:cubicBezTo>
                                  <a:pt x="86" y="174"/>
                                  <a:pt x="90" y="173"/>
                                  <a:pt x="96" y="173"/>
                                </a:cubicBezTo>
                                <a:cubicBezTo>
                                  <a:pt x="101" y="172"/>
                                  <a:pt x="106" y="171"/>
                                  <a:pt x="111" y="168"/>
                                </a:cubicBezTo>
                                <a:cubicBezTo>
                                  <a:pt x="115" y="166"/>
                                  <a:pt x="119" y="162"/>
                                  <a:pt x="122" y="158"/>
                                </a:cubicBezTo>
                                <a:cubicBezTo>
                                  <a:pt x="125" y="153"/>
                                  <a:pt x="126" y="147"/>
                                  <a:pt x="126" y="139"/>
                                </a:cubicBezTo>
                                <a:cubicBezTo>
                                  <a:pt x="126"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9"/>
                        <wps:cNvSpPr>
                          <a:spLocks/>
                        </wps:cNvSpPr>
                        <wps:spPr bwMode="auto">
                          <a:xfrm>
                            <a:off x="328295" y="8621395"/>
                            <a:ext cx="45085" cy="62230"/>
                          </a:xfrm>
                          <a:custGeom>
                            <a:avLst/>
                            <a:gdLst>
                              <a:gd name="T0" fmla="*/ 64 w 71"/>
                              <a:gd name="T1" fmla="*/ 42 h 98"/>
                              <a:gd name="T2" fmla="*/ 64 w 71"/>
                              <a:gd name="T3" fmla="*/ 53 h 98"/>
                              <a:gd name="T4" fmla="*/ 13 w 71"/>
                              <a:gd name="T5" fmla="*/ 53 h 98"/>
                              <a:gd name="T6" fmla="*/ 13 w 71"/>
                              <a:gd name="T7" fmla="*/ 87 h 98"/>
                              <a:gd name="T8" fmla="*/ 71 w 71"/>
                              <a:gd name="T9" fmla="*/ 87 h 98"/>
                              <a:gd name="T10" fmla="*/ 71 w 71"/>
                              <a:gd name="T11" fmla="*/ 98 h 98"/>
                              <a:gd name="T12" fmla="*/ 0 w 71"/>
                              <a:gd name="T13" fmla="*/ 98 h 98"/>
                              <a:gd name="T14" fmla="*/ 0 w 71"/>
                              <a:gd name="T15" fmla="*/ 0 h 98"/>
                              <a:gd name="T16" fmla="*/ 69 w 71"/>
                              <a:gd name="T17" fmla="*/ 0 h 98"/>
                              <a:gd name="T18" fmla="*/ 69 w 71"/>
                              <a:gd name="T19" fmla="*/ 11 h 98"/>
                              <a:gd name="T20" fmla="*/ 13 w 71"/>
                              <a:gd name="T21" fmla="*/ 11 h 98"/>
                              <a:gd name="T22" fmla="*/ 13 w 71"/>
                              <a:gd name="T23" fmla="*/ 42 h 98"/>
                              <a:gd name="T24" fmla="*/ 64 w 71"/>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1" h="98">
                                <a:moveTo>
                                  <a:pt x="64" y="42"/>
                                </a:moveTo>
                                <a:lnTo>
                                  <a:pt x="64" y="53"/>
                                </a:lnTo>
                                <a:lnTo>
                                  <a:pt x="13" y="53"/>
                                </a:lnTo>
                                <a:lnTo>
                                  <a:pt x="13" y="87"/>
                                </a:lnTo>
                                <a:lnTo>
                                  <a:pt x="71" y="87"/>
                                </a:lnTo>
                                <a:lnTo>
                                  <a:pt x="71" y="98"/>
                                </a:lnTo>
                                <a:lnTo>
                                  <a:pt x="0" y="98"/>
                                </a:lnTo>
                                <a:lnTo>
                                  <a:pt x="0" y="0"/>
                                </a:lnTo>
                                <a:lnTo>
                                  <a:pt x="69" y="0"/>
                                </a:lnTo>
                                <a:lnTo>
                                  <a:pt x="69" y="11"/>
                                </a:lnTo>
                                <a:lnTo>
                                  <a:pt x="13" y="11"/>
                                </a:lnTo>
                                <a:lnTo>
                                  <a:pt x="13" y="42"/>
                                </a:lnTo>
                                <a:lnTo>
                                  <a:pt x="6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0"/>
                        <wps:cNvSpPr>
                          <a:spLocks/>
                        </wps:cNvSpPr>
                        <wps:spPr bwMode="auto">
                          <a:xfrm>
                            <a:off x="382270" y="8621395"/>
                            <a:ext cx="40005" cy="62230"/>
                          </a:xfrm>
                          <a:custGeom>
                            <a:avLst/>
                            <a:gdLst>
                              <a:gd name="T0" fmla="*/ 63 w 63"/>
                              <a:gd name="T1" fmla="*/ 98 h 98"/>
                              <a:gd name="T2" fmla="*/ 0 w 63"/>
                              <a:gd name="T3" fmla="*/ 98 h 98"/>
                              <a:gd name="T4" fmla="*/ 0 w 63"/>
                              <a:gd name="T5" fmla="*/ 0 h 98"/>
                              <a:gd name="T6" fmla="*/ 13 w 63"/>
                              <a:gd name="T7" fmla="*/ 0 h 98"/>
                              <a:gd name="T8" fmla="*/ 13 w 63"/>
                              <a:gd name="T9" fmla="*/ 87 h 98"/>
                              <a:gd name="T10" fmla="*/ 63 w 63"/>
                              <a:gd name="T11" fmla="*/ 87 h 98"/>
                              <a:gd name="T12" fmla="*/ 63 w 63"/>
                              <a:gd name="T13" fmla="*/ 98 h 98"/>
                            </a:gdLst>
                            <a:ahLst/>
                            <a:cxnLst>
                              <a:cxn ang="0">
                                <a:pos x="T0" y="T1"/>
                              </a:cxn>
                              <a:cxn ang="0">
                                <a:pos x="T2" y="T3"/>
                              </a:cxn>
                              <a:cxn ang="0">
                                <a:pos x="T4" y="T5"/>
                              </a:cxn>
                              <a:cxn ang="0">
                                <a:pos x="T6" y="T7"/>
                              </a:cxn>
                              <a:cxn ang="0">
                                <a:pos x="T8" y="T9"/>
                              </a:cxn>
                              <a:cxn ang="0">
                                <a:pos x="T10" y="T11"/>
                              </a:cxn>
                              <a:cxn ang="0">
                                <a:pos x="T12" y="T13"/>
                              </a:cxn>
                            </a:cxnLst>
                            <a:rect l="0" t="0" r="r" b="b"/>
                            <a:pathLst>
                              <a:path w="63" h="98">
                                <a:moveTo>
                                  <a:pt x="63" y="98"/>
                                </a:moveTo>
                                <a:lnTo>
                                  <a:pt x="0" y="98"/>
                                </a:lnTo>
                                <a:lnTo>
                                  <a:pt x="0" y="0"/>
                                </a:lnTo>
                                <a:lnTo>
                                  <a:pt x="13" y="0"/>
                                </a:lnTo>
                                <a:lnTo>
                                  <a:pt x="13" y="87"/>
                                </a:lnTo>
                                <a:lnTo>
                                  <a:pt x="63" y="87"/>
                                </a:lnTo>
                                <a:lnTo>
                                  <a:pt x="63"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
                        <wps:cNvSpPr>
                          <a:spLocks/>
                        </wps:cNvSpPr>
                        <wps:spPr bwMode="auto">
                          <a:xfrm>
                            <a:off x="426085" y="8619490"/>
                            <a:ext cx="56515" cy="66040"/>
                          </a:xfrm>
                          <a:custGeom>
                            <a:avLst/>
                            <a:gdLst>
                              <a:gd name="T0" fmla="*/ 178 w 178"/>
                              <a:gd name="T1" fmla="*/ 100 h 208"/>
                              <a:gd name="T2" fmla="*/ 178 w 178"/>
                              <a:gd name="T3" fmla="*/ 202 h 208"/>
                              <a:gd name="T4" fmla="*/ 158 w 178"/>
                              <a:gd name="T5" fmla="*/ 202 h 208"/>
                              <a:gd name="T6" fmla="*/ 158 w 178"/>
                              <a:gd name="T7" fmla="*/ 170 h 208"/>
                              <a:gd name="T8" fmla="*/ 157 w 178"/>
                              <a:gd name="T9" fmla="*/ 170 h 208"/>
                              <a:gd name="T10" fmla="*/ 132 w 178"/>
                              <a:gd name="T11" fmla="*/ 198 h 208"/>
                              <a:gd name="T12" fmla="*/ 92 w 178"/>
                              <a:gd name="T13" fmla="*/ 208 h 208"/>
                              <a:gd name="T14" fmla="*/ 58 w 178"/>
                              <a:gd name="T15" fmla="*/ 202 h 208"/>
                              <a:gd name="T16" fmla="*/ 29 w 178"/>
                              <a:gd name="T17" fmla="*/ 184 h 208"/>
                              <a:gd name="T18" fmla="*/ 8 w 178"/>
                              <a:gd name="T19" fmla="*/ 151 h 208"/>
                              <a:gd name="T20" fmla="*/ 0 w 178"/>
                              <a:gd name="T21" fmla="*/ 102 h 208"/>
                              <a:gd name="T22" fmla="*/ 7 w 178"/>
                              <a:gd name="T23" fmla="*/ 58 h 208"/>
                              <a:gd name="T24" fmla="*/ 26 w 178"/>
                              <a:gd name="T25" fmla="*/ 26 h 208"/>
                              <a:gd name="T26" fmla="*/ 56 w 178"/>
                              <a:gd name="T27" fmla="*/ 6 h 208"/>
                              <a:gd name="T28" fmla="*/ 96 w 178"/>
                              <a:gd name="T29" fmla="*/ 0 h 208"/>
                              <a:gd name="T30" fmla="*/ 130 w 178"/>
                              <a:gd name="T31" fmla="*/ 5 h 208"/>
                              <a:gd name="T32" fmla="*/ 154 w 178"/>
                              <a:gd name="T33" fmla="*/ 20 h 208"/>
                              <a:gd name="T34" fmla="*/ 169 w 178"/>
                              <a:gd name="T35" fmla="*/ 40 h 208"/>
                              <a:gd name="T36" fmla="*/ 176 w 178"/>
                              <a:gd name="T37" fmla="*/ 64 h 208"/>
                              <a:gd name="T38" fmla="*/ 149 w 178"/>
                              <a:gd name="T39" fmla="*/ 64 h 208"/>
                              <a:gd name="T40" fmla="*/ 146 w 178"/>
                              <a:gd name="T41" fmla="*/ 50 h 208"/>
                              <a:gd name="T42" fmla="*/ 137 w 178"/>
                              <a:gd name="T43" fmla="*/ 36 h 208"/>
                              <a:gd name="T44" fmla="*/ 121 w 178"/>
                              <a:gd name="T45" fmla="*/ 26 h 208"/>
                              <a:gd name="T46" fmla="*/ 95 w 178"/>
                              <a:gd name="T47" fmla="*/ 22 h 208"/>
                              <a:gd name="T48" fmla="*/ 69 w 178"/>
                              <a:gd name="T49" fmla="*/ 26 h 208"/>
                              <a:gd name="T50" fmla="*/ 50 w 178"/>
                              <a:gd name="T51" fmla="*/ 38 h 208"/>
                              <a:gd name="T52" fmla="*/ 38 w 178"/>
                              <a:gd name="T53" fmla="*/ 55 h 208"/>
                              <a:gd name="T54" fmla="*/ 32 w 178"/>
                              <a:gd name="T55" fmla="*/ 72 h 208"/>
                              <a:gd name="T56" fmla="*/ 29 w 178"/>
                              <a:gd name="T57" fmla="*/ 89 h 208"/>
                              <a:gd name="T58" fmla="*/ 28 w 178"/>
                              <a:gd name="T59" fmla="*/ 103 h 208"/>
                              <a:gd name="T60" fmla="*/ 29 w 178"/>
                              <a:gd name="T61" fmla="*/ 114 h 208"/>
                              <a:gd name="T62" fmla="*/ 31 w 178"/>
                              <a:gd name="T63" fmla="*/ 131 h 208"/>
                              <a:gd name="T64" fmla="*/ 38 w 178"/>
                              <a:gd name="T65" fmla="*/ 149 h 208"/>
                              <a:gd name="T66" fmla="*/ 50 w 178"/>
                              <a:gd name="T67" fmla="*/ 167 h 208"/>
                              <a:gd name="T68" fmla="*/ 68 w 178"/>
                              <a:gd name="T69" fmla="*/ 180 h 208"/>
                              <a:gd name="T70" fmla="*/ 95 w 178"/>
                              <a:gd name="T71" fmla="*/ 186 h 208"/>
                              <a:gd name="T72" fmla="*/ 124 w 178"/>
                              <a:gd name="T73" fmla="*/ 179 h 208"/>
                              <a:gd name="T74" fmla="*/ 142 w 178"/>
                              <a:gd name="T75" fmla="*/ 163 h 208"/>
                              <a:gd name="T76" fmla="*/ 151 w 178"/>
                              <a:gd name="T77" fmla="*/ 142 h 208"/>
                              <a:gd name="T78" fmla="*/ 154 w 178"/>
                              <a:gd name="T79" fmla="*/ 122 h 208"/>
                              <a:gd name="T80" fmla="*/ 98 w 178"/>
                              <a:gd name="T81" fmla="*/ 122 h 208"/>
                              <a:gd name="T82" fmla="*/ 98 w 178"/>
                              <a:gd name="T83" fmla="*/ 100 h 208"/>
                              <a:gd name="T84" fmla="*/ 178 w 178"/>
                              <a:gd name="T85" fmla="*/ 10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208">
                                <a:moveTo>
                                  <a:pt x="178" y="100"/>
                                </a:moveTo>
                                <a:cubicBezTo>
                                  <a:pt x="178" y="202"/>
                                  <a:pt x="178" y="202"/>
                                  <a:pt x="178" y="202"/>
                                </a:cubicBezTo>
                                <a:cubicBezTo>
                                  <a:pt x="158" y="202"/>
                                  <a:pt x="158" y="202"/>
                                  <a:pt x="158" y="202"/>
                                </a:cubicBezTo>
                                <a:cubicBezTo>
                                  <a:pt x="158" y="170"/>
                                  <a:pt x="158" y="170"/>
                                  <a:pt x="158" y="170"/>
                                </a:cubicBezTo>
                                <a:cubicBezTo>
                                  <a:pt x="157" y="170"/>
                                  <a:pt x="157" y="170"/>
                                  <a:pt x="157" y="170"/>
                                </a:cubicBezTo>
                                <a:cubicBezTo>
                                  <a:pt x="152" y="182"/>
                                  <a:pt x="143" y="191"/>
                                  <a:pt x="132" y="198"/>
                                </a:cubicBezTo>
                                <a:cubicBezTo>
                                  <a:pt x="121" y="204"/>
                                  <a:pt x="108" y="208"/>
                                  <a:pt x="92" y="208"/>
                                </a:cubicBezTo>
                                <a:cubicBezTo>
                                  <a:pt x="80" y="208"/>
                                  <a:pt x="69" y="206"/>
                                  <a:pt x="58" y="202"/>
                                </a:cubicBezTo>
                                <a:cubicBezTo>
                                  <a:pt x="47" y="199"/>
                                  <a:pt x="37" y="193"/>
                                  <a:pt x="29" y="184"/>
                                </a:cubicBezTo>
                                <a:cubicBezTo>
                                  <a:pt x="20" y="176"/>
                                  <a:pt x="13" y="165"/>
                                  <a:pt x="8" y="151"/>
                                </a:cubicBezTo>
                                <a:cubicBezTo>
                                  <a:pt x="3" y="138"/>
                                  <a:pt x="0" y="121"/>
                                  <a:pt x="0" y="102"/>
                                </a:cubicBezTo>
                                <a:cubicBezTo>
                                  <a:pt x="0" y="85"/>
                                  <a:pt x="2" y="71"/>
                                  <a:pt x="7" y="58"/>
                                </a:cubicBezTo>
                                <a:cubicBezTo>
                                  <a:pt x="11" y="45"/>
                                  <a:pt x="18" y="35"/>
                                  <a:pt x="26" y="26"/>
                                </a:cubicBezTo>
                                <a:cubicBezTo>
                                  <a:pt x="34" y="17"/>
                                  <a:pt x="45" y="11"/>
                                  <a:pt x="56" y="6"/>
                                </a:cubicBezTo>
                                <a:cubicBezTo>
                                  <a:pt x="68" y="2"/>
                                  <a:pt x="81" y="0"/>
                                  <a:pt x="96" y="0"/>
                                </a:cubicBezTo>
                                <a:cubicBezTo>
                                  <a:pt x="109" y="0"/>
                                  <a:pt x="120" y="2"/>
                                  <a:pt x="130" y="5"/>
                                </a:cubicBezTo>
                                <a:cubicBezTo>
                                  <a:pt x="139" y="9"/>
                                  <a:pt x="147" y="14"/>
                                  <a:pt x="154" y="20"/>
                                </a:cubicBezTo>
                                <a:cubicBezTo>
                                  <a:pt x="160" y="26"/>
                                  <a:pt x="165" y="33"/>
                                  <a:pt x="169" y="40"/>
                                </a:cubicBezTo>
                                <a:cubicBezTo>
                                  <a:pt x="172" y="48"/>
                                  <a:pt x="175" y="56"/>
                                  <a:pt x="176" y="64"/>
                                </a:cubicBezTo>
                                <a:cubicBezTo>
                                  <a:pt x="149" y="64"/>
                                  <a:pt x="149" y="64"/>
                                  <a:pt x="149" y="64"/>
                                </a:cubicBezTo>
                                <a:cubicBezTo>
                                  <a:pt x="149" y="59"/>
                                  <a:pt x="148" y="55"/>
                                  <a:pt x="146" y="50"/>
                                </a:cubicBezTo>
                                <a:cubicBezTo>
                                  <a:pt x="144" y="45"/>
                                  <a:pt x="141" y="40"/>
                                  <a:pt x="137" y="36"/>
                                </a:cubicBezTo>
                                <a:cubicBezTo>
                                  <a:pt x="133" y="32"/>
                                  <a:pt x="127" y="29"/>
                                  <a:pt x="121" y="26"/>
                                </a:cubicBezTo>
                                <a:cubicBezTo>
                                  <a:pt x="114" y="23"/>
                                  <a:pt x="105" y="22"/>
                                  <a:pt x="95" y="22"/>
                                </a:cubicBezTo>
                                <a:cubicBezTo>
                                  <a:pt x="85" y="22"/>
                                  <a:pt x="76" y="23"/>
                                  <a:pt x="69" y="26"/>
                                </a:cubicBezTo>
                                <a:cubicBezTo>
                                  <a:pt x="61" y="29"/>
                                  <a:pt x="55" y="33"/>
                                  <a:pt x="50" y="38"/>
                                </a:cubicBezTo>
                                <a:cubicBezTo>
                                  <a:pt x="45" y="43"/>
                                  <a:pt x="41" y="49"/>
                                  <a:pt x="38" y="55"/>
                                </a:cubicBezTo>
                                <a:cubicBezTo>
                                  <a:pt x="35" y="60"/>
                                  <a:pt x="33" y="66"/>
                                  <a:pt x="32" y="72"/>
                                </a:cubicBezTo>
                                <a:cubicBezTo>
                                  <a:pt x="30" y="78"/>
                                  <a:pt x="29" y="84"/>
                                  <a:pt x="29" y="89"/>
                                </a:cubicBezTo>
                                <a:cubicBezTo>
                                  <a:pt x="28" y="95"/>
                                  <a:pt x="28" y="99"/>
                                  <a:pt x="28" y="103"/>
                                </a:cubicBezTo>
                                <a:cubicBezTo>
                                  <a:pt x="28" y="105"/>
                                  <a:pt x="28" y="109"/>
                                  <a:pt x="29" y="114"/>
                                </a:cubicBezTo>
                                <a:cubicBezTo>
                                  <a:pt x="29" y="119"/>
                                  <a:pt x="30" y="124"/>
                                  <a:pt x="31" y="131"/>
                                </a:cubicBezTo>
                                <a:cubicBezTo>
                                  <a:pt x="33" y="137"/>
                                  <a:pt x="35" y="143"/>
                                  <a:pt x="38" y="149"/>
                                </a:cubicBezTo>
                                <a:cubicBezTo>
                                  <a:pt x="41" y="156"/>
                                  <a:pt x="45" y="162"/>
                                  <a:pt x="50" y="167"/>
                                </a:cubicBezTo>
                                <a:cubicBezTo>
                                  <a:pt x="55" y="173"/>
                                  <a:pt x="61" y="177"/>
                                  <a:pt x="68" y="180"/>
                                </a:cubicBezTo>
                                <a:cubicBezTo>
                                  <a:pt x="75" y="184"/>
                                  <a:pt x="84" y="186"/>
                                  <a:pt x="95" y="186"/>
                                </a:cubicBezTo>
                                <a:cubicBezTo>
                                  <a:pt x="107" y="186"/>
                                  <a:pt x="117" y="183"/>
                                  <a:pt x="124" y="179"/>
                                </a:cubicBezTo>
                                <a:cubicBezTo>
                                  <a:pt x="132" y="175"/>
                                  <a:pt x="138" y="169"/>
                                  <a:pt x="142" y="163"/>
                                </a:cubicBezTo>
                                <a:cubicBezTo>
                                  <a:pt x="147" y="156"/>
                                  <a:pt x="150" y="149"/>
                                  <a:pt x="151" y="142"/>
                                </a:cubicBezTo>
                                <a:cubicBezTo>
                                  <a:pt x="153" y="134"/>
                                  <a:pt x="154" y="128"/>
                                  <a:pt x="154" y="122"/>
                                </a:cubicBezTo>
                                <a:cubicBezTo>
                                  <a:pt x="98" y="122"/>
                                  <a:pt x="98" y="122"/>
                                  <a:pt x="98" y="122"/>
                                </a:cubicBezTo>
                                <a:cubicBezTo>
                                  <a:pt x="98" y="100"/>
                                  <a:pt x="98" y="100"/>
                                  <a:pt x="98" y="100"/>
                                </a:cubicBezTo>
                                <a:lnTo>
                                  <a:pt x="178"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Rectangle 42"/>
                        <wps:cNvSpPr>
                          <a:spLocks noChangeArrowheads="1"/>
                        </wps:cNvSpPr>
                        <wps:spPr bwMode="auto">
                          <a:xfrm>
                            <a:off x="495300" y="86213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43"/>
                        <wps:cNvSpPr>
                          <a:spLocks/>
                        </wps:cNvSpPr>
                        <wps:spPr bwMode="auto">
                          <a:xfrm>
                            <a:off x="517525" y="86213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4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8" y="144"/>
                                  <a:pt x="30" y="151"/>
                                  <a:pt x="33" y="157"/>
                                </a:cubicBezTo>
                                <a:cubicBezTo>
                                  <a:pt x="36" y="163"/>
                                  <a:pt x="41" y="169"/>
                                  <a:pt x="48" y="173"/>
                                </a:cubicBezTo>
                                <a:cubicBezTo>
                                  <a:pt x="55" y="177"/>
                                  <a:pt x="65" y="180"/>
                                  <a:pt x="77" y="180"/>
                                </a:cubicBezTo>
                                <a:cubicBezTo>
                                  <a:pt x="87"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4" y="171"/>
                                  <a:pt x="139" y="177"/>
                                </a:cubicBezTo>
                                <a:cubicBezTo>
                                  <a:pt x="134" y="183"/>
                                  <a:pt x="129" y="187"/>
                                  <a:pt x="124" y="191"/>
                                </a:cubicBezTo>
                                <a:cubicBezTo>
                                  <a:pt x="118" y="194"/>
                                  <a:pt x="112" y="197"/>
                                  <a:pt x="106" y="198"/>
                                </a:cubicBezTo>
                                <a:cubicBezTo>
                                  <a:pt x="101"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4"/>
                        <wps:cNvSpPr>
                          <a:spLocks/>
                        </wps:cNvSpPr>
                        <wps:spPr bwMode="auto">
                          <a:xfrm>
                            <a:off x="580390" y="8621395"/>
                            <a:ext cx="64135" cy="62230"/>
                          </a:xfrm>
                          <a:custGeom>
                            <a:avLst/>
                            <a:gdLst>
                              <a:gd name="T0" fmla="*/ 13 w 101"/>
                              <a:gd name="T1" fmla="*/ 16 h 98"/>
                              <a:gd name="T2" fmla="*/ 13 w 101"/>
                              <a:gd name="T3" fmla="*/ 16 h 98"/>
                              <a:gd name="T4" fmla="*/ 13 w 101"/>
                              <a:gd name="T5" fmla="*/ 20 h 98"/>
                              <a:gd name="T6" fmla="*/ 13 w 101"/>
                              <a:gd name="T7" fmla="*/ 98 h 98"/>
                              <a:gd name="T8" fmla="*/ 0 w 101"/>
                              <a:gd name="T9" fmla="*/ 98 h 98"/>
                              <a:gd name="T10" fmla="*/ 0 w 101"/>
                              <a:gd name="T11" fmla="*/ 0 h 98"/>
                              <a:gd name="T12" fmla="*/ 20 w 101"/>
                              <a:gd name="T13" fmla="*/ 0 h 98"/>
                              <a:gd name="T14" fmla="*/ 51 w 101"/>
                              <a:gd name="T15" fmla="*/ 81 h 98"/>
                              <a:gd name="T16" fmla="*/ 81 w 101"/>
                              <a:gd name="T17" fmla="*/ 0 h 98"/>
                              <a:gd name="T18" fmla="*/ 101 w 101"/>
                              <a:gd name="T19" fmla="*/ 0 h 98"/>
                              <a:gd name="T20" fmla="*/ 101 w 101"/>
                              <a:gd name="T21" fmla="*/ 98 h 98"/>
                              <a:gd name="T22" fmla="*/ 88 w 101"/>
                              <a:gd name="T23" fmla="*/ 98 h 98"/>
                              <a:gd name="T24" fmla="*/ 88 w 101"/>
                              <a:gd name="T25" fmla="*/ 20 h 98"/>
                              <a:gd name="T26" fmla="*/ 88 w 101"/>
                              <a:gd name="T27" fmla="*/ 16 h 98"/>
                              <a:gd name="T28" fmla="*/ 88 w 101"/>
                              <a:gd name="T29" fmla="*/ 16 h 98"/>
                              <a:gd name="T30" fmla="*/ 56 w 101"/>
                              <a:gd name="T31" fmla="*/ 98 h 98"/>
                              <a:gd name="T32" fmla="*/ 45 w 101"/>
                              <a:gd name="T33" fmla="*/ 98 h 98"/>
                              <a:gd name="T34" fmla="*/ 13 w 101"/>
                              <a:gd name="T35" fmla="*/ 1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 h="98">
                                <a:moveTo>
                                  <a:pt x="13" y="16"/>
                                </a:moveTo>
                                <a:lnTo>
                                  <a:pt x="13" y="16"/>
                                </a:lnTo>
                                <a:lnTo>
                                  <a:pt x="13" y="20"/>
                                </a:lnTo>
                                <a:lnTo>
                                  <a:pt x="13" y="98"/>
                                </a:lnTo>
                                <a:lnTo>
                                  <a:pt x="0" y="98"/>
                                </a:lnTo>
                                <a:lnTo>
                                  <a:pt x="0" y="0"/>
                                </a:lnTo>
                                <a:lnTo>
                                  <a:pt x="20" y="0"/>
                                </a:lnTo>
                                <a:lnTo>
                                  <a:pt x="51" y="81"/>
                                </a:lnTo>
                                <a:lnTo>
                                  <a:pt x="81" y="0"/>
                                </a:lnTo>
                                <a:lnTo>
                                  <a:pt x="101" y="0"/>
                                </a:lnTo>
                                <a:lnTo>
                                  <a:pt x="101" y="98"/>
                                </a:lnTo>
                                <a:lnTo>
                                  <a:pt x="88" y="98"/>
                                </a:lnTo>
                                <a:lnTo>
                                  <a:pt x="88" y="20"/>
                                </a:lnTo>
                                <a:lnTo>
                                  <a:pt x="88" y="16"/>
                                </a:lnTo>
                                <a:lnTo>
                                  <a:pt x="88" y="16"/>
                                </a:lnTo>
                                <a:lnTo>
                                  <a:pt x="56" y="98"/>
                                </a:lnTo>
                                <a:lnTo>
                                  <a:pt x="45" y="98"/>
                                </a:lnTo>
                                <a:lnTo>
                                  <a:pt x="1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5"/>
                        <wps:cNvSpPr>
                          <a:spLocks noEditPoints="1"/>
                        </wps:cNvSpPr>
                        <wps:spPr bwMode="auto">
                          <a:xfrm>
                            <a:off x="266700" y="8849995"/>
                            <a:ext cx="48895" cy="62230"/>
                          </a:xfrm>
                          <a:custGeom>
                            <a:avLst/>
                            <a:gdLst>
                              <a:gd name="T0" fmla="*/ 0 w 154"/>
                              <a:gd name="T1" fmla="*/ 0 h 196"/>
                              <a:gd name="T2" fmla="*/ 87 w 154"/>
                              <a:gd name="T3" fmla="*/ 0 h 196"/>
                              <a:gd name="T4" fmla="*/ 99 w 154"/>
                              <a:gd name="T5" fmla="*/ 0 h 196"/>
                              <a:gd name="T6" fmla="*/ 113 w 154"/>
                              <a:gd name="T7" fmla="*/ 2 h 196"/>
                              <a:gd name="T8" fmla="*/ 127 w 154"/>
                              <a:gd name="T9" fmla="*/ 8 h 196"/>
                              <a:gd name="T10" fmla="*/ 139 w 154"/>
                              <a:gd name="T11" fmla="*/ 17 h 196"/>
                              <a:gd name="T12" fmla="*/ 148 w 154"/>
                              <a:gd name="T13" fmla="*/ 31 h 196"/>
                              <a:gd name="T14" fmla="*/ 152 w 154"/>
                              <a:gd name="T15" fmla="*/ 52 h 196"/>
                              <a:gd name="T16" fmla="*/ 149 w 154"/>
                              <a:gd name="T17" fmla="*/ 69 h 196"/>
                              <a:gd name="T18" fmla="*/ 143 w 154"/>
                              <a:gd name="T19" fmla="*/ 83 h 196"/>
                              <a:gd name="T20" fmla="*/ 132 w 154"/>
                              <a:gd name="T21" fmla="*/ 95 h 196"/>
                              <a:gd name="T22" fmla="*/ 118 w 154"/>
                              <a:gd name="T23" fmla="*/ 101 h 196"/>
                              <a:gd name="T24" fmla="*/ 118 w 154"/>
                              <a:gd name="T25" fmla="*/ 102 h 196"/>
                              <a:gd name="T26" fmla="*/ 133 w 154"/>
                              <a:gd name="T27" fmla="*/ 110 h 196"/>
                              <a:gd name="T28" fmla="*/ 142 w 154"/>
                              <a:gd name="T29" fmla="*/ 121 h 196"/>
                              <a:gd name="T30" fmla="*/ 145 w 154"/>
                              <a:gd name="T31" fmla="*/ 134 h 196"/>
                              <a:gd name="T32" fmla="*/ 146 w 154"/>
                              <a:gd name="T33" fmla="*/ 149 h 196"/>
                              <a:gd name="T34" fmla="*/ 147 w 154"/>
                              <a:gd name="T35" fmla="*/ 166 h 196"/>
                              <a:gd name="T36" fmla="*/ 148 w 154"/>
                              <a:gd name="T37" fmla="*/ 178 h 196"/>
                              <a:gd name="T38" fmla="*/ 150 w 154"/>
                              <a:gd name="T39" fmla="*/ 188 h 196"/>
                              <a:gd name="T40" fmla="*/ 154 w 154"/>
                              <a:gd name="T41" fmla="*/ 196 h 196"/>
                              <a:gd name="T42" fmla="*/ 126 w 154"/>
                              <a:gd name="T43" fmla="*/ 196 h 196"/>
                              <a:gd name="T44" fmla="*/ 122 w 154"/>
                              <a:gd name="T45" fmla="*/ 189 h 196"/>
                              <a:gd name="T46" fmla="*/ 120 w 154"/>
                              <a:gd name="T47" fmla="*/ 181 h 196"/>
                              <a:gd name="T48" fmla="*/ 119 w 154"/>
                              <a:gd name="T49" fmla="*/ 170 h 196"/>
                              <a:gd name="T50" fmla="*/ 119 w 154"/>
                              <a:gd name="T51" fmla="*/ 154 h 196"/>
                              <a:gd name="T52" fmla="*/ 118 w 154"/>
                              <a:gd name="T53" fmla="*/ 139 h 196"/>
                              <a:gd name="T54" fmla="*/ 114 w 154"/>
                              <a:gd name="T55" fmla="*/ 126 h 196"/>
                              <a:gd name="T56" fmla="*/ 103 w 154"/>
                              <a:gd name="T57" fmla="*/ 116 h 196"/>
                              <a:gd name="T58" fmla="*/ 82 w 154"/>
                              <a:gd name="T59" fmla="*/ 113 h 196"/>
                              <a:gd name="T60" fmla="*/ 26 w 154"/>
                              <a:gd name="T61" fmla="*/ 113 h 196"/>
                              <a:gd name="T62" fmla="*/ 26 w 154"/>
                              <a:gd name="T63" fmla="*/ 196 h 196"/>
                              <a:gd name="T64" fmla="*/ 0 w 154"/>
                              <a:gd name="T65" fmla="*/ 196 h 196"/>
                              <a:gd name="T66" fmla="*/ 0 w 154"/>
                              <a:gd name="T67" fmla="*/ 0 h 196"/>
                              <a:gd name="T68" fmla="*/ 26 w 154"/>
                              <a:gd name="T69" fmla="*/ 90 h 196"/>
                              <a:gd name="T70" fmla="*/ 85 w 154"/>
                              <a:gd name="T71" fmla="*/ 90 h 196"/>
                              <a:gd name="T72" fmla="*/ 96 w 154"/>
                              <a:gd name="T73" fmla="*/ 89 h 196"/>
                              <a:gd name="T74" fmla="*/ 109 w 154"/>
                              <a:gd name="T75" fmla="*/ 84 h 196"/>
                              <a:gd name="T76" fmla="*/ 119 w 154"/>
                              <a:gd name="T77" fmla="*/ 74 h 196"/>
                              <a:gd name="T78" fmla="*/ 124 w 154"/>
                              <a:gd name="T79" fmla="*/ 55 h 196"/>
                              <a:gd name="T80" fmla="*/ 120 w 154"/>
                              <a:gd name="T81" fmla="*/ 39 h 196"/>
                              <a:gd name="T82" fmla="*/ 112 w 154"/>
                              <a:gd name="T83" fmla="*/ 29 h 196"/>
                              <a:gd name="T84" fmla="*/ 98 w 154"/>
                              <a:gd name="T85" fmla="*/ 23 h 196"/>
                              <a:gd name="T86" fmla="*/ 81 w 154"/>
                              <a:gd name="T87" fmla="*/ 22 h 196"/>
                              <a:gd name="T88" fmla="*/ 26 w 154"/>
                              <a:gd name="T89" fmla="*/ 22 h 196"/>
                              <a:gd name="T90" fmla="*/ 26 w 154"/>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4" h="196">
                                <a:moveTo>
                                  <a:pt x="0" y="0"/>
                                </a:moveTo>
                                <a:cubicBezTo>
                                  <a:pt x="87" y="0"/>
                                  <a:pt x="87" y="0"/>
                                  <a:pt x="87" y="0"/>
                                </a:cubicBezTo>
                                <a:cubicBezTo>
                                  <a:pt x="90" y="0"/>
                                  <a:pt x="94" y="0"/>
                                  <a:pt x="99" y="0"/>
                                </a:cubicBezTo>
                                <a:cubicBezTo>
                                  <a:pt x="103" y="0"/>
                                  <a:pt x="108" y="1"/>
                                  <a:pt x="113" y="2"/>
                                </a:cubicBezTo>
                                <a:cubicBezTo>
                                  <a:pt x="118" y="4"/>
                                  <a:pt x="122" y="5"/>
                                  <a:pt x="127" y="8"/>
                                </a:cubicBezTo>
                                <a:cubicBezTo>
                                  <a:pt x="132" y="10"/>
                                  <a:pt x="136" y="13"/>
                                  <a:pt x="139" y="17"/>
                                </a:cubicBezTo>
                                <a:cubicBezTo>
                                  <a:pt x="143" y="21"/>
                                  <a:pt x="146" y="25"/>
                                  <a:pt x="148" y="31"/>
                                </a:cubicBezTo>
                                <a:cubicBezTo>
                                  <a:pt x="150" y="37"/>
                                  <a:pt x="152" y="44"/>
                                  <a:pt x="152" y="52"/>
                                </a:cubicBezTo>
                                <a:cubicBezTo>
                                  <a:pt x="152" y="58"/>
                                  <a:pt x="151" y="63"/>
                                  <a:pt x="149" y="69"/>
                                </a:cubicBezTo>
                                <a:cubicBezTo>
                                  <a:pt x="148" y="74"/>
                                  <a:pt x="146" y="79"/>
                                  <a:pt x="143" y="83"/>
                                </a:cubicBezTo>
                                <a:cubicBezTo>
                                  <a:pt x="140" y="88"/>
                                  <a:pt x="136" y="91"/>
                                  <a:pt x="132" y="95"/>
                                </a:cubicBezTo>
                                <a:cubicBezTo>
                                  <a:pt x="128" y="98"/>
                                  <a:pt x="123" y="100"/>
                                  <a:pt x="118" y="101"/>
                                </a:cubicBezTo>
                                <a:cubicBezTo>
                                  <a:pt x="118" y="102"/>
                                  <a:pt x="118" y="102"/>
                                  <a:pt x="118" y="102"/>
                                </a:cubicBezTo>
                                <a:cubicBezTo>
                                  <a:pt x="125" y="104"/>
                                  <a:pt x="130" y="107"/>
                                  <a:pt x="133" y="110"/>
                                </a:cubicBezTo>
                                <a:cubicBezTo>
                                  <a:pt x="137" y="114"/>
                                  <a:pt x="140" y="117"/>
                                  <a:pt x="142" y="121"/>
                                </a:cubicBezTo>
                                <a:cubicBezTo>
                                  <a:pt x="144" y="125"/>
                                  <a:pt x="145" y="130"/>
                                  <a:pt x="145" y="134"/>
                                </a:cubicBezTo>
                                <a:cubicBezTo>
                                  <a:pt x="146" y="139"/>
                                  <a:pt x="146" y="144"/>
                                  <a:pt x="146" y="149"/>
                                </a:cubicBezTo>
                                <a:cubicBezTo>
                                  <a:pt x="147" y="156"/>
                                  <a:pt x="147" y="161"/>
                                  <a:pt x="147" y="166"/>
                                </a:cubicBezTo>
                                <a:cubicBezTo>
                                  <a:pt x="147" y="171"/>
                                  <a:pt x="147" y="175"/>
                                  <a:pt x="148" y="178"/>
                                </a:cubicBezTo>
                                <a:cubicBezTo>
                                  <a:pt x="148" y="182"/>
                                  <a:pt x="149" y="185"/>
                                  <a:pt x="150" y="188"/>
                                </a:cubicBezTo>
                                <a:cubicBezTo>
                                  <a:pt x="151" y="190"/>
                                  <a:pt x="152" y="193"/>
                                  <a:pt x="154" y="196"/>
                                </a:cubicBezTo>
                                <a:cubicBezTo>
                                  <a:pt x="126" y="196"/>
                                  <a:pt x="126" y="196"/>
                                  <a:pt x="126" y="196"/>
                                </a:cubicBezTo>
                                <a:cubicBezTo>
                                  <a:pt x="125" y="194"/>
                                  <a:pt x="123" y="191"/>
                                  <a:pt x="122" y="189"/>
                                </a:cubicBezTo>
                                <a:cubicBezTo>
                                  <a:pt x="121" y="187"/>
                                  <a:pt x="121" y="184"/>
                                  <a:pt x="120" y="181"/>
                                </a:cubicBezTo>
                                <a:cubicBezTo>
                                  <a:pt x="120" y="178"/>
                                  <a:pt x="120" y="175"/>
                                  <a:pt x="119" y="170"/>
                                </a:cubicBezTo>
                                <a:cubicBezTo>
                                  <a:pt x="119" y="166"/>
                                  <a:pt x="119" y="161"/>
                                  <a:pt x="119" y="154"/>
                                </a:cubicBezTo>
                                <a:cubicBezTo>
                                  <a:pt x="119" y="149"/>
                                  <a:pt x="119" y="144"/>
                                  <a:pt x="118" y="139"/>
                                </a:cubicBezTo>
                                <a:cubicBezTo>
                                  <a:pt x="118" y="134"/>
                                  <a:pt x="116" y="130"/>
                                  <a:pt x="114" y="126"/>
                                </a:cubicBezTo>
                                <a:cubicBezTo>
                                  <a:pt x="111"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19" y="74"/>
                                </a:cubicBezTo>
                                <a:cubicBezTo>
                                  <a:pt x="122" y="69"/>
                                  <a:pt x="124" y="63"/>
                                  <a:pt x="124" y="55"/>
                                </a:cubicBezTo>
                                <a:cubicBezTo>
                                  <a:pt x="124" y="49"/>
                                  <a:pt x="122" y="44"/>
                                  <a:pt x="120" y="39"/>
                                </a:cubicBezTo>
                                <a:cubicBezTo>
                                  <a:pt x="118" y="35"/>
                                  <a:pt x="115" y="32"/>
                                  <a:pt x="112" y="29"/>
                                </a:cubicBezTo>
                                <a:cubicBezTo>
                                  <a:pt x="108" y="26"/>
                                  <a:pt x="103"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6"/>
                        <wps:cNvSpPr>
                          <a:spLocks noEditPoints="1"/>
                        </wps:cNvSpPr>
                        <wps:spPr bwMode="auto">
                          <a:xfrm>
                            <a:off x="327025" y="8849995"/>
                            <a:ext cx="46355" cy="62230"/>
                          </a:xfrm>
                          <a:custGeom>
                            <a:avLst/>
                            <a:gdLst>
                              <a:gd name="T0" fmla="*/ 80 w 146"/>
                              <a:gd name="T1" fmla="*/ 0 h 196"/>
                              <a:gd name="T2" fmla="*/ 107 w 146"/>
                              <a:gd name="T3" fmla="*/ 3 h 196"/>
                              <a:gd name="T4" fmla="*/ 128 w 146"/>
                              <a:gd name="T5" fmla="*/ 13 h 196"/>
                              <a:gd name="T6" fmla="*/ 141 w 146"/>
                              <a:gd name="T7" fmla="*/ 30 h 196"/>
                              <a:gd name="T8" fmla="*/ 146 w 146"/>
                              <a:gd name="T9" fmla="*/ 56 h 196"/>
                              <a:gd name="T10" fmla="*/ 142 w 146"/>
                              <a:gd name="T11" fmla="*/ 81 h 196"/>
                              <a:gd name="T12" fmla="*/ 131 w 146"/>
                              <a:gd name="T13" fmla="*/ 101 h 196"/>
                              <a:gd name="T14" fmla="*/ 110 w 146"/>
                              <a:gd name="T15" fmla="*/ 113 h 196"/>
                              <a:gd name="T16" fmla="*/ 78 w 146"/>
                              <a:gd name="T17" fmla="*/ 118 h 196"/>
                              <a:gd name="T18" fmla="*/ 27 w 146"/>
                              <a:gd name="T19" fmla="*/ 118 h 196"/>
                              <a:gd name="T20" fmla="*/ 27 w 146"/>
                              <a:gd name="T21" fmla="*/ 196 h 196"/>
                              <a:gd name="T22" fmla="*/ 0 w 146"/>
                              <a:gd name="T23" fmla="*/ 196 h 196"/>
                              <a:gd name="T24" fmla="*/ 0 w 146"/>
                              <a:gd name="T25" fmla="*/ 0 h 196"/>
                              <a:gd name="T26" fmla="*/ 80 w 146"/>
                              <a:gd name="T27" fmla="*/ 0 h 196"/>
                              <a:gd name="T28" fmla="*/ 27 w 146"/>
                              <a:gd name="T29" fmla="*/ 96 h 196"/>
                              <a:gd name="T30" fmla="*/ 75 w 146"/>
                              <a:gd name="T31" fmla="*/ 96 h 196"/>
                              <a:gd name="T32" fmla="*/ 109 w 146"/>
                              <a:gd name="T33" fmla="*/ 86 h 196"/>
                              <a:gd name="T34" fmla="*/ 120 w 146"/>
                              <a:gd name="T35" fmla="*/ 57 h 196"/>
                              <a:gd name="T36" fmla="*/ 109 w 146"/>
                              <a:gd name="T37" fmla="*/ 30 h 196"/>
                              <a:gd name="T38" fmla="*/ 75 w 146"/>
                              <a:gd name="T39" fmla="*/ 22 h 196"/>
                              <a:gd name="T40" fmla="*/ 27 w 146"/>
                              <a:gd name="T41" fmla="*/ 22 h 196"/>
                              <a:gd name="T42" fmla="*/ 27 w 146"/>
                              <a:gd name="T43"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96">
                                <a:moveTo>
                                  <a:pt x="80" y="0"/>
                                </a:moveTo>
                                <a:cubicBezTo>
                                  <a:pt x="90" y="0"/>
                                  <a:pt x="99" y="1"/>
                                  <a:pt x="107" y="3"/>
                                </a:cubicBezTo>
                                <a:cubicBezTo>
                                  <a:pt x="115" y="5"/>
                                  <a:pt x="122" y="8"/>
                                  <a:pt x="128" y="13"/>
                                </a:cubicBezTo>
                                <a:cubicBezTo>
                                  <a:pt x="134" y="17"/>
                                  <a:pt x="138" y="23"/>
                                  <a:pt x="141" y="30"/>
                                </a:cubicBezTo>
                                <a:cubicBezTo>
                                  <a:pt x="144" y="37"/>
                                  <a:pt x="146" y="46"/>
                                  <a:pt x="146" y="56"/>
                                </a:cubicBezTo>
                                <a:cubicBezTo>
                                  <a:pt x="146" y="65"/>
                                  <a:pt x="145" y="74"/>
                                  <a:pt x="142" y="81"/>
                                </a:cubicBezTo>
                                <a:cubicBezTo>
                                  <a:pt x="140" y="89"/>
                                  <a:pt x="136" y="95"/>
                                  <a:pt x="131" y="101"/>
                                </a:cubicBezTo>
                                <a:cubicBezTo>
                                  <a:pt x="125" y="106"/>
                                  <a:pt x="118" y="110"/>
                                  <a:pt x="110" y="113"/>
                                </a:cubicBezTo>
                                <a:cubicBezTo>
                                  <a:pt x="101" y="116"/>
                                  <a:pt x="90" y="118"/>
                                  <a:pt x="78" y="118"/>
                                </a:cubicBezTo>
                                <a:cubicBezTo>
                                  <a:pt x="27" y="118"/>
                                  <a:pt x="27" y="118"/>
                                  <a:pt x="27" y="118"/>
                                </a:cubicBezTo>
                                <a:cubicBezTo>
                                  <a:pt x="27" y="196"/>
                                  <a:pt x="27" y="196"/>
                                  <a:pt x="27" y="196"/>
                                </a:cubicBezTo>
                                <a:cubicBezTo>
                                  <a:pt x="0" y="196"/>
                                  <a:pt x="0" y="196"/>
                                  <a:pt x="0" y="196"/>
                                </a:cubicBezTo>
                                <a:cubicBezTo>
                                  <a:pt x="0" y="0"/>
                                  <a:pt x="0" y="0"/>
                                  <a:pt x="0" y="0"/>
                                </a:cubicBezTo>
                                <a:lnTo>
                                  <a:pt x="80" y="0"/>
                                </a:lnTo>
                                <a:close/>
                                <a:moveTo>
                                  <a:pt x="27" y="96"/>
                                </a:moveTo>
                                <a:cubicBezTo>
                                  <a:pt x="75" y="96"/>
                                  <a:pt x="75" y="96"/>
                                  <a:pt x="75" y="96"/>
                                </a:cubicBezTo>
                                <a:cubicBezTo>
                                  <a:pt x="91" y="96"/>
                                  <a:pt x="102" y="92"/>
                                  <a:pt x="109" y="86"/>
                                </a:cubicBezTo>
                                <a:cubicBezTo>
                                  <a:pt x="116" y="79"/>
                                  <a:pt x="120" y="69"/>
                                  <a:pt x="120" y="57"/>
                                </a:cubicBezTo>
                                <a:cubicBezTo>
                                  <a:pt x="120" y="44"/>
                                  <a:pt x="116" y="36"/>
                                  <a:pt x="109" y="30"/>
                                </a:cubicBezTo>
                                <a:cubicBezTo>
                                  <a:pt x="101" y="25"/>
                                  <a:pt x="90" y="22"/>
                                  <a:pt x="75" y="22"/>
                                </a:cubicBezTo>
                                <a:cubicBezTo>
                                  <a:pt x="27" y="22"/>
                                  <a:pt x="27" y="22"/>
                                  <a:pt x="27" y="22"/>
                                </a:cubicBezTo>
                                <a:lnTo>
                                  <a:pt x="27"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7"/>
                        <wps:cNvSpPr>
                          <a:spLocks noEditPoints="1"/>
                        </wps:cNvSpPr>
                        <wps:spPr bwMode="auto">
                          <a:xfrm>
                            <a:off x="384175" y="8849995"/>
                            <a:ext cx="48895" cy="62230"/>
                          </a:xfrm>
                          <a:custGeom>
                            <a:avLst/>
                            <a:gdLst>
                              <a:gd name="T0" fmla="*/ 0 w 155"/>
                              <a:gd name="T1" fmla="*/ 0 h 196"/>
                              <a:gd name="T2" fmla="*/ 87 w 155"/>
                              <a:gd name="T3" fmla="*/ 0 h 196"/>
                              <a:gd name="T4" fmla="*/ 99 w 155"/>
                              <a:gd name="T5" fmla="*/ 0 h 196"/>
                              <a:gd name="T6" fmla="*/ 113 w 155"/>
                              <a:gd name="T7" fmla="*/ 2 h 196"/>
                              <a:gd name="T8" fmla="*/ 128 w 155"/>
                              <a:gd name="T9" fmla="*/ 8 h 196"/>
                              <a:gd name="T10" fmla="*/ 140 w 155"/>
                              <a:gd name="T11" fmla="*/ 17 h 196"/>
                              <a:gd name="T12" fmla="*/ 149 w 155"/>
                              <a:gd name="T13" fmla="*/ 31 h 196"/>
                              <a:gd name="T14" fmla="*/ 152 w 155"/>
                              <a:gd name="T15" fmla="*/ 52 h 196"/>
                              <a:gd name="T16" fmla="*/ 150 w 155"/>
                              <a:gd name="T17" fmla="*/ 69 h 196"/>
                              <a:gd name="T18" fmla="*/ 143 w 155"/>
                              <a:gd name="T19" fmla="*/ 83 h 196"/>
                              <a:gd name="T20" fmla="*/ 133 w 155"/>
                              <a:gd name="T21" fmla="*/ 95 h 196"/>
                              <a:gd name="T22" fmla="*/ 119 w 155"/>
                              <a:gd name="T23" fmla="*/ 101 h 196"/>
                              <a:gd name="T24" fmla="*/ 119 w 155"/>
                              <a:gd name="T25" fmla="*/ 102 h 196"/>
                              <a:gd name="T26" fmla="*/ 134 w 155"/>
                              <a:gd name="T27" fmla="*/ 110 h 196"/>
                              <a:gd name="T28" fmla="*/ 143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1 w 155"/>
                              <a:gd name="T47" fmla="*/ 181 h 196"/>
                              <a:gd name="T48" fmla="*/ 120 w 155"/>
                              <a:gd name="T49" fmla="*/ 170 h 196"/>
                              <a:gd name="T50" fmla="*/ 120 w 155"/>
                              <a:gd name="T51" fmla="*/ 154 h 196"/>
                              <a:gd name="T52" fmla="*/ 119 w 155"/>
                              <a:gd name="T53" fmla="*/ 139 h 196"/>
                              <a:gd name="T54" fmla="*/ 114 w 155"/>
                              <a:gd name="T55" fmla="*/ 126 h 196"/>
                              <a:gd name="T56" fmla="*/ 103 w 155"/>
                              <a:gd name="T57" fmla="*/ 116 h 196"/>
                              <a:gd name="T58" fmla="*/ 83 w 155"/>
                              <a:gd name="T59" fmla="*/ 113 h 196"/>
                              <a:gd name="T60" fmla="*/ 27 w 155"/>
                              <a:gd name="T61" fmla="*/ 113 h 196"/>
                              <a:gd name="T62" fmla="*/ 27 w 155"/>
                              <a:gd name="T63" fmla="*/ 196 h 196"/>
                              <a:gd name="T64" fmla="*/ 0 w 155"/>
                              <a:gd name="T65" fmla="*/ 196 h 196"/>
                              <a:gd name="T66" fmla="*/ 0 w 155"/>
                              <a:gd name="T67" fmla="*/ 0 h 196"/>
                              <a:gd name="T68" fmla="*/ 27 w 155"/>
                              <a:gd name="T69" fmla="*/ 90 h 196"/>
                              <a:gd name="T70" fmla="*/ 85 w 155"/>
                              <a:gd name="T71" fmla="*/ 90 h 196"/>
                              <a:gd name="T72" fmla="*/ 97 w 155"/>
                              <a:gd name="T73" fmla="*/ 89 h 196"/>
                              <a:gd name="T74" fmla="*/ 110 w 155"/>
                              <a:gd name="T75" fmla="*/ 84 h 196"/>
                              <a:gd name="T76" fmla="*/ 120 w 155"/>
                              <a:gd name="T77" fmla="*/ 74 h 196"/>
                              <a:gd name="T78" fmla="*/ 124 w 155"/>
                              <a:gd name="T79" fmla="*/ 55 h 196"/>
                              <a:gd name="T80" fmla="*/ 121 w 155"/>
                              <a:gd name="T81" fmla="*/ 39 h 196"/>
                              <a:gd name="T82" fmla="*/ 112 w 155"/>
                              <a:gd name="T83" fmla="*/ 29 h 196"/>
                              <a:gd name="T84" fmla="*/ 99 w 155"/>
                              <a:gd name="T85" fmla="*/ 23 h 196"/>
                              <a:gd name="T86" fmla="*/ 82 w 155"/>
                              <a:gd name="T87" fmla="*/ 22 h 196"/>
                              <a:gd name="T88" fmla="*/ 27 w 155"/>
                              <a:gd name="T89" fmla="*/ 22 h 196"/>
                              <a:gd name="T90" fmla="*/ 27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1" y="0"/>
                                  <a:pt x="95" y="0"/>
                                  <a:pt x="99" y="0"/>
                                </a:cubicBezTo>
                                <a:cubicBezTo>
                                  <a:pt x="104" y="0"/>
                                  <a:pt x="109" y="1"/>
                                  <a:pt x="113" y="2"/>
                                </a:cubicBezTo>
                                <a:cubicBezTo>
                                  <a:pt x="118" y="4"/>
                                  <a:pt x="123" y="5"/>
                                  <a:pt x="128" y="8"/>
                                </a:cubicBezTo>
                                <a:cubicBezTo>
                                  <a:pt x="132" y="10"/>
                                  <a:pt x="136" y="13"/>
                                  <a:pt x="140" y="17"/>
                                </a:cubicBezTo>
                                <a:cubicBezTo>
                                  <a:pt x="144" y="21"/>
                                  <a:pt x="147" y="25"/>
                                  <a:pt x="149" y="31"/>
                                </a:cubicBezTo>
                                <a:cubicBezTo>
                                  <a:pt x="151" y="37"/>
                                  <a:pt x="152" y="44"/>
                                  <a:pt x="152" y="52"/>
                                </a:cubicBezTo>
                                <a:cubicBezTo>
                                  <a:pt x="152" y="58"/>
                                  <a:pt x="151" y="63"/>
                                  <a:pt x="150" y="69"/>
                                </a:cubicBezTo>
                                <a:cubicBezTo>
                                  <a:pt x="148" y="74"/>
                                  <a:pt x="146" y="79"/>
                                  <a:pt x="143" y="83"/>
                                </a:cubicBezTo>
                                <a:cubicBezTo>
                                  <a:pt x="140" y="88"/>
                                  <a:pt x="137" y="91"/>
                                  <a:pt x="133" y="95"/>
                                </a:cubicBezTo>
                                <a:cubicBezTo>
                                  <a:pt x="128" y="98"/>
                                  <a:pt x="124" y="100"/>
                                  <a:pt x="119" y="101"/>
                                </a:cubicBezTo>
                                <a:cubicBezTo>
                                  <a:pt x="119" y="102"/>
                                  <a:pt x="119" y="102"/>
                                  <a:pt x="119" y="102"/>
                                </a:cubicBezTo>
                                <a:cubicBezTo>
                                  <a:pt x="125" y="104"/>
                                  <a:pt x="130" y="107"/>
                                  <a:pt x="134" y="110"/>
                                </a:cubicBezTo>
                                <a:cubicBezTo>
                                  <a:pt x="138" y="114"/>
                                  <a:pt x="141" y="117"/>
                                  <a:pt x="143" y="121"/>
                                </a:cubicBezTo>
                                <a:cubicBezTo>
                                  <a:pt x="144" y="125"/>
                                  <a:pt x="146" y="130"/>
                                  <a:pt x="146" y="134"/>
                                </a:cubicBezTo>
                                <a:cubicBezTo>
                                  <a:pt x="147" y="139"/>
                                  <a:pt x="147" y="144"/>
                                  <a:pt x="147" y="149"/>
                                </a:cubicBezTo>
                                <a:cubicBezTo>
                                  <a:pt x="147" y="156"/>
                                  <a:pt x="147" y="161"/>
                                  <a:pt x="147" y="166"/>
                                </a:cubicBezTo>
                                <a:cubicBezTo>
                                  <a:pt x="148" y="171"/>
                                  <a:pt x="148" y="175"/>
                                  <a:pt x="148" y="178"/>
                                </a:cubicBezTo>
                                <a:cubicBezTo>
                                  <a:pt x="149" y="182"/>
                                  <a:pt x="149" y="185"/>
                                  <a:pt x="150" y="188"/>
                                </a:cubicBezTo>
                                <a:cubicBezTo>
                                  <a:pt x="151" y="190"/>
                                  <a:pt x="153" y="193"/>
                                  <a:pt x="155" y="196"/>
                                </a:cubicBezTo>
                                <a:cubicBezTo>
                                  <a:pt x="127" y="196"/>
                                  <a:pt x="127" y="196"/>
                                  <a:pt x="127" y="196"/>
                                </a:cubicBezTo>
                                <a:cubicBezTo>
                                  <a:pt x="125" y="194"/>
                                  <a:pt x="124" y="191"/>
                                  <a:pt x="123" y="189"/>
                                </a:cubicBezTo>
                                <a:cubicBezTo>
                                  <a:pt x="122" y="187"/>
                                  <a:pt x="121" y="184"/>
                                  <a:pt x="121" y="181"/>
                                </a:cubicBezTo>
                                <a:cubicBezTo>
                                  <a:pt x="120" y="178"/>
                                  <a:pt x="120" y="175"/>
                                  <a:pt x="120" y="170"/>
                                </a:cubicBezTo>
                                <a:cubicBezTo>
                                  <a:pt x="120" y="166"/>
                                  <a:pt x="120" y="161"/>
                                  <a:pt x="120" y="154"/>
                                </a:cubicBezTo>
                                <a:cubicBezTo>
                                  <a:pt x="120" y="149"/>
                                  <a:pt x="119" y="144"/>
                                  <a:pt x="119" y="139"/>
                                </a:cubicBezTo>
                                <a:cubicBezTo>
                                  <a:pt x="118" y="134"/>
                                  <a:pt x="117" y="130"/>
                                  <a:pt x="114" y="126"/>
                                </a:cubicBezTo>
                                <a:cubicBezTo>
                                  <a:pt x="112" y="122"/>
                                  <a:pt x="108" y="119"/>
                                  <a:pt x="103" y="116"/>
                                </a:cubicBezTo>
                                <a:cubicBezTo>
                                  <a:pt x="98" y="114"/>
                                  <a:pt x="91" y="113"/>
                                  <a:pt x="83" y="113"/>
                                </a:cubicBezTo>
                                <a:cubicBezTo>
                                  <a:pt x="27" y="113"/>
                                  <a:pt x="27" y="113"/>
                                  <a:pt x="27" y="113"/>
                                </a:cubicBezTo>
                                <a:cubicBezTo>
                                  <a:pt x="27" y="196"/>
                                  <a:pt x="27" y="196"/>
                                  <a:pt x="27" y="196"/>
                                </a:cubicBezTo>
                                <a:cubicBezTo>
                                  <a:pt x="0" y="196"/>
                                  <a:pt x="0" y="196"/>
                                  <a:pt x="0" y="196"/>
                                </a:cubicBezTo>
                                <a:lnTo>
                                  <a:pt x="0" y="0"/>
                                </a:lnTo>
                                <a:close/>
                                <a:moveTo>
                                  <a:pt x="27" y="90"/>
                                </a:moveTo>
                                <a:cubicBezTo>
                                  <a:pt x="85" y="90"/>
                                  <a:pt x="85" y="90"/>
                                  <a:pt x="85" y="90"/>
                                </a:cubicBezTo>
                                <a:cubicBezTo>
                                  <a:pt x="89" y="90"/>
                                  <a:pt x="92" y="90"/>
                                  <a:pt x="97" y="89"/>
                                </a:cubicBezTo>
                                <a:cubicBezTo>
                                  <a:pt x="101" y="88"/>
                                  <a:pt x="105" y="87"/>
                                  <a:pt x="110" y="84"/>
                                </a:cubicBezTo>
                                <a:cubicBezTo>
                                  <a:pt x="114" y="82"/>
                                  <a:pt x="117" y="78"/>
                                  <a:pt x="120" y="74"/>
                                </a:cubicBezTo>
                                <a:cubicBezTo>
                                  <a:pt x="123" y="69"/>
                                  <a:pt x="124" y="63"/>
                                  <a:pt x="124" y="55"/>
                                </a:cubicBezTo>
                                <a:cubicBezTo>
                                  <a:pt x="124" y="49"/>
                                  <a:pt x="123" y="44"/>
                                  <a:pt x="121" y="39"/>
                                </a:cubicBezTo>
                                <a:cubicBezTo>
                                  <a:pt x="119" y="35"/>
                                  <a:pt x="116" y="32"/>
                                  <a:pt x="112" y="29"/>
                                </a:cubicBezTo>
                                <a:cubicBezTo>
                                  <a:pt x="108" y="26"/>
                                  <a:pt x="104" y="24"/>
                                  <a:pt x="99" y="23"/>
                                </a:cubicBezTo>
                                <a:cubicBezTo>
                                  <a:pt x="93" y="22"/>
                                  <a:pt x="88" y="22"/>
                                  <a:pt x="82" y="22"/>
                                </a:cubicBezTo>
                                <a:cubicBezTo>
                                  <a:pt x="27" y="22"/>
                                  <a:pt x="27" y="22"/>
                                  <a:pt x="27" y="22"/>
                                </a:cubicBezTo>
                                <a:lnTo>
                                  <a:pt x="27"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8"/>
                        <wps:cNvSpPr>
                          <a:spLocks noEditPoints="1"/>
                        </wps:cNvSpPr>
                        <wps:spPr bwMode="auto">
                          <a:xfrm>
                            <a:off x="465455" y="8849995"/>
                            <a:ext cx="48260" cy="62230"/>
                          </a:xfrm>
                          <a:custGeom>
                            <a:avLst/>
                            <a:gdLst>
                              <a:gd name="T0" fmla="*/ 86 w 153"/>
                              <a:gd name="T1" fmla="*/ 0 h 196"/>
                              <a:gd name="T2" fmla="*/ 116 w 153"/>
                              <a:gd name="T3" fmla="*/ 4 h 196"/>
                              <a:gd name="T4" fmla="*/ 133 w 153"/>
                              <a:gd name="T5" fmla="*/ 16 h 196"/>
                              <a:gd name="T6" fmla="*/ 142 w 153"/>
                              <a:gd name="T7" fmla="*/ 32 h 196"/>
                              <a:gd name="T8" fmla="*/ 145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6 w 153"/>
                              <a:gd name="T21" fmla="*/ 96 h 196"/>
                              <a:gd name="T22" fmla="*/ 139 w 153"/>
                              <a:gd name="T23" fmla="*/ 105 h 196"/>
                              <a:gd name="T24" fmla="*/ 149 w 153"/>
                              <a:gd name="T25" fmla="*/ 119 h 196"/>
                              <a:gd name="T26" fmla="*/ 153 w 153"/>
                              <a:gd name="T27" fmla="*/ 141 h 196"/>
                              <a:gd name="T28" fmla="*/ 150 w 153"/>
                              <a:gd name="T29" fmla="*/ 162 h 196"/>
                              <a:gd name="T30" fmla="*/ 139 w 153"/>
                              <a:gd name="T31" fmla="*/ 179 h 196"/>
                              <a:gd name="T32" fmla="*/ 118 w 153"/>
                              <a:gd name="T33" fmla="*/ 191 h 196"/>
                              <a:gd name="T34" fmla="*/ 83 w 153"/>
                              <a:gd name="T35" fmla="*/ 196 h 196"/>
                              <a:gd name="T36" fmla="*/ 0 w 153"/>
                              <a:gd name="T37" fmla="*/ 196 h 196"/>
                              <a:gd name="T38" fmla="*/ 0 w 153"/>
                              <a:gd name="T39" fmla="*/ 0 h 196"/>
                              <a:gd name="T40" fmla="*/ 86 w 153"/>
                              <a:gd name="T41" fmla="*/ 0 h 196"/>
                              <a:gd name="T42" fmla="*/ 27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1 w 153"/>
                              <a:gd name="T59" fmla="*/ 25 h 196"/>
                              <a:gd name="T60" fmla="*/ 81 w 153"/>
                              <a:gd name="T61" fmla="*/ 22 h 196"/>
                              <a:gd name="T62" fmla="*/ 27 w 153"/>
                              <a:gd name="T63" fmla="*/ 22 h 196"/>
                              <a:gd name="T64" fmla="*/ 27 w 153"/>
                              <a:gd name="T65" fmla="*/ 83 h 196"/>
                              <a:gd name="T66" fmla="*/ 27 w 153"/>
                              <a:gd name="T67" fmla="*/ 174 h 196"/>
                              <a:gd name="T68" fmla="*/ 82 w 153"/>
                              <a:gd name="T69" fmla="*/ 174 h 196"/>
                              <a:gd name="T70" fmla="*/ 96 w 153"/>
                              <a:gd name="T71" fmla="*/ 173 h 196"/>
                              <a:gd name="T72" fmla="*/ 111 w 153"/>
                              <a:gd name="T73" fmla="*/ 168 h 196"/>
                              <a:gd name="T74" fmla="*/ 122 w 153"/>
                              <a:gd name="T75" fmla="*/ 158 h 196"/>
                              <a:gd name="T76" fmla="*/ 127 w 153"/>
                              <a:gd name="T77" fmla="*/ 139 h 196"/>
                              <a:gd name="T78" fmla="*/ 124 w 153"/>
                              <a:gd name="T79" fmla="*/ 123 h 196"/>
                              <a:gd name="T80" fmla="*/ 114 w 153"/>
                              <a:gd name="T81" fmla="*/ 113 h 196"/>
                              <a:gd name="T82" fmla="*/ 100 w 153"/>
                              <a:gd name="T83" fmla="*/ 107 h 196"/>
                              <a:gd name="T84" fmla="*/ 82 w 153"/>
                              <a:gd name="T85" fmla="*/ 105 h 196"/>
                              <a:gd name="T86" fmla="*/ 27 w 153"/>
                              <a:gd name="T87" fmla="*/ 105 h 196"/>
                              <a:gd name="T88" fmla="*/ 27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6" y="4"/>
                                </a:cubicBezTo>
                                <a:cubicBezTo>
                                  <a:pt x="123" y="7"/>
                                  <a:pt x="129" y="11"/>
                                  <a:pt x="133" y="16"/>
                                </a:cubicBezTo>
                                <a:cubicBezTo>
                                  <a:pt x="138" y="21"/>
                                  <a:pt x="141" y="26"/>
                                  <a:pt x="142" y="32"/>
                                </a:cubicBezTo>
                                <a:cubicBezTo>
                                  <a:pt x="144" y="38"/>
                                  <a:pt x="145" y="44"/>
                                  <a:pt x="145" y="50"/>
                                </a:cubicBezTo>
                                <a:cubicBezTo>
                                  <a:pt x="145" y="55"/>
                                  <a:pt x="144" y="60"/>
                                  <a:pt x="142" y="65"/>
                                </a:cubicBezTo>
                                <a:cubicBezTo>
                                  <a:pt x="141" y="69"/>
                                  <a:pt x="138" y="74"/>
                                  <a:pt x="135" y="77"/>
                                </a:cubicBezTo>
                                <a:cubicBezTo>
                                  <a:pt x="132" y="81"/>
                                  <a:pt x="129" y="84"/>
                                  <a:pt x="125" y="87"/>
                                </a:cubicBezTo>
                                <a:cubicBezTo>
                                  <a:pt x="121" y="89"/>
                                  <a:pt x="117" y="91"/>
                                  <a:pt x="112" y="92"/>
                                </a:cubicBezTo>
                                <a:cubicBezTo>
                                  <a:pt x="112" y="92"/>
                                  <a:pt x="112" y="92"/>
                                  <a:pt x="112" y="92"/>
                                </a:cubicBezTo>
                                <a:cubicBezTo>
                                  <a:pt x="117" y="93"/>
                                  <a:pt x="121" y="95"/>
                                  <a:pt x="126" y="96"/>
                                </a:cubicBezTo>
                                <a:cubicBezTo>
                                  <a:pt x="130" y="98"/>
                                  <a:pt x="135" y="101"/>
                                  <a:pt x="139" y="105"/>
                                </a:cubicBezTo>
                                <a:cubicBezTo>
                                  <a:pt x="143" y="109"/>
                                  <a:pt x="146" y="113"/>
                                  <a:pt x="149" y="119"/>
                                </a:cubicBezTo>
                                <a:cubicBezTo>
                                  <a:pt x="152" y="125"/>
                                  <a:pt x="153" y="132"/>
                                  <a:pt x="153" y="141"/>
                                </a:cubicBezTo>
                                <a:cubicBezTo>
                                  <a:pt x="153" y="148"/>
                                  <a:pt x="152" y="155"/>
                                  <a:pt x="150" y="162"/>
                                </a:cubicBezTo>
                                <a:cubicBezTo>
                                  <a:pt x="148" y="168"/>
                                  <a:pt x="144" y="174"/>
                                  <a:pt x="139" y="179"/>
                                </a:cubicBezTo>
                                <a:cubicBezTo>
                                  <a:pt x="134" y="184"/>
                                  <a:pt x="127" y="188"/>
                                  <a:pt x="118" y="191"/>
                                </a:cubicBezTo>
                                <a:cubicBezTo>
                                  <a:pt x="109" y="194"/>
                                  <a:pt x="97" y="196"/>
                                  <a:pt x="83" y="196"/>
                                </a:cubicBezTo>
                                <a:cubicBezTo>
                                  <a:pt x="0" y="196"/>
                                  <a:pt x="0" y="196"/>
                                  <a:pt x="0" y="196"/>
                                </a:cubicBezTo>
                                <a:cubicBezTo>
                                  <a:pt x="0" y="0"/>
                                  <a:pt x="0" y="0"/>
                                  <a:pt x="0" y="0"/>
                                </a:cubicBezTo>
                                <a:lnTo>
                                  <a:pt x="86" y="0"/>
                                </a:lnTo>
                                <a:close/>
                                <a:moveTo>
                                  <a:pt x="27" y="83"/>
                                </a:moveTo>
                                <a:cubicBezTo>
                                  <a:pt x="80" y="83"/>
                                  <a:pt x="80" y="83"/>
                                  <a:pt x="80" y="83"/>
                                </a:cubicBezTo>
                                <a:cubicBezTo>
                                  <a:pt x="87" y="83"/>
                                  <a:pt x="93" y="82"/>
                                  <a:pt x="98" y="80"/>
                                </a:cubicBezTo>
                                <a:cubicBezTo>
                                  <a:pt x="103" y="79"/>
                                  <a:pt x="107" y="76"/>
                                  <a:pt x="110" y="74"/>
                                </a:cubicBezTo>
                                <a:cubicBezTo>
                                  <a:pt x="113" y="71"/>
                                  <a:pt x="115" y="68"/>
                                  <a:pt x="116" y="64"/>
                                </a:cubicBezTo>
                                <a:cubicBezTo>
                                  <a:pt x="118" y="60"/>
                                  <a:pt x="118" y="57"/>
                                  <a:pt x="118" y="52"/>
                                </a:cubicBezTo>
                                <a:cubicBezTo>
                                  <a:pt x="118" y="50"/>
                                  <a:pt x="118" y="46"/>
                                  <a:pt x="117" y="43"/>
                                </a:cubicBezTo>
                                <a:cubicBezTo>
                                  <a:pt x="116" y="39"/>
                                  <a:pt x="115" y="36"/>
                                  <a:pt x="112" y="33"/>
                                </a:cubicBezTo>
                                <a:cubicBezTo>
                                  <a:pt x="109" y="30"/>
                                  <a:pt x="106" y="27"/>
                                  <a:pt x="101" y="25"/>
                                </a:cubicBezTo>
                                <a:cubicBezTo>
                                  <a:pt x="96" y="23"/>
                                  <a:pt x="89" y="22"/>
                                  <a:pt x="81" y="22"/>
                                </a:cubicBezTo>
                                <a:cubicBezTo>
                                  <a:pt x="27" y="22"/>
                                  <a:pt x="27" y="22"/>
                                  <a:pt x="27" y="22"/>
                                </a:cubicBezTo>
                                <a:lnTo>
                                  <a:pt x="27" y="83"/>
                                </a:lnTo>
                                <a:close/>
                                <a:moveTo>
                                  <a:pt x="27" y="174"/>
                                </a:moveTo>
                                <a:cubicBezTo>
                                  <a:pt x="82" y="174"/>
                                  <a:pt x="82" y="174"/>
                                  <a:pt x="82" y="174"/>
                                </a:cubicBezTo>
                                <a:cubicBezTo>
                                  <a:pt x="86" y="174"/>
                                  <a:pt x="91" y="173"/>
                                  <a:pt x="96" y="173"/>
                                </a:cubicBezTo>
                                <a:cubicBezTo>
                                  <a:pt x="102" y="172"/>
                                  <a:pt x="107" y="171"/>
                                  <a:pt x="111" y="168"/>
                                </a:cubicBezTo>
                                <a:cubicBezTo>
                                  <a:pt x="116" y="166"/>
                                  <a:pt x="119" y="162"/>
                                  <a:pt x="122" y="158"/>
                                </a:cubicBezTo>
                                <a:cubicBezTo>
                                  <a:pt x="125" y="153"/>
                                  <a:pt x="127" y="147"/>
                                  <a:pt x="127" y="139"/>
                                </a:cubicBezTo>
                                <a:cubicBezTo>
                                  <a:pt x="127" y="133"/>
                                  <a:pt x="126" y="127"/>
                                  <a:pt x="124" y="123"/>
                                </a:cubicBezTo>
                                <a:cubicBezTo>
                                  <a:pt x="121" y="119"/>
                                  <a:pt x="118" y="115"/>
                                  <a:pt x="114" y="113"/>
                                </a:cubicBezTo>
                                <a:cubicBezTo>
                                  <a:pt x="111" y="110"/>
                                  <a:pt x="106" y="108"/>
                                  <a:pt x="100" y="107"/>
                                </a:cubicBezTo>
                                <a:cubicBezTo>
                                  <a:pt x="95" y="106"/>
                                  <a:pt x="88" y="105"/>
                                  <a:pt x="82" y="105"/>
                                </a:cubicBezTo>
                                <a:cubicBezTo>
                                  <a:pt x="27" y="105"/>
                                  <a:pt x="27" y="105"/>
                                  <a:pt x="27" y="105"/>
                                </a:cubicBezTo>
                                <a:lnTo>
                                  <a:pt x="27"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9"/>
                        <wps:cNvSpPr>
                          <a:spLocks/>
                        </wps:cNvSpPr>
                        <wps:spPr bwMode="auto">
                          <a:xfrm>
                            <a:off x="525780" y="8865235"/>
                            <a:ext cx="24765" cy="46990"/>
                          </a:xfrm>
                          <a:custGeom>
                            <a:avLst/>
                            <a:gdLst>
                              <a:gd name="T0" fmla="*/ 79 w 79"/>
                              <a:gd name="T1" fmla="*/ 17 h 148"/>
                              <a:gd name="T2" fmla="*/ 57 w 79"/>
                              <a:gd name="T3" fmla="*/ 21 h 148"/>
                              <a:gd name="T4" fmla="*/ 40 w 79"/>
                              <a:gd name="T5" fmla="*/ 29 h 148"/>
                              <a:gd name="T6" fmla="*/ 29 w 79"/>
                              <a:gd name="T7" fmla="*/ 44 h 148"/>
                              <a:gd name="T8" fmla="*/ 24 w 79"/>
                              <a:gd name="T9" fmla="*/ 67 h 148"/>
                              <a:gd name="T10" fmla="*/ 24 w 79"/>
                              <a:gd name="T11" fmla="*/ 75 h 148"/>
                              <a:gd name="T12" fmla="*/ 24 w 79"/>
                              <a:gd name="T13" fmla="*/ 82 h 148"/>
                              <a:gd name="T14" fmla="*/ 24 w 79"/>
                              <a:gd name="T15" fmla="*/ 148 h 148"/>
                              <a:gd name="T16" fmla="*/ 0 w 79"/>
                              <a:gd name="T17" fmla="*/ 148 h 148"/>
                              <a:gd name="T18" fmla="*/ 0 w 79"/>
                              <a:gd name="T19" fmla="*/ 6 h 148"/>
                              <a:gd name="T20" fmla="*/ 24 w 79"/>
                              <a:gd name="T21" fmla="*/ 6 h 148"/>
                              <a:gd name="T22" fmla="*/ 24 w 79"/>
                              <a:gd name="T23" fmla="*/ 33 h 148"/>
                              <a:gd name="T24" fmla="*/ 25 w 79"/>
                              <a:gd name="T25" fmla="*/ 33 h 148"/>
                              <a:gd name="T26" fmla="*/ 32 w 79"/>
                              <a:gd name="T27" fmla="*/ 19 h 148"/>
                              <a:gd name="T28" fmla="*/ 43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3" y="19"/>
                                  <a:pt x="57" y="21"/>
                                </a:cubicBezTo>
                                <a:cubicBezTo>
                                  <a:pt x="50" y="23"/>
                                  <a:pt x="45" y="25"/>
                                  <a:pt x="40" y="29"/>
                                </a:cubicBezTo>
                                <a:cubicBezTo>
                                  <a:pt x="36" y="33"/>
                                  <a:pt x="32" y="38"/>
                                  <a:pt x="29" y="44"/>
                                </a:cubicBezTo>
                                <a:cubicBezTo>
                                  <a:pt x="27" y="51"/>
                                  <a:pt x="25" y="58"/>
                                  <a:pt x="24" y="67"/>
                                </a:cubicBezTo>
                                <a:cubicBezTo>
                                  <a:pt x="24" y="70"/>
                                  <a:pt x="24" y="72"/>
                                  <a:pt x="24" y="75"/>
                                </a:cubicBezTo>
                                <a:cubicBezTo>
                                  <a:pt x="24" y="77"/>
                                  <a:pt x="24" y="80"/>
                                  <a:pt x="24" y="82"/>
                                </a:cubicBezTo>
                                <a:cubicBezTo>
                                  <a:pt x="24" y="148"/>
                                  <a:pt x="24" y="148"/>
                                  <a:pt x="24" y="148"/>
                                </a:cubicBezTo>
                                <a:cubicBezTo>
                                  <a:pt x="0" y="148"/>
                                  <a:pt x="0" y="148"/>
                                  <a:pt x="0" y="148"/>
                                </a:cubicBezTo>
                                <a:cubicBezTo>
                                  <a:pt x="0" y="6"/>
                                  <a:pt x="0" y="6"/>
                                  <a:pt x="0" y="6"/>
                                </a:cubicBezTo>
                                <a:cubicBezTo>
                                  <a:pt x="24" y="6"/>
                                  <a:pt x="24" y="6"/>
                                  <a:pt x="24" y="6"/>
                                </a:cubicBezTo>
                                <a:cubicBezTo>
                                  <a:pt x="24" y="33"/>
                                  <a:pt x="24" y="33"/>
                                  <a:pt x="24" y="33"/>
                                </a:cubicBezTo>
                                <a:cubicBezTo>
                                  <a:pt x="25" y="33"/>
                                  <a:pt x="25" y="33"/>
                                  <a:pt x="25" y="33"/>
                                </a:cubicBezTo>
                                <a:cubicBezTo>
                                  <a:pt x="26" y="28"/>
                                  <a:pt x="29" y="23"/>
                                  <a:pt x="32" y="19"/>
                                </a:cubicBezTo>
                                <a:cubicBezTo>
                                  <a:pt x="35" y="15"/>
                                  <a:pt x="39" y="12"/>
                                  <a:pt x="43"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0"/>
                        <wps:cNvSpPr>
                          <a:spLocks/>
                        </wps:cNvSpPr>
                        <wps:spPr bwMode="auto">
                          <a:xfrm>
                            <a:off x="558165" y="88671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7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0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2" y="145"/>
                                  <a:pt x="58" y="146"/>
                                  <a:pt x="54" y="147"/>
                                </a:cubicBezTo>
                                <a:cubicBezTo>
                                  <a:pt x="51" y="147"/>
                                  <a:pt x="48" y="147"/>
                                  <a:pt x="47" y="147"/>
                                </a:cubicBezTo>
                                <a:cubicBezTo>
                                  <a:pt x="36" y="147"/>
                                  <a:pt x="28" y="146"/>
                                  <a:pt x="22" y="142"/>
                                </a:cubicBezTo>
                                <a:cubicBezTo>
                                  <a:pt x="15" y="138"/>
                                  <a:pt x="11" y="134"/>
                                  <a:pt x="7"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0" y="107"/>
                                </a:cubicBezTo>
                                <a:cubicBezTo>
                                  <a:pt x="93" y="101"/>
                                  <a:pt x="94"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1"/>
                        <wps:cNvSpPr>
                          <a:spLocks/>
                        </wps:cNvSpPr>
                        <wps:spPr bwMode="auto">
                          <a:xfrm>
                            <a:off x="605790" y="8865235"/>
                            <a:ext cx="38735" cy="48895"/>
                          </a:xfrm>
                          <a:custGeom>
                            <a:avLst/>
                            <a:gdLst>
                              <a:gd name="T0" fmla="*/ 25 w 122"/>
                              <a:gd name="T1" fmla="*/ 106 h 153"/>
                              <a:gd name="T2" fmla="*/ 28 w 122"/>
                              <a:gd name="T3" fmla="*/ 120 h 153"/>
                              <a:gd name="T4" fmla="*/ 37 w 122"/>
                              <a:gd name="T5" fmla="*/ 129 h 153"/>
                              <a:gd name="T6" fmla="*/ 49 w 122"/>
                              <a:gd name="T7" fmla="*/ 134 h 153"/>
                              <a:gd name="T8" fmla="*/ 63 w 122"/>
                              <a:gd name="T9" fmla="*/ 136 h 153"/>
                              <a:gd name="T10" fmla="*/ 82 w 122"/>
                              <a:gd name="T11" fmla="*/ 133 h 153"/>
                              <a:gd name="T12" fmla="*/ 92 w 122"/>
                              <a:gd name="T13" fmla="*/ 125 h 153"/>
                              <a:gd name="T14" fmla="*/ 95 w 122"/>
                              <a:gd name="T15" fmla="*/ 116 h 153"/>
                              <a:gd name="T16" fmla="*/ 96 w 122"/>
                              <a:gd name="T17" fmla="*/ 109 h 153"/>
                              <a:gd name="T18" fmla="*/ 95 w 122"/>
                              <a:gd name="T19" fmla="*/ 103 h 153"/>
                              <a:gd name="T20" fmla="*/ 91 w 122"/>
                              <a:gd name="T21" fmla="*/ 96 h 153"/>
                              <a:gd name="T22" fmla="*/ 82 w 122"/>
                              <a:gd name="T23" fmla="*/ 91 h 153"/>
                              <a:gd name="T24" fmla="*/ 66 w 122"/>
                              <a:gd name="T25" fmla="*/ 86 h 153"/>
                              <a:gd name="T26" fmla="*/ 51 w 122"/>
                              <a:gd name="T27" fmla="*/ 82 h 153"/>
                              <a:gd name="T28" fmla="*/ 34 w 122"/>
                              <a:gd name="T29" fmla="*/ 78 h 153"/>
                              <a:gd name="T30" fmla="*/ 20 w 122"/>
                              <a:gd name="T31" fmla="*/ 71 h 153"/>
                              <a:gd name="T32" fmla="*/ 10 w 122"/>
                              <a:gd name="T33" fmla="*/ 59 h 153"/>
                              <a:gd name="T34" fmla="*/ 6 w 122"/>
                              <a:gd name="T35" fmla="*/ 41 h 153"/>
                              <a:gd name="T36" fmla="*/ 11 w 122"/>
                              <a:gd name="T37" fmla="*/ 21 h 153"/>
                              <a:gd name="T38" fmla="*/ 24 w 122"/>
                              <a:gd name="T39" fmla="*/ 8 h 153"/>
                              <a:gd name="T40" fmla="*/ 41 w 122"/>
                              <a:gd name="T41" fmla="*/ 2 h 153"/>
                              <a:gd name="T42" fmla="*/ 60 w 122"/>
                              <a:gd name="T43" fmla="*/ 0 h 153"/>
                              <a:gd name="T44" fmla="*/ 90 w 122"/>
                              <a:gd name="T45" fmla="*/ 4 h 153"/>
                              <a:gd name="T46" fmla="*/ 107 w 122"/>
                              <a:gd name="T47" fmla="*/ 15 h 153"/>
                              <a:gd name="T48" fmla="*/ 115 w 122"/>
                              <a:gd name="T49" fmla="*/ 29 h 153"/>
                              <a:gd name="T50" fmla="*/ 118 w 122"/>
                              <a:gd name="T51" fmla="*/ 43 h 153"/>
                              <a:gd name="T52" fmla="*/ 95 w 122"/>
                              <a:gd name="T53" fmla="*/ 43 h 153"/>
                              <a:gd name="T54" fmla="*/ 93 w 122"/>
                              <a:gd name="T55" fmla="*/ 35 h 153"/>
                              <a:gd name="T56" fmla="*/ 88 w 122"/>
                              <a:gd name="T57" fmla="*/ 27 h 153"/>
                              <a:gd name="T58" fmla="*/ 78 w 122"/>
                              <a:gd name="T59" fmla="*/ 20 h 153"/>
                              <a:gd name="T60" fmla="*/ 61 w 122"/>
                              <a:gd name="T61" fmla="*/ 17 h 153"/>
                              <a:gd name="T62" fmla="*/ 55 w 122"/>
                              <a:gd name="T63" fmla="*/ 18 h 153"/>
                              <a:gd name="T64" fmla="*/ 45 w 122"/>
                              <a:gd name="T65" fmla="*/ 20 h 153"/>
                              <a:gd name="T66" fmla="*/ 36 w 122"/>
                              <a:gd name="T67" fmla="*/ 27 h 153"/>
                              <a:gd name="T68" fmla="*/ 32 w 122"/>
                              <a:gd name="T69" fmla="*/ 40 h 153"/>
                              <a:gd name="T70" fmla="*/ 35 w 122"/>
                              <a:gd name="T71" fmla="*/ 52 h 153"/>
                              <a:gd name="T72" fmla="*/ 44 w 122"/>
                              <a:gd name="T73" fmla="*/ 59 h 153"/>
                              <a:gd name="T74" fmla="*/ 56 w 122"/>
                              <a:gd name="T75" fmla="*/ 63 h 153"/>
                              <a:gd name="T76" fmla="*/ 71 w 122"/>
                              <a:gd name="T77" fmla="*/ 66 h 153"/>
                              <a:gd name="T78" fmla="*/ 91 w 122"/>
                              <a:gd name="T79" fmla="*/ 71 h 153"/>
                              <a:gd name="T80" fmla="*/ 107 w 122"/>
                              <a:gd name="T81" fmla="*/ 78 h 153"/>
                              <a:gd name="T82" fmla="*/ 118 w 122"/>
                              <a:gd name="T83" fmla="*/ 90 h 153"/>
                              <a:gd name="T84" fmla="*/ 122 w 122"/>
                              <a:gd name="T85" fmla="*/ 107 h 153"/>
                              <a:gd name="T86" fmla="*/ 118 w 122"/>
                              <a:gd name="T87" fmla="*/ 126 h 153"/>
                              <a:gd name="T88" fmla="*/ 108 w 122"/>
                              <a:gd name="T89" fmla="*/ 139 h 153"/>
                              <a:gd name="T90" fmla="*/ 95 w 122"/>
                              <a:gd name="T91" fmla="*/ 147 h 153"/>
                              <a:gd name="T92" fmla="*/ 81 w 122"/>
                              <a:gd name="T93" fmla="*/ 151 h 153"/>
                              <a:gd name="T94" fmla="*/ 70 w 122"/>
                              <a:gd name="T95" fmla="*/ 153 h 153"/>
                              <a:gd name="T96" fmla="*/ 63 w 122"/>
                              <a:gd name="T97" fmla="*/ 153 h 153"/>
                              <a:gd name="T98" fmla="*/ 36 w 122"/>
                              <a:gd name="T99" fmla="*/ 150 h 153"/>
                              <a:gd name="T100" fmla="*/ 16 w 122"/>
                              <a:gd name="T101" fmla="*/ 139 h 153"/>
                              <a:gd name="T102" fmla="*/ 4 w 122"/>
                              <a:gd name="T103" fmla="*/ 124 h 153"/>
                              <a:gd name="T104" fmla="*/ 0 w 122"/>
                              <a:gd name="T105" fmla="*/ 106 h 153"/>
                              <a:gd name="T106" fmla="*/ 25 w 122"/>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 h="153">
                                <a:moveTo>
                                  <a:pt x="25" y="106"/>
                                </a:moveTo>
                                <a:cubicBezTo>
                                  <a:pt x="25" y="111"/>
                                  <a:pt x="26" y="116"/>
                                  <a:pt x="28" y="120"/>
                                </a:cubicBezTo>
                                <a:cubicBezTo>
                                  <a:pt x="31" y="124"/>
                                  <a:pt x="34" y="127"/>
                                  <a:pt x="37" y="129"/>
                                </a:cubicBezTo>
                                <a:cubicBezTo>
                                  <a:pt x="41" y="132"/>
                                  <a:pt x="45" y="133"/>
                                  <a:pt x="49" y="134"/>
                                </a:cubicBezTo>
                                <a:cubicBezTo>
                                  <a:pt x="54" y="136"/>
                                  <a:pt x="59" y="136"/>
                                  <a:pt x="63" y="136"/>
                                </a:cubicBezTo>
                                <a:cubicBezTo>
                                  <a:pt x="71" y="136"/>
                                  <a:pt x="78" y="135"/>
                                  <a:pt x="82" y="133"/>
                                </a:cubicBezTo>
                                <a:cubicBezTo>
                                  <a:pt x="87" y="130"/>
                                  <a:pt x="90" y="128"/>
                                  <a:pt x="92" y="125"/>
                                </a:cubicBezTo>
                                <a:cubicBezTo>
                                  <a:pt x="94" y="122"/>
                                  <a:pt x="95" y="119"/>
                                  <a:pt x="95" y="116"/>
                                </a:cubicBezTo>
                                <a:cubicBezTo>
                                  <a:pt x="96" y="113"/>
                                  <a:pt x="96" y="111"/>
                                  <a:pt x="96" y="109"/>
                                </a:cubicBezTo>
                                <a:cubicBezTo>
                                  <a:pt x="96" y="107"/>
                                  <a:pt x="95" y="105"/>
                                  <a:pt x="95" y="103"/>
                                </a:cubicBezTo>
                                <a:cubicBezTo>
                                  <a:pt x="95"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9" y="76"/>
                                  <a:pt x="24" y="74"/>
                                  <a:pt x="20" y="71"/>
                                </a:cubicBezTo>
                                <a:cubicBezTo>
                                  <a:pt x="16" y="68"/>
                                  <a:pt x="12" y="64"/>
                                  <a:pt x="10" y="59"/>
                                </a:cubicBezTo>
                                <a:cubicBezTo>
                                  <a:pt x="8" y="54"/>
                                  <a:pt x="6" y="48"/>
                                  <a:pt x="6" y="41"/>
                                </a:cubicBezTo>
                                <a:cubicBezTo>
                                  <a:pt x="6" y="33"/>
                                  <a:pt x="8" y="26"/>
                                  <a:pt x="11" y="21"/>
                                </a:cubicBezTo>
                                <a:cubicBezTo>
                                  <a:pt x="14" y="16"/>
                                  <a:pt x="19" y="12"/>
                                  <a:pt x="24" y="8"/>
                                </a:cubicBezTo>
                                <a:cubicBezTo>
                                  <a:pt x="29" y="5"/>
                                  <a:pt x="35" y="3"/>
                                  <a:pt x="41" y="2"/>
                                </a:cubicBezTo>
                                <a:cubicBezTo>
                                  <a:pt x="47" y="1"/>
                                  <a:pt x="54" y="0"/>
                                  <a:pt x="60" y="0"/>
                                </a:cubicBezTo>
                                <a:cubicBezTo>
                                  <a:pt x="73" y="0"/>
                                  <a:pt x="82" y="1"/>
                                  <a:pt x="90" y="4"/>
                                </a:cubicBezTo>
                                <a:cubicBezTo>
                                  <a:pt x="97" y="7"/>
                                  <a:pt x="103" y="11"/>
                                  <a:pt x="107" y="15"/>
                                </a:cubicBezTo>
                                <a:cubicBezTo>
                                  <a:pt x="111" y="20"/>
                                  <a:pt x="114" y="25"/>
                                  <a:pt x="115" y="29"/>
                                </a:cubicBezTo>
                                <a:cubicBezTo>
                                  <a:pt x="117" y="34"/>
                                  <a:pt x="118" y="39"/>
                                  <a:pt x="118" y="43"/>
                                </a:cubicBezTo>
                                <a:cubicBezTo>
                                  <a:pt x="95" y="43"/>
                                  <a:pt x="95" y="43"/>
                                  <a:pt x="95" y="43"/>
                                </a:cubicBezTo>
                                <a:cubicBezTo>
                                  <a:pt x="94" y="41"/>
                                  <a:pt x="94" y="38"/>
                                  <a:pt x="93" y="35"/>
                                </a:cubicBezTo>
                                <a:cubicBezTo>
                                  <a:pt x="92" y="32"/>
                                  <a:pt x="91" y="30"/>
                                  <a:pt x="88" y="27"/>
                                </a:cubicBezTo>
                                <a:cubicBezTo>
                                  <a:pt x="86" y="24"/>
                                  <a:pt x="83" y="22"/>
                                  <a:pt x="78" y="20"/>
                                </a:cubicBezTo>
                                <a:cubicBezTo>
                                  <a:pt x="74" y="18"/>
                                  <a:pt x="68" y="17"/>
                                  <a:pt x="61" y="17"/>
                                </a:cubicBezTo>
                                <a:cubicBezTo>
                                  <a:pt x="60" y="17"/>
                                  <a:pt x="58" y="17"/>
                                  <a:pt x="55" y="18"/>
                                </a:cubicBezTo>
                                <a:cubicBezTo>
                                  <a:pt x="52" y="18"/>
                                  <a:pt x="49" y="19"/>
                                  <a:pt x="45" y="20"/>
                                </a:cubicBezTo>
                                <a:cubicBezTo>
                                  <a:pt x="42" y="21"/>
                                  <a:pt x="39" y="24"/>
                                  <a:pt x="36" y="27"/>
                                </a:cubicBezTo>
                                <a:cubicBezTo>
                                  <a:pt x="33" y="30"/>
                                  <a:pt x="32" y="34"/>
                                  <a:pt x="32" y="40"/>
                                </a:cubicBezTo>
                                <a:cubicBezTo>
                                  <a:pt x="32" y="45"/>
                                  <a:pt x="33" y="49"/>
                                  <a:pt x="35" y="52"/>
                                </a:cubicBezTo>
                                <a:cubicBezTo>
                                  <a:pt x="37" y="55"/>
                                  <a:pt x="40" y="57"/>
                                  <a:pt x="44" y="59"/>
                                </a:cubicBezTo>
                                <a:cubicBezTo>
                                  <a:pt x="47" y="60"/>
                                  <a:pt x="51" y="62"/>
                                  <a:pt x="56" y="63"/>
                                </a:cubicBezTo>
                                <a:cubicBezTo>
                                  <a:pt x="61" y="64"/>
                                  <a:pt x="66" y="65"/>
                                  <a:pt x="71" y="66"/>
                                </a:cubicBezTo>
                                <a:cubicBezTo>
                                  <a:pt x="78" y="68"/>
                                  <a:pt x="85" y="69"/>
                                  <a:pt x="91" y="71"/>
                                </a:cubicBezTo>
                                <a:cubicBezTo>
                                  <a:pt x="97" y="73"/>
                                  <a:pt x="103" y="75"/>
                                  <a:pt x="107" y="78"/>
                                </a:cubicBezTo>
                                <a:cubicBezTo>
                                  <a:pt x="112" y="81"/>
                                  <a:pt x="115" y="85"/>
                                  <a:pt x="118" y="90"/>
                                </a:cubicBezTo>
                                <a:cubicBezTo>
                                  <a:pt x="120" y="94"/>
                                  <a:pt x="122" y="100"/>
                                  <a:pt x="122" y="107"/>
                                </a:cubicBezTo>
                                <a:cubicBezTo>
                                  <a:pt x="122" y="115"/>
                                  <a:pt x="120" y="121"/>
                                  <a:pt x="118" y="126"/>
                                </a:cubicBezTo>
                                <a:cubicBezTo>
                                  <a:pt x="115" y="131"/>
                                  <a:pt x="112" y="136"/>
                                  <a:pt x="108" y="139"/>
                                </a:cubicBezTo>
                                <a:cubicBezTo>
                                  <a:pt x="104" y="143"/>
                                  <a:pt x="100" y="145"/>
                                  <a:pt x="95" y="147"/>
                                </a:cubicBezTo>
                                <a:cubicBezTo>
                                  <a:pt x="90" y="149"/>
                                  <a:pt x="86" y="150"/>
                                  <a:pt x="81" y="151"/>
                                </a:cubicBezTo>
                                <a:cubicBezTo>
                                  <a:pt x="77" y="152"/>
                                  <a:pt x="73" y="153"/>
                                  <a:pt x="70" y="153"/>
                                </a:cubicBezTo>
                                <a:cubicBezTo>
                                  <a:pt x="67" y="153"/>
                                  <a:pt x="64" y="153"/>
                                  <a:pt x="63" y="153"/>
                                </a:cubicBezTo>
                                <a:cubicBezTo>
                                  <a:pt x="53" y="153"/>
                                  <a:pt x="43" y="152"/>
                                  <a:pt x="36"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2"/>
                        <wps:cNvSpPr>
                          <a:spLocks/>
                        </wps:cNvSpPr>
                        <wps:spPr bwMode="auto">
                          <a:xfrm>
                            <a:off x="650875" y="8865235"/>
                            <a:ext cx="38735" cy="48895"/>
                          </a:xfrm>
                          <a:custGeom>
                            <a:avLst/>
                            <a:gdLst>
                              <a:gd name="T0" fmla="*/ 25 w 121"/>
                              <a:gd name="T1" fmla="*/ 106 h 153"/>
                              <a:gd name="T2" fmla="*/ 28 w 121"/>
                              <a:gd name="T3" fmla="*/ 120 h 153"/>
                              <a:gd name="T4" fmla="*/ 37 w 121"/>
                              <a:gd name="T5" fmla="*/ 129 h 153"/>
                              <a:gd name="T6" fmla="*/ 49 w 121"/>
                              <a:gd name="T7" fmla="*/ 134 h 153"/>
                              <a:gd name="T8" fmla="*/ 63 w 121"/>
                              <a:gd name="T9" fmla="*/ 136 h 153"/>
                              <a:gd name="T10" fmla="*/ 82 w 121"/>
                              <a:gd name="T11" fmla="*/ 133 h 153"/>
                              <a:gd name="T12" fmla="*/ 92 w 121"/>
                              <a:gd name="T13" fmla="*/ 125 h 153"/>
                              <a:gd name="T14" fmla="*/ 95 w 121"/>
                              <a:gd name="T15" fmla="*/ 116 h 153"/>
                              <a:gd name="T16" fmla="*/ 95 w 121"/>
                              <a:gd name="T17" fmla="*/ 109 h 153"/>
                              <a:gd name="T18" fmla="*/ 95 w 121"/>
                              <a:gd name="T19" fmla="*/ 103 h 153"/>
                              <a:gd name="T20" fmla="*/ 91 w 121"/>
                              <a:gd name="T21" fmla="*/ 96 h 153"/>
                              <a:gd name="T22" fmla="*/ 82 w 121"/>
                              <a:gd name="T23" fmla="*/ 91 h 153"/>
                              <a:gd name="T24" fmla="*/ 66 w 121"/>
                              <a:gd name="T25" fmla="*/ 86 h 153"/>
                              <a:gd name="T26" fmla="*/ 51 w 121"/>
                              <a:gd name="T27" fmla="*/ 82 h 153"/>
                              <a:gd name="T28" fmla="*/ 34 w 121"/>
                              <a:gd name="T29" fmla="*/ 78 h 153"/>
                              <a:gd name="T30" fmla="*/ 19 w 121"/>
                              <a:gd name="T31" fmla="*/ 71 h 153"/>
                              <a:gd name="T32" fmla="*/ 10 w 121"/>
                              <a:gd name="T33" fmla="*/ 59 h 153"/>
                              <a:gd name="T34" fmla="*/ 6 w 121"/>
                              <a:gd name="T35" fmla="*/ 41 h 153"/>
                              <a:gd name="T36" fmla="*/ 11 w 121"/>
                              <a:gd name="T37" fmla="*/ 21 h 153"/>
                              <a:gd name="T38" fmla="*/ 23 w 121"/>
                              <a:gd name="T39" fmla="*/ 8 h 153"/>
                              <a:gd name="T40" fmla="*/ 41 w 121"/>
                              <a:gd name="T41" fmla="*/ 2 h 153"/>
                              <a:gd name="T42" fmla="*/ 60 w 121"/>
                              <a:gd name="T43" fmla="*/ 0 h 153"/>
                              <a:gd name="T44" fmla="*/ 89 w 121"/>
                              <a:gd name="T45" fmla="*/ 4 h 153"/>
                              <a:gd name="T46" fmla="*/ 107 w 121"/>
                              <a:gd name="T47" fmla="*/ 15 h 153"/>
                              <a:gd name="T48" fmla="*/ 115 w 121"/>
                              <a:gd name="T49" fmla="*/ 29 h 153"/>
                              <a:gd name="T50" fmla="*/ 118 w 121"/>
                              <a:gd name="T51" fmla="*/ 43 h 153"/>
                              <a:gd name="T52" fmla="*/ 94 w 121"/>
                              <a:gd name="T53" fmla="*/ 43 h 153"/>
                              <a:gd name="T54" fmla="*/ 93 w 121"/>
                              <a:gd name="T55" fmla="*/ 35 h 153"/>
                              <a:gd name="T56" fmla="*/ 88 w 121"/>
                              <a:gd name="T57" fmla="*/ 27 h 153"/>
                              <a:gd name="T58" fmla="*/ 78 w 121"/>
                              <a:gd name="T59" fmla="*/ 20 h 153"/>
                              <a:gd name="T60" fmla="*/ 61 w 121"/>
                              <a:gd name="T61" fmla="*/ 17 h 153"/>
                              <a:gd name="T62" fmla="*/ 55 w 121"/>
                              <a:gd name="T63" fmla="*/ 18 h 153"/>
                              <a:gd name="T64" fmla="*/ 45 w 121"/>
                              <a:gd name="T65" fmla="*/ 20 h 153"/>
                              <a:gd name="T66" fmla="*/ 36 w 121"/>
                              <a:gd name="T67" fmla="*/ 27 h 153"/>
                              <a:gd name="T68" fmla="*/ 31 w 121"/>
                              <a:gd name="T69" fmla="*/ 40 h 153"/>
                              <a:gd name="T70" fmla="*/ 35 w 121"/>
                              <a:gd name="T71" fmla="*/ 52 h 153"/>
                              <a:gd name="T72" fmla="*/ 43 w 121"/>
                              <a:gd name="T73" fmla="*/ 59 h 153"/>
                              <a:gd name="T74" fmla="*/ 56 w 121"/>
                              <a:gd name="T75" fmla="*/ 63 h 153"/>
                              <a:gd name="T76" fmla="*/ 71 w 121"/>
                              <a:gd name="T77" fmla="*/ 66 h 153"/>
                              <a:gd name="T78" fmla="*/ 91 w 121"/>
                              <a:gd name="T79" fmla="*/ 71 h 153"/>
                              <a:gd name="T80" fmla="*/ 107 w 121"/>
                              <a:gd name="T81" fmla="*/ 78 h 153"/>
                              <a:gd name="T82" fmla="*/ 118 w 121"/>
                              <a:gd name="T83" fmla="*/ 90 h 153"/>
                              <a:gd name="T84" fmla="*/ 121 w 121"/>
                              <a:gd name="T85" fmla="*/ 107 h 153"/>
                              <a:gd name="T86" fmla="*/ 118 w 121"/>
                              <a:gd name="T87" fmla="*/ 126 h 153"/>
                              <a:gd name="T88" fmla="*/ 108 w 121"/>
                              <a:gd name="T89" fmla="*/ 139 h 153"/>
                              <a:gd name="T90" fmla="*/ 95 w 121"/>
                              <a:gd name="T91" fmla="*/ 147 h 153"/>
                              <a:gd name="T92" fmla="*/ 81 w 121"/>
                              <a:gd name="T93" fmla="*/ 151 h 153"/>
                              <a:gd name="T94" fmla="*/ 70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5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5" y="106"/>
                                </a:moveTo>
                                <a:cubicBezTo>
                                  <a:pt x="25" y="111"/>
                                  <a:pt x="26" y="116"/>
                                  <a:pt x="28" y="120"/>
                                </a:cubicBezTo>
                                <a:cubicBezTo>
                                  <a:pt x="30" y="124"/>
                                  <a:pt x="33" y="127"/>
                                  <a:pt x="37" y="129"/>
                                </a:cubicBezTo>
                                <a:cubicBezTo>
                                  <a:pt x="41" y="132"/>
                                  <a:pt x="45" y="133"/>
                                  <a:pt x="49" y="134"/>
                                </a:cubicBezTo>
                                <a:cubicBezTo>
                                  <a:pt x="54" y="136"/>
                                  <a:pt x="58" y="136"/>
                                  <a:pt x="63" y="136"/>
                                </a:cubicBezTo>
                                <a:cubicBezTo>
                                  <a:pt x="71" y="136"/>
                                  <a:pt x="77" y="135"/>
                                  <a:pt x="82" y="133"/>
                                </a:cubicBezTo>
                                <a:cubicBezTo>
                                  <a:pt x="86" y="130"/>
                                  <a:pt x="89" y="128"/>
                                  <a:pt x="92" y="125"/>
                                </a:cubicBezTo>
                                <a:cubicBezTo>
                                  <a:pt x="94" y="122"/>
                                  <a:pt x="95" y="119"/>
                                  <a:pt x="95" y="116"/>
                                </a:cubicBezTo>
                                <a:cubicBezTo>
                                  <a:pt x="95" y="113"/>
                                  <a:pt x="95" y="111"/>
                                  <a:pt x="95" y="109"/>
                                </a:cubicBezTo>
                                <a:cubicBezTo>
                                  <a:pt x="95" y="107"/>
                                  <a:pt x="95" y="105"/>
                                  <a:pt x="95" y="103"/>
                                </a:cubicBezTo>
                                <a:cubicBezTo>
                                  <a:pt x="94"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8" y="76"/>
                                  <a:pt x="24" y="74"/>
                                  <a:pt x="19" y="71"/>
                                </a:cubicBezTo>
                                <a:cubicBezTo>
                                  <a:pt x="15" y="68"/>
                                  <a:pt x="12" y="64"/>
                                  <a:pt x="10" y="59"/>
                                </a:cubicBezTo>
                                <a:cubicBezTo>
                                  <a:pt x="7" y="54"/>
                                  <a:pt x="6" y="48"/>
                                  <a:pt x="6" y="41"/>
                                </a:cubicBezTo>
                                <a:cubicBezTo>
                                  <a:pt x="6" y="33"/>
                                  <a:pt x="8" y="26"/>
                                  <a:pt x="11" y="21"/>
                                </a:cubicBezTo>
                                <a:cubicBezTo>
                                  <a:pt x="14" y="16"/>
                                  <a:pt x="18" y="12"/>
                                  <a:pt x="23" y="8"/>
                                </a:cubicBezTo>
                                <a:cubicBezTo>
                                  <a:pt x="29" y="5"/>
                                  <a:pt x="34" y="3"/>
                                  <a:pt x="41" y="2"/>
                                </a:cubicBezTo>
                                <a:cubicBezTo>
                                  <a:pt x="47" y="1"/>
                                  <a:pt x="54" y="0"/>
                                  <a:pt x="60" y="0"/>
                                </a:cubicBezTo>
                                <a:cubicBezTo>
                                  <a:pt x="72" y="0"/>
                                  <a:pt x="82" y="1"/>
                                  <a:pt x="89" y="4"/>
                                </a:cubicBezTo>
                                <a:cubicBezTo>
                                  <a:pt x="97" y="7"/>
                                  <a:pt x="103" y="11"/>
                                  <a:pt x="107" y="15"/>
                                </a:cubicBezTo>
                                <a:cubicBezTo>
                                  <a:pt x="111" y="20"/>
                                  <a:pt x="114" y="25"/>
                                  <a:pt x="115" y="29"/>
                                </a:cubicBezTo>
                                <a:cubicBezTo>
                                  <a:pt x="117" y="34"/>
                                  <a:pt x="117" y="39"/>
                                  <a:pt x="118" y="43"/>
                                </a:cubicBezTo>
                                <a:cubicBezTo>
                                  <a:pt x="94" y="43"/>
                                  <a:pt x="94" y="43"/>
                                  <a:pt x="94" y="43"/>
                                </a:cubicBezTo>
                                <a:cubicBezTo>
                                  <a:pt x="94" y="41"/>
                                  <a:pt x="94" y="38"/>
                                  <a:pt x="93" y="35"/>
                                </a:cubicBezTo>
                                <a:cubicBezTo>
                                  <a:pt x="92" y="32"/>
                                  <a:pt x="90" y="30"/>
                                  <a:pt x="88" y="27"/>
                                </a:cubicBezTo>
                                <a:cubicBezTo>
                                  <a:pt x="86" y="24"/>
                                  <a:pt x="82" y="22"/>
                                  <a:pt x="78" y="20"/>
                                </a:cubicBezTo>
                                <a:cubicBezTo>
                                  <a:pt x="74" y="18"/>
                                  <a:pt x="68" y="17"/>
                                  <a:pt x="61" y="17"/>
                                </a:cubicBezTo>
                                <a:cubicBezTo>
                                  <a:pt x="60" y="17"/>
                                  <a:pt x="58" y="17"/>
                                  <a:pt x="55" y="18"/>
                                </a:cubicBezTo>
                                <a:cubicBezTo>
                                  <a:pt x="52" y="18"/>
                                  <a:pt x="48" y="19"/>
                                  <a:pt x="45" y="20"/>
                                </a:cubicBezTo>
                                <a:cubicBezTo>
                                  <a:pt x="41" y="21"/>
                                  <a:pt x="38" y="24"/>
                                  <a:pt x="36" y="27"/>
                                </a:cubicBezTo>
                                <a:cubicBezTo>
                                  <a:pt x="33" y="30"/>
                                  <a:pt x="31" y="34"/>
                                  <a:pt x="31" y="40"/>
                                </a:cubicBezTo>
                                <a:cubicBezTo>
                                  <a:pt x="31" y="45"/>
                                  <a:pt x="32" y="49"/>
                                  <a:pt x="35" y="52"/>
                                </a:cubicBezTo>
                                <a:cubicBezTo>
                                  <a:pt x="37" y="55"/>
                                  <a:pt x="40" y="57"/>
                                  <a:pt x="43" y="59"/>
                                </a:cubicBezTo>
                                <a:cubicBezTo>
                                  <a:pt x="47" y="60"/>
                                  <a:pt x="51" y="62"/>
                                  <a:pt x="56" y="63"/>
                                </a:cubicBezTo>
                                <a:cubicBezTo>
                                  <a:pt x="61" y="64"/>
                                  <a:pt x="66" y="65"/>
                                  <a:pt x="71" y="66"/>
                                </a:cubicBezTo>
                                <a:cubicBezTo>
                                  <a:pt x="78" y="68"/>
                                  <a:pt x="85" y="69"/>
                                  <a:pt x="91" y="71"/>
                                </a:cubicBezTo>
                                <a:cubicBezTo>
                                  <a:pt x="97" y="73"/>
                                  <a:pt x="102" y="75"/>
                                  <a:pt x="107" y="78"/>
                                </a:cubicBezTo>
                                <a:cubicBezTo>
                                  <a:pt x="112" y="81"/>
                                  <a:pt x="115" y="85"/>
                                  <a:pt x="118" y="90"/>
                                </a:cubicBezTo>
                                <a:cubicBezTo>
                                  <a:pt x="120" y="94"/>
                                  <a:pt x="121" y="100"/>
                                  <a:pt x="121" y="107"/>
                                </a:cubicBezTo>
                                <a:cubicBezTo>
                                  <a:pt x="121" y="115"/>
                                  <a:pt x="120" y="121"/>
                                  <a:pt x="118" y="126"/>
                                </a:cubicBezTo>
                                <a:cubicBezTo>
                                  <a:pt x="115" y="131"/>
                                  <a:pt x="112" y="136"/>
                                  <a:pt x="108" y="139"/>
                                </a:cubicBezTo>
                                <a:cubicBezTo>
                                  <a:pt x="104" y="143"/>
                                  <a:pt x="99" y="145"/>
                                  <a:pt x="95" y="147"/>
                                </a:cubicBezTo>
                                <a:cubicBezTo>
                                  <a:pt x="90" y="149"/>
                                  <a:pt x="85" y="150"/>
                                  <a:pt x="81" y="151"/>
                                </a:cubicBezTo>
                                <a:cubicBezTo>
                                  <a:pt x="77" y="152"/>
                                  <a:pt x="73" y="153"/>
                                  <a:pt x="70" y="153"/>
                                </a:cubicBezTo>
                                <a:cubicBezTo>
                                  <a:pt x="66" y="153"/>
                                  <a:pt x="64" y="153"/>
                                  <a:pt x="63" y="153"/>
                                </a:cubicBezTo>
                                <a:cubicBezTo>
                                  <a:pt x="52" y="153"/>
                                  <a:pt x="43" y="152"/>
                                  <a:pt x="35"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3"/>
                        <wps:cNvSpPr>
                          <a:spLocks noEditPoints="1"/>
                        </wps:cNvSpPr>
                        <wps:spPr bwMode="auto">
                          <a:xfrm>
                            <a:off x="696595" y="8865235"/>
                            <a:ext cx="43180"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6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7 w 135"/>
                              <a:gd name="T77" fmla="*/ 22 h 153"/>
                              <a:gd name="T78" fmla="*/ 34 w 135"/>
                              <a:gd name="T79" fmla="*/ 34 h 153"/>
                              <a:gd name="T80" fmla="*/ 27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2"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0" y="60"/>
                                  <a:pt x="1" y="54"/>
                                  <a:pt x="3" y="49"/>
                                </a:cubicBezTo>
                                <a:cubicBezTo>
                                  <a:pt x="4" y="43"/>
                                  <a:pt x="7" y="37"/>
                                  <a:pt x="10" y="31"/>
                                </a:cubicBezTo>
                                <a:cubicBezTo>
                                  <a:pt x="13" y="26"/>
                                  <a:pt x="17" y="20"/>
                                  <a:pt x="22" y="16"/>
                                </a:cubicBezTo>
                                <a:cubicBezTo>
                                  <a:pt x="27" y="11"/>
                                  <a:pt x="33" y="7"/>
                                  <a:pt x="41" y="4"/>
                                </a:cubicBezTo>
                                <a:cubicBezTo>
                                  <a:pt x="49" y="1"/>
                                  <a:pt x="58" y="0"/>
                                  <a:pt x="69" y="0"/>
                                </a:cubicBezTo>
                                <a:cubicBezTo>
                                  <a:pt x="83" y="0"/>
                                  <a:pt x="95" y="2"/>
                                  <a:pt x="103" y="7"/>
                                </a:cubicBezTo>
                                <a:cubicBezTo>
                                  <a:pt x="112" y="12"/>
                                  <a:pt x="118" y="19"/>
                                  <a:pt x="123" y="26"/>
                                </a:cubicBezTo>
                                <a:cubicBezTo>
                                  <a:pt x="127" y="33"/>
                                  <a:pt x="130" y="42"/>
                                  <a:pt x="132" y="50"/>
                                </a:cubicBezTo>
                                <a:cubicBezTo>
                                  <a:pt x="133" y="59"/>
                                  <a:pt x="134" y="68"/>
                                  <a:pt x="135" y="75"/>
                                </a:cubicBezTo>
                                <a:cubicBezTo>
                                  <a:pt x="135" y="76"/>
                                  <a:pt x="135" y="78"/>
                                  <a:pt x="135" y="79"/>
                                </a:cubicBezTo>
                                <a:cubicBezTo>
                                  <a:pt x="135" y="80"/>
                                  <a:pt x="135" y="81"/>
                                  <a:pt x="135" y="82"/>
                                </a:cubicBezTo>
                                <a:cubicBezTo>
                                  <a:pt x="26" y="82"/>
                                  <a:pt x="26" y="82"/>
                                  <a:pt x="26" y="82"/>
                                </a:cubicBezTo>
                                <a:cubicBezTo>
                                  <a:pt x="26" y="88"/>
                                  <a:pt x="26" y="95"/>
                                  <a:pt x="28" y="101"/>
                                </a:cubicBezTo>
                                <a:cubicBezTo>
                                  <a:pt x="30" y="107"/>
                                  <a:pt x="32" y="113"/>
                                  <a:pt x="36" y="118"/>
                                </a:cubicBezTo>
                                <a:cubicBezTo>
                                  <a:pt x="40" y="123"/>
                                  <a:pt x="44" y="128"/>
                                  <a:pt x="50" y="131"/>
                                </a:cubicBezTo>
                                <a:cubicBezTo>
                                  <a:pt x="56" y="134"/>
                                  <a:pt x="62" y="136"/>
                                  <a:pt x="71" y="136"/>
                                </a:cubicBezTo>
                                <a:cubicBezTo>
                                  <a:pt x="76" y="136"/>
                                  <a:pt x="82" y="135"/>
                                  <a:pt x="86" y="134"/>
                                </a:cubicBezTo>
                                <a:cubicBezTo>
                                  <a:pt x="91" y="132"/>
                                  <a:pt x="95" y="130"/>
                                  <a:pt x="98" y="127"/>
                                </a:cubicBezTo>
                                <a:cubicBezTo>
                                  <a:pt x="102" y="124"/>
                                  <a:pt x="104" y="121"/>
                                  <a:pt x="106" y="118"/>
                                </a:cubicBezTo>
                                <a:cubicBezTo>
                                  <a:pt x="108" y="114"/>
                                  <a:pt x="109"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7" y="22"/>
                                </a:cubicBezTo>
                                <a:cubicBezTo>
                                  <a:pt x="42" y="25"/>
                                  <a:pt x="37" y="30"/>
                                  <a:pt x="34" y="34"/>
                                </a:cubicBezTo>
                                <a:cubicBezTo>
                                  <a:pt x="31" y="39"/>
                                  <a:pt x="28" y="44"/>
                                  <a:pt x="27"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54"/>
                        <wps:cNvSpPr>
                          <a:spLocks noChangeArrowheads="1"/>
                        </wps:cNvSpPr>
                        <wps:spPr bwMode="auto">
                          <a:xfrm>
                            <a:off x="749935" y="88499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55"/>
                        <wps:cNvSpPr>
                          <a:spLocks/>
                        </wps:cNvSpPr>
                        <wps:spPr bwMode="auto">
                          <a:xfrm>
                            <a:off x="259080" y="8964295"/>
                            <a:ext cx="53340" cy="62230"/>
                          </a:xfrm>
                          <a:custGeom>
                            <a:avLst/>
                            <a:gdLst>
                              <a:gd name="T0" fmla="*/ 70 w 84"/>
                              <a:gd name="T1" fmla="*/ 0 h 98"/>
                              <a:gd name="T2" fmla="*/ 84 w 84"/>
                              <a:gd name="T3" fmla="*/ 0 h 98"/>
                              <a:gd name="T4" fmla="*/ 50 w 84"/>
                              <a:gd name="T5" fmla="*/ 98 h 98"/>
                              <a:gd name="T6" fmla="*/ 34 w 84"/>
                              <a:gd name="T7" fmla="*/ 98 h 98"/>
                              <a:gd name="T8" fmla="*/ 0 w 84"/>
                              <a:gd name="T9" fmla="*/ 0 h 98"/>
                              <a:gd name="T10" fmla="*/ 14 w 84"/>
                              <a:gd name="T11" fmla="*/ 0 h 98"/>
                              <a:gd name="T12" fmla="*/ 42 w 84"/>
                              <a:gd name="T13" fmla="*/ 85 h 98"/>
                              <a:gd name="T14" fmla="*/ 70 w 84"/>
                              <a:gd name="T15" fmla="*/ 0 h 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 h="98">
                                <a:moveTo>
                                  <a:pt x="70" y="0"/>
                                </a:moveTo>
                                <a:lnTo>
                                  <a:pt x="84" y="0"/>
                                </a:lnTo>
                                <a:lnTo>
                                  <a:pt x="50" y="98"/>
                                </a:lnTo>
                                <a:lnTo>
                                  <a:pt x="34" y="98"/>
                                </a:lnTo>
                                <a:lnTo>
                                  <a:pt x="0" y="0"/>
                                </a:lnTo>
                                <a:lnTo>
                                  <a:pt x="14" y="0"/>
                                </a:lnTo>
                                <a:lnTo>
                                  <a:pt x="42" y="8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6"/>
                        <wps:cNvSpPr>
                          <a:spLocks noEditPoints="1"/>
                        </wps:cNvSpPr>
                        <wps:spPr bwMode="auto">
                          <a:xfrm>
                            <a:off x="305435" y="8964295"/>
                            <a:ext cx="56515" cy="62230"/>
                          </a:xfrm>
                          <a:custGeom>
                            <a:avLst/>
                            <a:gdLst>
                              <a:gd name="T0" fmla="*/ 14 w 89"/>
                              <a:gd name="T1" fmla="*/ 98 h 98"/>
                              <a:gd name="T2" fmla="*/ 0 w 89"/>
                              <a:gd name="T3" fmla="*/ 98 h 98"/>
                              <a:gd name="T4" fmla="*/ 38 w 89"/>
                              <a:gd name="T5" fmla="*/ 0 h 98"/>
                              <a:gd name="T6" fmla="*/ 52 w 89"/>
                              <a:gd name="T7" fmla="*/ 0 h 98"/>
                              <a:gd name="T8" fmla="*/ 89 w 89"/>
                              <a:gd name="T9" fmla="*/ 98 h 98"/>
                              <a:gd name="T10" fmla="*/ 75 w 89"/>
                              <a:gd name="T11" fmla="*/ 98 h 98"/>
                              <a:gd name="T12" fmla="*/ 65 w 89"/>
                              <a:gd name="T13" fmla="*/ 73 h 98"/>
                              <a:gd name="T14" fmla="*/ 24 w 89"/>
                              <a:gd name="T15" fmla="*/ 73 h 98"/>
                              <a:gd name="T16" fmla="*/ 14 w 89"/>
                              <a:gd name="T17" fmla="*/ 98 h 98"/>
                              <a:gd name="T18" fmla="*/ 62 w 89"/>
                              <a:gd name="T19" fmla="*/ 62 h 98"/>
                              <a:gd name="T20" fmla="*/ 45 w 89"/>
                              <a:gd name="T21" fmla="*/ 13 h 98"/>
                              <a:gd name="T22" fmla="*/ 27 w 89"/>
                              <a:gd name="T23" fmla="*/ 62 h 98"/>
                              <a:gd name="T24" fmla="*/ 62 w 89"/>
                              <a:gd name="T25" fmla="*/ 6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8">
                                <a:moveTo>
                                  <a:pt x="14" y="98"/>
                                </a:moveTo>
                                <a:lnTo>
                                  <a:pt x="0" y="98"/>
                                </a:lnTo>
                                <a:lnTo>
                                  <a:pt x="38" y="0"/>
                                </a:lnTo>
                                <a:lnTo>
                                  <a:pt x="52" y="0"/>
                                </a:lnTo>
                                <a:lnTo>
                                  <a:pt x="89" y="98"/>
                                </a:lnTo>
                                <a:lnTo>
                                  <a:pt x="75" y="98"/>
                                </a:lnTo>
                                <a:lnTo>
                                  <a:pt x="65" y="73"/>
                                </a:lnTo>
                                <a:lnTo>
                                  <a:pt x="24" y="73"/>
                                </a:lnTo>
                                <a:lnTo>
                                  <a:pt x="14" y="98"/>
                                </a:lnTo>
                                <a:close/>
                                <a:moveTo>
                                  <a:pt x="62" y="62"/>
                                </a:moveTo>
                                <a:lnTo>
                                  <a:pt x="45" y="13"/>
                                </a:lnTo>
                                <a:lnTo>
                                  <a:pt x="27" y="62"/>
                                </a:ln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7"/>
                        <wps:cNvSpPr>
                          <a:spLocks/>
                        </wps:cNvSpPr>
                        <wps:spPr bwMode="auto">
                          <a:xfrm>
                            <a:off x="356870" y="8964295"/>
                            <a:ext cx="48260" cy="62230"/>
                          </a:xfrm>
                          <a:custGeom>
                            <a:avLst/>
                            <a:gdLst>
                              <a:gd name="T0" fmla="*/ 0 w 76"/>
                              <a:gd name="T1" fmla="*/ 11 h 98"/>
                              <a:gd name="T2" fmla="*/ 0 w 76"/>
                              <a:gd name="T3" fmla="*/ 0 h 98"/>
                              <a:gd name="T4" fmla="*/ 76 w 76"/>
                              <a:gd name="T5" fmla="*/ 0 h 98"/>
                              <a:gd name="T6" fmla="*/ 76 w 76"/>
                              <a:gd name="T7" fmla="*/ 11 h 98"/>
                              <a:gd name="T8" fmla="*/ 45 w 76"/>
                              <a:gd name="T9" fmla="*/ 11 h 98"/>
                              <a:gd name="T10" fmla="*/ 45 w 76"/>
                              <a:gd name="T11" fmla="*/ 98 h 98"/>
                              <a:gd name="T12" fmla="*/ 31 w 76"/>
                              <a:gd name="T13" fmla="*/ 98 h 98"/>
                              <a:gd name="T14" fmla="*/ 31 w 76"/>
                              <a:gd name="T15" fmla="*/ 11 h 98"/>
                              <a:gd name="T16" fmla="*/ 0 w 76"/>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98">
                                <a:moveTo>
                                  <a:pt x="0" y="11"/>
                                </a:moveTo>
                                <a:lnTo>
                                  <a:pt x="0" y="0"/>
                                </a:lnTo>
                                <a:lnTo>
                                  <a:pt x="76" y="0"/>
                                </a:lnTo>
                                <a:lnTo>
                                  <a:pt x="76" y="11"/>
                                </a:lnTo>
                                <a:lnTo>
                                  <a:pt x="45" y="11"/>
                                </a:lnTo>
                                <a:lnTo>
                                  <a:pt x="45" y="98"/>
                                </a:lnTo>
                                <a:lnTo>
                                  <a:pt x="31" y="98"/>
                                </a:lnTo>
                                <a:lnTo>
                                  <a:pt x="31"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8"/>
                        <wps:cNvSpPr>
                          <a:spLocks noEditPoints="1"/>
                        </wps:cNvSpPr>
                        <wps:spPr bwMode="auto">
                          <a:xfrm>
                            <a:off x="434975" y="8964295"/>
                            <a:ext cx="48260"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9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7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5" y="4"/>
                                </a:cubicBezTo>
                                <a:cubicBezTo>
                                  <a:pt x="123" y="7"/>
                                  <a:pt x="129" y="11"/>
                                  <a:pt x="133" y="16"/>
                                </a:cubicBezTo>
                                <a:cubicBezTo>
                                  <a:pt x="137" y="21"/>
                                  <a:pt x="140" y="26"/>
                                  <a:pt x="142" y="32"/>
                                </a:cubicBezTo>
                                <a:cubicBezTo>
                                  <a:pt x="144" y="38"/>
                                  <a:pt x="144" y="44"/>
                                  <a:pt x="144" y="50"/>
                                </a:cubicBezTo>
                                <a:cubicBezTo>
                                  <a:pt x="144" y="55"/>
                                  <a:pt x="144"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1" y="95"/>
                                  <a:pt x="125" y="96"/>
                                </a:cubicBezTo>
                                <a:cubicBezTo>
                                  <a:pt x="130" y="98"/>
                                  <a:pt x="134" y="101"/>
                                  <a:pt x="138" y="105"/>
                                </a:cubicBezTo>
                                <a:cubicBezTo>
                                  <a:pt x="143" y="109"/>
                                  <a:pt x="146" y="113"/>
                                  <a:pt x="149"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80" y="83"/>
                                  <a:pt x="80" y="83"/>
                                  <a:pt x="80" y="83"/>
                                </a:cubicBezTo>
                                <a:cubicBezTo>
                                  <a:pt x="87" y="83"/>
                                  <a:pt x="93" y="82"/>
                                  <a:pt x="98" y="80"/>
                                </a:cubicBezTo>
                                <a:cubicBezTo>
                                  <a:pt x="103" y="79"/>
                                  <a:pt x="107" y="76"/>
                                  <a:pt x="110" y="74"/>
                                </a:cubicBezTo>
                                <a:cubicBezTo>
                                  <a:pt x="113" y="71"/>
                                  <a:pt x="115" y="68"/>
                                  <a:pt x="116" y="64"/>
                                </a:cubicBezTo>
                                <a:cubicBezTo>
                                  <a:pt x="117" y="60"/>
                                  <a:pt x="118" y="57"/>
                                  <a:pt x="118" y="52"/>
                                </a:cubicBezTo>
                                <a:cubicBezTo>
                                  <a:pt x="118" y="50"/>
                                  <a:pt x="118" y="46"/>
                                  <a:pt x="117" y="43"/>
                                </a:cubicBezTo>
                                <a:cubicBezTo>
                                  <a:pt x="116" y="39"/>
                                  <a:pt x="114" y="36"/>
                                  <a:pt x="112" y="33"/>
                                </a:cubicBezTo>
                                <a:cubicBezTo>
                                  <a:pt x="109" y="30"/>
                                  <a:pt x="105" y="27"/>
                                  <a:pt x="100" y="25"/>
                                </a:cubicBezTo>
                                <a:cubicBezTo>
                                  <a:pt x="95" y="23"/>
                                  <a:pt x="89" y="22"/>
                                  <a:pt x="80" y="22"/>
                                </a:cubicBezTo>
                                <a:cubicBezTo>
                                  <a:pt x="26" y="22"/>
                                  <a:pt x="26" y="22"/>
                                  <a:pt x="26" y="22"/>
                                </a:cubicBezTo>
                                <a:lnTo>
                                  <a:pt x="26" y="83"/>
                                </a:lnTo>
                                <a:close/>
                                <a:moveTo>
                                  <a:pt x="26" y="174"/>
                                </a:moveTo>
                                <a:cubicBezTo>
                                  <a:pt x="81" y="174"/>
                                  <a:pt x="81" y="174"/>
                                  <a:pt x="81" y="174"/>
                                </a:cubicBezTo>
                                <a:cubicBezTo>
                                  <a:pt x="86" y="174"/>
                                  <a:pt x="91" y="173"/>
                                  <a:pt x="96" y="173"/>
                                </a:cubicBezTo>
                                <a:cubicBezTo>
                                  <a:pt x="101" y="172"/>
                                  <a:pt x="106" y="171"/>
                                  <a:pt x="111" y="168"/>
                                </a:cubicBezTo>
                                <a:cubicBezTo>
                                  <a:pt x="115" y="166"/>
                                  <a:pt x="119" y="162"/>
                                  <a:pt x="122" y="158"/>
                                </a:cubicBezTo>
                                <a:cubicBezTo>
                                  <a:pt x="125" y="153"/>
                                  <a:pt x="127" y="147"/>
                                  <a:pt x="127" y="139"/>
                                </a:cubicBezTo>
                                <a:cubicBezTo>
                                  <a:pt x="127"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9"/>
                        <wps:cNvSpPr>
                          <a:spLocks/>
                        </wps:cNvSpPr>
                        <wps:spPr bwMode="auto">
                          <a:xfrm>
                            <a:off x="495935" y="89642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0"/>
                        <wps:cNvSpPr>
                          <a:spLocks noEditPoints="1"/>
                        </wps:cNvSpPr>
                        <wps:spPr bwMode="auto">
                          <a:xfrm>
                            <a:off x="567690" y="8962390"/>
                            <a:ext cx="43180" cy="66040"/>
                          </a:xfrm>
                          <a:custGeom>
                            <a:avLst/>
                            <a:gdLst>
                              <a:gd name="T0" fmla="*/ 69 w 137"/>
                              <a:gd name="T1" fmla="*/ 208 h 208"/>
                              <a:gd name="T2" fmla="*/ 59 w 137"/>
                              <a:gd name="T3" fmla="*/ 207 h 208"/>
                              <a:gd name="T4" fmla="*/ 45 w 137"/>
                              <a:gd name="T5" fmla="*/ 203 h 208"/>
                              <a:gd name="T6" fmla="*/ 29 w 137"/>
                              <a:gd name="T7" fmla="*/ 193 h 208"/>
                              <a:gd name="T8" fmla="*/ 15 w 137"/>
                              <a:gd name="T9" fmla="*/ 175 h 208"/>
                              <a:gd name="T10" fmla="*/ 4 w 137"/>
                              <a:gd name="T11" fmla="*/ 146 h 208"/>
                              <a:gd name="T12" fmla="*/ 0 w 137"/>
                              <a:gd name="T13" fmla="*/ 104 h 208"/>
                              <a:gd name="T14" fmla="*/ 4 w 137"/>
                              <a:gd name="T15" fmla="*/ 61 h 208"/>
                              <a:gd name="T16" fmla="*/ 15 w 137"/>
                              <a:gd name="T17" fmla="*/ 32 h 208"/>
                              <a:gd name="T18" fmla="*/ 29 w 137"/>
                              <a:gd name="T19" fmla="*/ 14 h 208"/>
                              <a:gd name="T20" fmla="*/ 45 w 137"/>
                              <a:gd name="T21" fmla="*/ 5 h 208"/>
                              <a:gd name="T22" fmla="*/ 59 w 137"/>
                              <a:gd name="T23" fmla="*/ 1 h 208"/>
                              <a:gd name="T24" fmla="*/ 69 w 137"/>
                              <a:gd name="T25" fmla="*/ 0 h 208"/>
                              <a:gd name="T26" fmla="*/ 79 w 137"/>
                              <a:gd name="T27" fmla="*/ 1 h 208"/>
                              <a:gd name="T28" fmla="*/ 93 w 137"/>
                              <a:gd name="T29" fmla="*/ 5 h 208"/>
                              <a:gd name="T30" fmla="*/ 109 w 137"/>
                              <a:gd name="T31" fmla="*/ 14 h 208"/>
                              <a:gd name="T32" fmla="*/ 123 w 137"/>
                              <a:gd name="T33" fmla="*/ 32 h 208"/>
                              <a:gd name="T34" fmla="*/ 133 w 137"/>
                              <a:gd name="T35" fmla="*/ 61 h 208"/>
                              <a:gd name="T36" fmla="*/ 137 w 137"/>
                              <a:gd name="T37" fmla="*/ 104 h 208"/>
                              <a:gd name="T38" fmla="*/ 133 w 137"/>
                              <a:gd name="T39" fmla="*/ 146 h 208"/>
                              <a:gd name="T40" fmla="*/ 123 w 137"/>
                              <a:gd name="T41" fmla="*/ 175 h 208"/>
                              <a:gd name="T42" fmla="*/ 109 w 137"/>
                              <a:gd name="T43" fmla="*/ 193 h 208"/>
                              <a:gd name="T44" fmla="*/ 93 w 137"/>
                              <a:gd name="T45" fmla="*/ 203 h 208"/>
                              <a:gd name="T46" fmla="*/ 79 w 137"/>
                              <a:gd name="T47" fmla="*/ 207 h 208"/>
                              <a:gd name="T48" fmla="*/ 69 w 137"/>
                              <a:gd name="T49" fmla="*/ 208 h 208"/>
                              <a:gd name="T50" fmla="*/ 69 w 137"/>
                              <a:gd name="T51" fmla="*/ 186 h 208"/>
                              <a:gd name="T52" fmla="*/ 89 w 137"/>
                              <a:gd name="T53" fmla="*/ 179 h 208"/>
                              <a:gd name="T54" fmla="*/ 102 w 137"/>
                              <a:gd name="T55" fmla="*/ 161 h 208"/>
                              <a:gd name="T56" fmla="*/ 109 w 137"/>
                              <a:gd name="T57" fmla="*/ 135 h 208"/>
                              <a:gd name="T58" fmla="*/ 111 w 137"/>
                              <a:gd name="T59" fmla="*/ 104 h 208"/>
                              <a:gd name="T60" fmla="*/ 109 w 137"/>
                              <a:gd name="T61" fmla="*/ 72 h 208"/>
                              <a:gd name="T62" fmla="*/ 102 w 137"/>
                              <a:gd name="T63" fmla="*/ 46 h 208"/>
                              <a:gd name="T64" fmla="*/ 89 w 137"/>
                              <a:gd name="T65" fmla="*/ 29 h 208"/>
                              <a:gd name="T66" fmla="*/ 69 w 137"/>
                              <a:gd name="T67" fmla="*/ 22 h 208"/>
                              <a:gd name="T68" fmla="*/ 49 w 137"/>
                              <a:gd name="T69" fmla="*/ 29 h 208"/>
                              <a:gd name="T70" fmla="*/ 36 w 137"/>
                              <a:gd name="T71" fmla="*/ 46 h 208"/>
                              <a:gd name="T72" fmla="*/ 29 w 137"/>
                              <a:gd name="T73" fmla="*/ 72 h 208"/>
                              <a:gd name="T74" fmla="*/ 26 w 137"/>
                              <a:gd name="T75" fmla="*/ 104 h 208"/>
                              <a:gd name="T76" fmla="*/ 29 w 137"/>
                              <a:gd name="T77" fmla="*/ 135 h 208"/>
                              <a:gd name="T78" fmla="*/ 36 w 137"/>
                              <a:gd name="T79" fmla="*/ 161 h 208"/>
                              <a:gd name="T80" fmla="*/ 49 w 137"/>
                              <a:gd name="T81" fmla="*/ 179 h 208"/>
                              <a:gd name="T82" fmla="*/ 69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9" y="208"/>
                                </a:moveTo>
                                <a:cubicBezTo>
                                  <a:pt x="66" y="208"/>
                                  <a:pt x="63" y="207"/>
                                  <a:pt x="59" y="207"/>
                                </a:cubicBezTo>
                                <a:cubicBezTo>
                                  <a:pt x="55" y="206"/>
                                  <a:pt x="50" y="205"/>
                                  <a:pt x="45" y="203"/>
                                </a:cubicBezTo>
                                <a:cubicBezTo>
                                  <a:pt x="40" y="201"/>
                                  <a:pt x="34" y="198"/>
                                  <a:pt x="29" y="193"/>
                                </a:cubicBezTo>
                                <a:cubicBezTo>
                                  <a:pt x="24" y="189"/>
                                  <a:pt x="19" y="183"/>
                                  <a:pt x="15" y="175"/>
                                </a:cubicBezTo>
                                <a:cubicBezTo>
                                  <a:pt x="11" y="168"/>
                                  <a:pt x="7" y="158"/>
                                  <a:pt x="4" y="146"/>
                                </a:cubicBezTo>
                                <a:cubicBezTo>
                                  <a:pt x="2" y="135"/>
                                  <a:pt x="0" y="121"/>
                                  <a:pt x="0" y="104"/>
                                </a:cubicBezTo>
                                <a:cubicBezTo>
                                  <a:pt x="0" y="87"/>
                                  <a:pt x="2" y="73"/>
                                  <a:pt x="4" y="61"/>
                                </a:cubicBezTo>
                                <a:cubicBezTo>
                                  <a:pt x="7" y="49"/>
                                  <a:pt x="11" y="40"/>
                                  <a:pt x="15" y="32"/>
                                </a:cubicBezTo>
                                <a:cubicBezTo>
                                  <a:pt x="19" y="24"/>
                                  <a:pt x="24" y="18"/>
                                  <a:pt x="29" y="14"/>
                                </a:cubicBezTo>
                                <a:cubicBezTo>
                                  <a:pt x="34" y="10"/>
                                  <a:pt x="40" y="7"/>
                                  <a:pt x="45" y="5"/>
                                </a:cubicBezTo>
                                <a:cubicBezTo>
                                  <a:pt x="50" y="2"/>
                                  <a:pt x="55" y="1"/>
                                  <a:pt x="59" y="1"/>
                                </a:cubicBezTo>
                                <a:cubicBezTo>
                                  <a:pt x="63" y="0"/>
                                  <a:pt x="66" y="0"/>
                                  <a:pt x="69" y="0"/>
                                </a:cubicBezTo>
                                <a:cubicBezTo>
                                  <a:pt x="71" y="0"/>
                                  <a:pt x="75" y="0"/>
                                  <a:pt x="79" y="1"/>
                                </a:cubicBezTo>
                                <a:cubicBezTo>
                                  <a:pt x="83" y="1"/>
                                  <a:pt x="88" y="2"/>
                                  <a:pt x="93" y="5"/>
                                </a:cubicBezTo>
                                <a:cubicBezTo>
                                  <a:pt x="98" y="7"/>
                                  <a:pt x="103" y="10"/>
                                  <a:pt x="109" y="14"/>
                                </a:cubicBezTo>
                                <a:cubicBezTo>
                                  <a:pt x="114" y="18"/>
                                  <a:pt x="119" y="24"/>
                                  <a:pt x="123" y="32"/>
                                </a:cubicBezTo>
                                <a:cubicBezTo>
                                  <a:pt x="127" y="40"/>
                                  <a:pt x="131" y="49"/>
                                  <a:pt x="133" y="61"/>
                                </a:cubicBezTo>
                                <a:cubicBezTo>
                                  <a:pt x="136" y="73"/>
                                  <a:pt x="137" y="87"/>
                                  <a:pt x="137" y="104"/>
                                </a:cubicBezTo>
                                <a:cubicBezTo>
                                  <a:pt x="137" y="121"/>
                                  <a:pt x="136" y="135"/>
                                  <a:pt x="133" y="146"/>
                                </a:cubicBezTo>
                                <a:cubicBezTo>
                                  <a:pt x="131" y="158"/>
                                  <a:pt x="127" y="168"/>
                                  <a:pt x="123" y="175"/>
                                </a:cubicBezTo>
                                <a:cubicBezTo>
                                  <a:pt x="119" y="183"/>
                                  <a:pt x="114" y="189"/>
                                  <a:pt x="109" y="193"/>
                                </a:cubicBezTo>
                                <a:cubicBezTo>
                                  <a:pt x="103" y="198"/>
                                  <a:pt x="98" y="201"/>
                                  <a:pt x="93" y="203"/>
                                </a:cubicBezTo>
                                <a:cubicBezTo>
                                  <a:pt x="88" y="205"/>
                                  <a:pt x="83" y="206"/>
                                  <a:pt x="79" y="207"/>
                                </a:cubicBezTo>
                                <a:cubicBezTo>
                                  <a:pt x="75" y="207"/>
                                  <a:pt x="71" y="208"/>
                                  <a:pt x="69" y="208"/>
                                </a:cubicBezTo>
                                <a:close/>
                                <a:moveTo>
                                  <a:pt x="69" y="186"/>
                                </a:moveTo>
                                <a:cubicBezTo>
                                  <a:pt x="77" y="186"/>
                                  <a:pt x="83" y="183"/>
                                  <a:pt x="89" y="179"/>
                                </a:cubicBezTo>
                                <a:cubicBezTo>
                                  <a:pt x="94" y="175"/>
                                  <a:pt x="99" y="169"/>
                                  <a:pt x="102" y="161"/>
                                </a:cubicBezTo>
                                <a:cubicBezTo>
                                  <a:pt x="105" y="154"/>
                                  <a:pt x="108" y="145"/>
                                  <a:pt x="109" y="135"/>
                                </a:cubicBezTo>
                                <a:cubicBezTo>
                                  <a:pt x="111" y="126"/>
                                  <a:pt x="111" y="115"/>
                                  <a:pt x="111" y="104"/>
                                </a:cubicBezTo>
                                <a:cubicBezTo>
                                  <a:pt x="111" y="93"/>
                                  <a:pt x="111" y="82"/>
                                  <a:pt x="109" y="72"/>
                                </a:cubicBezTo>
                                <a:cubicBezTo>
                                  <a:pt x="108" y="62"/>
                                  <a:pt x="105" y="54"/>
                                  <a:pt x="102" y="46"/>
                                </a:cubicBezTo>
                                <a:cubicBezTo>
                                  <a:pt x="99" y="39"/>
                                  <a:pt x="94" y="33"/>
                                  <a:pt x="89" y="29"/>
                                </a:cubicBezTo>
                                <a:cubicBezTo>
                                  <a:pt x="83" y="24"/>
                                  <a:pt x="77" y="22"/>
                                  <a:pt x="69" y="22"/>
                                </a:cubicBezTo>
                                <a:cubicBezTo>
                                  <a:pt x="61" y="22"/>
                                  <a:pt x="54" y="24"/>
                                  <a:pt x="49" y="29"/>
                                </a:cubicBezTo>
                                <a:cubicBezTo>
                                  <a:pt x="44" y="33"/>
                                  <a:pt x="39" y="39"/>
                                  <a:pt x="36" y="46"/>
                                </a:cubicBezTo>
                                <a:cubicBezTo>
                                  <a:pt x="32" y="54"/>
                                  <a:pt x="30" y="62"/>
                                  <a:pt x="29" y="72"/>
                                </a:cubicBezTo>
                                <a:cubicBezTo>
                                  <a:pt x="27" y="82"/>
                                  <a:pt x="26" y="93"/>
                                  <a:pt x="26" y="104"/>
                                </a:cubicBezTo>
                                <a:cubicBezTo>
                                  <a:pt x="26" y="115"/>
                                  <a:pt x="27" y="126"/>
                                  <a:pt x="29" y="135"/>
                                </a:cubicBezTo>
                                <a:cubicBezTo>
                                  <a:pt x="30" y="145"/>
                                  <a:pt x="32" y="154"/>
                                  <a:pt x="36" y="161"/>
                                </a:cubicBezTo>
                                <a:cubicBezTo>
                                  <a:pt x="39" y="169"/>
                                  <a:pt x="44" y="175"/>
                                  <a:pt x="49" y="179"/>
                                </a:cubicBezTo>
                                <a:cubicBezTo>
                                  <a:pt x="54" y="183"/>
                                  <a:pt x="61" y="186"/>
                                  <a:pt x="69"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1"/>
                        <wps:cNvSpPr>
                          <a:spLocks noEditPoints="1"/>
                        </wps:cNvSpPr>
                        <wps:spPr bwMode="auto">
                          <a:xfrm>
                            <a:off x="619760" y="8962390"/>
                            <a:ext cx="41910" cy="66040"/>
                          </a:xfrm>
                          <a:custGeom>
                            <a:avLst/>
                            <a:gdLst>
                              <a:gd name="T0" fmla="*/ 36 w 132"/>
                              <a:gd name="T1" fmla="*/ 96 h 208"/>
                              <a:gd name="T2" fmla="*/ 15 w 132"/>
                              <a:gd name="T3" fmla="*/ 79 h 208"/>
                              <a:gd name="T4" fmla="*/ 7 w 132"/>
                              <a:gd name="T5" fmla="*/ 53 h 208"/>
                              <a:gd name="T6" fmla="*/ 10 w 132"/>
                              <a:gd name="T7" fmla="*/ 36 h 208"/>
                              <a:gd name="T8" fmla="*/ 19 w 132"/>
                              <a:gd name="T9" fmla="*/ 19 h 208"/>
                              <a:gd name="T10" fmla="*/ 37 w 132"/>
                              <a:gd name="T11" fmla="*/ 5 h 208"/>
                              <a:gd name="T12" fmla="*/ 66 w 132"/>
                              <a:gd name="T13" fmla="*/ 0 h 208"/>
                              <a:gd name="T14" fmla="*/ 95 w 132"/>
                              <a:gd name="T15" fmla="*/ 5 h 208"/>
                              <a:gd name="T16" fmla="*/ 113 w 132"/>
                              <a:gd name="T17" fmla="*/ 19 h 208"/>
                              <a:gd name="T18" fmla="*/ 122 w 132"/>
                              <a:gd name="T19" fmla="*/ 36 h 208"/>
                              <a:gd name="T20" fmla="*/ 125 w 132"/>
                              <a:gd name="T21" fmla="*/ 53 h 208"/>
                              <a:gd name="T22" fmla="*/ 117 w 132"/>
                              <a:gd name="T23" fmla="*/ 79 h 208"/>
                              <a:gd name="T24" fmla="*/ 96 w 132"/>
                              <a:gd name="T25" fmla="*/ 96 h 208"/>
                              <a:gd name="T26" fmla="*/ 111 w 132"/>
                              <a:gd name="T27" fmla="*/ 103 h 208"/>
                              <a:gd name="T28" fmla="*/ 122 w 132"/>
                              <a:gd name="T29" fmla="*/ 115 h 208"/>
                              <a:gd name="T30" fmla="*/ 129 w 132"/>
                              <a:gd name="T31" fmla="*/ 130 h 208"/>
                              <a:gd name="T32" fmla="*/ 132 w 132"/>
                              <a:gd name="T33" fmla="*/ 146 h 208"/>
                              <a:gd name="T34" fmla="*/ 128 w 132"/>
                              <a:gd name="T35" fmla="*/ 170 h 208"/>
                              <a:gd name="T36" fmla="*/ 116 w 132"/>
                              <a:gd name="T37" fmla="*/ 190 h 208"/>
                              <a:gd name="T38" fmla="*/ 95 w 132"/>
                              <a:gd name="T39" fmla="*/ 203 h 208"/>
                              <a:gd name="T40" fmla="*/ 66 w 132"/>
                              <a:gd name="T41" fmla="*/ 208 h 208"/>
                              <a:gd name="T42" fmla="*/ 37 w 132"/>
                              <a:gd name="T43" fmla="*/ 203 h 208"/>
                              <a:gd name="T44" fmla="*/ 16 w 132"/>
                              <a:gd name="T45" fmla="*/ 190 h 208"/>
                              <a:gd name="T46" fmla="*/ 4 w 132"/>
                              <a:gd name="T47" fmla="*/ 170 h 208"/>
                              <a:gd name="T48" fmla="*/ 0 w 132"/>
                              <a:gd name="T49" fmla="*/ 146 h 208"/>
                              <a:gd name="T50" fmla="*/ 3 w 132"/>
                              <a:gd name="T51" fmla="*/ 130 h 208"/>
                              <a:gd name="T52" fmla="*/ 10 w 132"/>
                              <a:gd name="T53" fmla="*/ 115 h 208"/>
                              <a:gd name="T54" fmla="*/ 21 w 132"/>
                              <a:gd name="T55" fmla="*/ 103 h 208"/>
                              <a:gd name="T56" fmla="*/ 36 w 132"/>
                              <a:gd name="T57" fmla="*/ 96 h 208"/>
                              <a:gd name="T58" fmla="*/ 66 w 132"/>
                              <a:gd name="T59" fmla="*/ 187 h 208"/>
                              <a:gd name="T60" fmla="*/ 80 w 132"/>
                              <a:gd name="T61" fmla="*/ 184 h 208"/>
                              <a:gd name="T62" fmla="*/ 94 w 132"/>
                              <a:gd name="T63" fmla="*/ 177 h 208"/>
                              <a:gd name="T64" fmla="*/ 103 w 132"/>
                              <a:gd name="T65" fmla="*/ 164 h 208"/>
                              <a:gd name="T66" fmla="*/ 107 w 132"/>
                              <a:gd name="T67" fmla="*/ 145 h 208"/>
                              <a:gd name="T68" fmla="*/ 105 w 132"/>
                              <a:gd name="T69" fmla="*/ 132 h 208"/>
                              <a:gd name="T70" fmla="*/ 99 w 132"/>
                              <a:gd name="T71" fmla="*/ 120 h 208"/>
                              <a:gd name="T72" fmla="*/ 86 w 132"/>
                              <a:gd name="T73" fmla="*/ 110 h 208"/>
                              <a:gd name="T74" fmla="*/ 66 w 132"/>
                              <a:gd name="T75" fmla="*/ 107 h 208"/>
                              <a:gd name="T76" fmla="*/ 46 w 132"/>
                              <a:gd name="T77" fmla="*/ 110 h 208"/>
                              <a:gd name="T78" fmla="*/ 33 w 132"/>
                              <a:gd name="T79" fmla="*/ 120 h 208"/>
                              <a:gd name="T80" fmla="*/ 27 w 132"/>
                              <a:gd name="T81" fmla="*/ 132 h 208"/>
                              <a:gd name="T82" fmla="*/ 25 w 132"/>
                              <a:gd name="T83" fmla="*/ 145 h 208"/>
                              <a:gd name="T84" fmla="*/ 29 w 132"/>
                              <a:gd name="T85" fmla="*/ 164 h 208"/>
                              <a:gd name="T86" fmla="*/ 38 w 132"/>
                              <a:gd name="T87" fmla="*/ 177 h 208"/>
                              <a:gd name="T88" fmla="*/ 51 w 132"/>
                              <a:gd name="T89" fmla="*/ 184 h 208"/>
                              <a:gd name="T90" fmla="*/ 66 w 132"/>
                              <a:gd name="T91" fmla="*/ 187 h 208"/>
                              <a:gd name="T92" fmla="*/ 66 w 132"/>
                              <a:gd name="T93" fmla="*/ 86 h 208"/>
                              <a:gd name="T94" fmla="*/ 82 w 132"/>
                              <a:gd name="T95" fmla="*/ 84 h 208"/>
                              <a:gd name="T96" fmla="*/ 92 w 132"/>
                              <a:gd name="T97" fmla="*/ 76 h 208"/>
                              <a:gd name="T98" fmla="*/ 98 w 132"/>
                              <a:gd name="T99" fmla="*/ 66 h 208"/>
                              <a:gd name="T100" fmla="*/ 100 w 132"/>
                              <a:gd name="T101" fmla="*/ 53 h 208"/>
                              <a:gd name="T102" fmla="*/ 99 w 132"/>
                              <a:gd name="T103" fmla="*/ 44 h 208"/>
                              <a:gd name="T104" fmla="*/ 94 w 132"/>
                              <a:gd name="T105" fmla="*/ 33 h 208"/>
                              <a:gd name="T106" fmla="*/ 84 w 132"/>
                              <a:gd name="T107" fmla="*/ 25 h 208"/>
                              <a:gd name="T108" fmla="*/ 66 w 132"/>
                              <a:gd name="T109" fmla="*/ 21 h 208"/>
                              <a:gd name="T110" fmla="*/ 48 w 132"/>
                              <a:gd name="T111" fmla="*/ 25 h 208"/>
                              <a:gd name="T112" fmla="*/ 38 w 132"/>
                              <a:gd name="T113" fmla="*/ 33 h 208"/>
                              <a:gd name="T114" fmla="*/ 33 w 132"/>
                              <a:gd name="T115" fmla="*/ 44 h 208"/>
                              <a:gd name="T116" fmla="*/ 32 w 132"/>
                              <a:gd name="T117" fmla="*/ 53 h 208"/>
                              <a:gd name="T118" fmla="*/ 34 w 132"/>
                              <a:gd name="T119" fmla="*/ 66 h 208"/>
                              <a:gd name="T120" fmla="*/ 40 w 132"/>
                              <a:gd name="T121" fmla="*/ 76 h 208"/>
                              <a:gd name="T122" fmla="*/ 50 w 132"/>
                              <a:gd name="T123" fmla="*/ 84 h 208"/>
                              <a:gd name="T124" fmla="*/ 66 w 132"/>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2" h="208">
                                <a:moveTo>
                                  <a:pt x="36" y="96"/>
                                </a:moveTo>
                                <a:cubicBezTo>
                                  <a:pt x="27" y="92"/>
                                  <a:pt x="20" y="87"/>
                                  <a:pt x="15" y="79"/>
                                </a:cubicBezTo>
                                <a:cubicBezTo>
                                  <a:pt x="10" y="71"/>
                                  <a:pt x="7" y="62"/>
                                  <a:pt x="7" y="53"/>
                                </a:cubicBezTo>
                                <a:cubicBezTo>
                                  <a:pt x="7" y="47"/>
                                  <a:pt x="8" y="42"/>
                                  <a:pt x="10" y="36"/>
                                </a:cubicBezTo>
                                <a:cubicBezTo>
                                  <a:pt x="12" y="30"/>
                                  <a:pt x="15" y="24"/>
                                  <a:pt x="19" y="19"/>
                                </a:cubicBezTo>
                                <a:cubicBezTo>
                                  <a:pt x="23" y="13"/>
                                  <a:pt x="29" y="9"/>
                                  <a:pt x="37" y="5"/>
                                </a:cubicBezTo>
                                <a:cubicBezTo>
                                  <a:pt x="45" y="2"/>
                                  <a:pt x="54" y="0"/>
                                  <a:pt x="66" y="0"/>
                                </a:cubicBezTo>
                                <a:cubicBezTo>
                                  <a:pt x="78" y="0"/>
                                  <a:pt x="87" y="2"/>
                                  <a:pt x="95" y="5"/>
                                </a:cubicBezTo>
                                <a:cubicBezTo>
                                  <a:pt x="103" y="9"/>
                                  <a:pt x="109" y="13"/>
                                  <a:pt x="113" y="19"/>
                                </a:cubicBezTo>
                                <a:cubicBezTo>
                                  <a:pt x="117" y="24"/>
                                  <a:pt x="120" y="30"/>
                                  <a:pt x="122" y="36"/>
                                </a:cubicBezTo>
                                <a:cubicBezTo>
                                  <a:pt x="124" y="42"/>
                                  <a:pt x="125" y="47"/>
                                  <a:pt x="125" y="53"/>
                                </a:cubicBezTo>
                                <a:cubicBezTo>
                                  <a:pt x="125" y="62"/>
                                  <a:pt x="122" y="71"/>
                                  <a:pt x="117" y="79"/>
                                </a:cubicBezTo>
                                <a:cubicBezTo>
                                  <a:pt x="112" y="87"/>
                                  <a:pt x="105" y="92"/>
                                  <a:pt x="96" y="96"/>
                                </a:cubicBezTo>
                                <a:cubicBezTo>
                                  <a:pt x="101" y="97"/>
                                  <a:pt x="107" y="100"/>
                                  <a:pt x="111" y="103"/>
                                </a:cubicBezTo>
                                <a:cubicBezTo>
                                  <a:pt x="115" y="106"/>
                                  <a:pt x="119" y="110"/>
                                  <a:pt x="122" y="115"/>
                                </a:cubicBezTo>
                                <a:cubicBezTo>
                                  <a:pt x="125" y="119"/>
                                  <a:pt x="128" y="124"/>
                                  <a:pt x="129" y="130"/>
                                </a:cubicBezTo>
                                <a:cubicBezTo>
                                  <a:pt x="131" y="135"/>
                                  <a:pt x="132" y="141"/>
                                  <a:pt x="132" y="146"/>
                                </a:cubicBezTo>
                                <a:cubicBezTo>
                                  <a:pt x="132" y="155"/>
                                  <a:pt x="131" y="163"/>
                                  <a:pt x="128" y="170"/>
                                </a:cubicBezTo>
                                <a:cubicBezTo>
                                  <a:pt x="125" y="178"/>
                                  <a:pt x="121" y="184"/>
                                  <a:pt x="116" y="190"/>
                                </a:cubicBezTo>
                                <a:cubicBezTo>
                                  <a:pt x="111" y="195"/>
                                  <a:pt x="104" y="200"/>
                                  <a:pt x="95" y="203"/>
                                </a:cubicBezTo>
                                <a:cubicBezTo>
                                  <a:pt x="87" y="206"/>
                                  <a:pt x="77" y="208"/>
                                  <a:pt x="66" y="208"/>
                                </a:cubicBezTo>
                                <a:cubicBezTo>
                                  <a:pt x="55" y="208"/>
                                  <a:pt x="45" y="206"/>
                                  <a:pt x="37" y="203"/>
                                </a:cubicBezTo>
                                <a:cubicBezTo>
                                  <a:pt x="28" y="200"/>
                                  <a:pt x="21" y="195"/>
                                  <a:pt x="16" y="190"/>
                                </a:cubicBezTo>
                                <a:cubicBezTo>
                                  <a:pt x="11" y="184"/>
                                  <a:pt x="7" y="178"/>
                                  <a:pt x="4" y="170"/>
                                </a:cubicBezTo>
                                <a:cubicBezTo>
                                  <a:pt x="2" y="163"/>
                                  <a:pt x="0" y="155"/>
                                  <a:pt x="0" y="146"/>
                                </a:cubicBezTo>
                                <a:cubicBezTo>
                                  <a:pt x="0" y="141"/>
                                  <a:pt x="1" y="135"/>
                                  <a:pt x="3" y="130"/>
                                </a:cubicBezTo>
                                <a:cubicBezTo>
                                  <a:pt x="4" y="124"/>
                                  <a:pt x="7" y="119"/>
                                  <a:pt x="10" y="115"/>
                                </a:cubicBezTo>
                                <a:cubicBezTo>
                                  <a:pt x="13" y="110"/>
                                  <a:pt x="17" y="106"/>
                                  <a:pt x="21" y="103"/>
                                </a:cubicBezTo>
                                <a:cubicBezTo>
                                  <a:pt x="26" y="100"/>
                                  <a:pt x="31" y="97"/>
                                  <a:pt x="36" y="96"/>
                                </a:cubicBezTo>
                                <a:close/>
                                <a:moveTo>
                                  <a:pt x="66" y="187"/>
                                </a:moveTo>
                                <a:cubicBezTo>
                                  <a:pt x="71" y="187"/>
                                  <a:pt x="76" y="186"/>
                                  <a:pt x="80" y="184"/>
                                </a:cubicBezTo>
                                <a:cubicBezTo>
                                  <a:pt x="85" y="183"/>
                                  <a:pt x="90" y="180"/>
                                  <a:pt x="94" y="177"/>
                                </a:cubicBezTo>
                                <a:cubicBezTo>
                                  <a:pt x="98" y="173"/>
                                  <a:pt x="101" y="169"/>
                                  <a:pt x="103" y="164"/>
                                </a:cubicBezTo>
                                <a:cubicBezTo>
                                  <a:pt x="106" y="159"/>
                                  <a:pt x="107" y="152"/>
                                  <a:pt x="107" y="145"/>
                                </a:cubicBezTo>
                                <a:cubicBezTo>
                                  <a:pt x="107" y="141"/>
                                  <a:pt x="107" y="137"/>
                                  <a:pt x="105" y="132"/>
                                </a:cubicBezTo>
                                <a:cubicBezTo>
                                  <a:pt x="104" y="128"/>
                                  <a:pt x="102" y="123"/>
                                  <a:pt x="99" y="120"/>
                                </a:cubicBezTo>
                                <a:cubicBezTo>
                                  <a:pt x="96" y="116"/>
                                  <a:pt x="92" y="113"/>
                                  <a:pt x="86" y="110"/>
                                </a:cubicBezTo>
                                <a:cubicBezTo>
                                  <a:pt x="81" y="108"/>
                                  <a:pt x="74" y="107"/>
                                  <a:pt x="66" y="107"/>
                                </a:cubicBezTo>
                                <a:cubicBezTo>
                                  <a:pt x="58" y="107"/>
                                  <a:pt x="51" y="108"/>
                                  <a:pt x="46" y="110"/>
                                </a:cubicBezTo>
                                <a:cubicBezTo>
                                  <a:pt x="40" y="113"/>
                                  <a:pt x="36" y="116"/>
                                  <a:pt x="33" y="120"/>
                                </a:cubicBezTo>
                                <a:cubicBezTo>
                                  <a:pt x="30" y="123"/>
                                  <a:pt x="28" y="128"/>
                                  <a:pt x="27" y="132"/>
                                </a:cubicBezTo>
                                <a:cubicBezTo>
                                  <a:pt x="25" y="137"/>
                                  <a:pt x="25" y="141"/>
                                  <a:pt x="25" y="145"/>
                                </a:cubicBezTo>
                                <a:cubicBezTo>
                                  <a:pt x="25" y="152"/>
                                  <a:pt x="26" y="159"/>
                                  <a:pt x="29" y="164"/>
                                </a:cubicBezTo>
                                <a:cubicBezTo>
                                  <a:pt x="31" y="169"/>
                                  <a:pt x="34" y="173"/>
                                  <a:pt x="38" y="177"/>
                                </a:cubicBezTo>
                                <a:cubicBezTo>
                                  <a:pt x="42" y="180"/>
                                  <a:pt x="46" y="183"/>
                                  <a:pt x="51" y="184"/>
                                </a:cubicBezTo>
                                <a:cubicBezTo>
                                  <a:pt x="56" y="186"/>
                                  <a:pt x="61" y="187"/>
                                  <a:pt x="66" y="187"/>
                                </a:cubicBezTo>
                                <a:close/>
                                <a:moveTo>
                                  <a:pt x="66" y="86"/>
                                </a:moveTo>
                                <a:cubicBezTo>
                                  <a:pt x="72" y="86"/>
                                  <a:pt x="77" y="86"/>
                                  <a:pt x="82" y="84"/>
                                </a:cubicBezTo>
                                <a:cubicBezTo>
                                  <a:pt x="86" y="82"/>
                                  <a:pt x="90" y="80"/>
                                  <a:pt x="92" y="76"/>
                                </a:cubicBezTo>
                                <a:cubicBezTo>
                                  <a:pt x="95" y="73"/>
                                  <a:pt x="97" y="70"/>
                                  <a:pt x="98" y="66"/>
                                </a:cubicBezTo>
                                <a:cubicBezTo>
                                  <a:pt x="99" y="62"/>
                                  <a:pt x="100" y="58"/>
                                  <a:pt x="100" y="53"/>
                                </a:cubicBezTo>
                                <a:cubicBezTo>
                                  <a:pt x="100" y="51"/>
                                  <a:pt x="100" y="48"/>
                                  <a:pt x="99" y="44"/>
                                </a:cubicBezTo>
                                <a:cubicBezTo>
                                  <a:pt x="98" y="40"/>
                                  <a:pt x="97" y="37"/>
                                  <a:pt x="94" y="33"/>
                                </a:cubicBezTo>
                                <a:cubicBezTo>
                                  <a:pt x="92" y="30"/>
                                  <a:pt x="88" y="27"/>
                                  <a:pt x="84" y="25"/>
                                </a:cubicBezTo>
                                <a:cubicBezTo>
                                  <a:pt x="79" y="22"/>
                                  <a:pt x="73" y="21"/>
                                  <a:pt x="66" y="21"/>
                                </a:cubicBezTo>
                                <a:cubicBezTo>
                                  <a:pt x="59" y="21"/>
                                  <a:pt x="53" y="22"/>
                                  <a:pt x="48" y="25"/>
                                </a:cubicBezTo>
                                <a:cubicBezTo>
                                  <a:pt x="44" y="27"/>
                                  <a:pt x="40" y="30"/>
                                  <a:pt x="38" y="33"/>
                                </a:cubicBezTo>
                                <a:cubicBezTo>
                                  <a:pt x="36" y="37"/>
                                  <a:pt x="34" y="40"/>
                                  <a:pt x="33" y="44"/>
                                </a:cubicBezTo>
                                <a:cubicBezTo>
                                  <a:pt x="32" y="48"/>
                                  <a:pt x="32" y="51"/>
                                  <a:pt x="32" y="53"/>
                                </a:cubicBezTo>
                                <a:cubicBezTo>
                                  <a:pt x="32" y="58"/>
                                  <a:pt x="33" y="62"/>
                                  <a:pt x="34" y="66"/>
                                </a:cubicBezTo>
                                <a:cubicBezTo>
                                  <a:pt x="35" y="70"/>
                                  <a:pt x="37" y="73"/>
                                  <a:pt x="40" y="76"/>
                                </a:cubicBezTo>
                                <a:cubicBezTo>
                                  <a:pt x="43" y="80"/>
                                  <a:pt x="46" y="82"/>
                                  <a:pt x="50" y="84"/>
                                </a:cubicBezTo>
                                <a:cubicBezTo>
                                  <a:pt x="55" y="86"/>
                                  <a:pt x="60"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62"/>
                        <wps:cNvSpPr>
                          <a:spLocks noEditPoints="1"/>
                        </wps:cNvSpPr>
                        <wps:spPr bwMode="auto">
                          <a:xfrm>
                            <a:off x="670560" y="8962390"/>
                            <a:ext cx="43815" cy="66040"/>
                          </a:xfrm>
                          <a:custGeom>
                            <a:avLst/>
                            <a:gdLst>
                              <a:gd name="T0" fmla="*/ 110 w 137"/>
                              <a:gd name="T1" fmla="*/ 49 h 208"/>
                              <a:gd name="T2" fmla="*/ 103 w 137"/>
                              <a:gd name="T3" fmla="*/ 33 h 208"/>
                              <a:gd name="T4" fmla="*/ 92 w 137"/>
                              <a:gd name="T5" fmla="*/ 24 h 208"/>
                              <a:gd name="T6" fmla="*/ 81 w 137"/>
                              <a:gd name="T7" fmla="*/ 21 h 208"/>
                              <a:gd name="T8" fmla="*/ 73 w 137"/>
                              <a:gd name="T9" fmla="*/ 21 h 208"/>
                              <a:gd name="T10" fmla="*/ 49 w 137"/>
                              <a:gd name="T11" fmla="*/ 28 h 208"/>
                              <a:gd name="T12" fmla="*/ 34 w 137"/>
                              <a:gd name="T13" fmla="*/ 46 h 208"/>
                              <a:gd name="T14" fmla="*/ 28 w 137"/>
                              <a:gd name="T15" fmla="*/ 69 h 208"/>
                              <a:gd name="T16" fmla="*/ 26 w 137"/>
                              <a:gd name="T17" fmla="*/ 93 h 208"/>
                              <a:gd name="T18" fmla="*/ 26 w 137"/>
                              <a:gd name="T19" fmla="*/ 93 h 208"/>
                              <a:gd name="T20" fmla="*/ 48 w 137"/>
                              <a:gd name="T21" fmla="*/ 77 h 208"/>
                              <a:gd name="T22" fmla="*/ 74 w 137"/>
                              <a:gd name="T23" fmla="*/ 73 h 208"/>
                              <a:gd name="T24" fmla="*/ 99 w 137"/>
                              <a:gd name="T25" fmla="*/ 77 h 208"/>
                              <a:gd name="T26" fmla="*/ 119 w 137"/>
                              <a:gd name="T27" fmla="*/ 90 h 208"/>
                              <a:gd name="T28" fmla="*/ 132 w 137"/>
                              <a:gd name="T29" fmla="*/ 111 h 208"/>
                              <a:gd name="T30" fmla="*/ 137 w 137"/>
                              <a:gd name="T31" fmla="*/ 138 h 208"/>
                              <a:gd name="T32" fmla="*/ 132 w 137"/>
                              <a:gd name="T33" fmla="*/ 166 h 208"/>
                              <a:gd name="T34" fmla="*/ 119 w 137"/>
                              <a:gd name="T35" fmla="*/ 188 h 208"/>
                              <a:gd name="T36" fmla="*/ 98 w 137"/>
                              <a:gd name="T37" fmla="*/ 203 h 208"/>
                              <a:gd name="T38" fmla="*/ 70 w 137"/>
                              <a:gd name="T39" fmla="*/ 208 h 208"/>
                              <a:gd name="T40" fmla="*/ 41 w 137"/>
                              <a:gd name="T41" fmla="*/ 203 h 208"/>
                              <a:gd name="T42" fmla="*/ 19 w 137"/>
                              <a:gd name="T43" fmla="*/ 186 h 208"/>
                              <a:gd name="T44" fmla="*/ 5 w 137"/>
                              <a:gd name="T45" fmla="*/ 155 h 208"/>
                              <a:gd name="T46" fmla="*/ 0 w 137"/>
                              <a:gd name="T47" fmla="*/ 106 h 208"/>
                              <a:gd name="T48" fmla="*/ 4 w 137"/>
                              <a:gd name="T49" fmla="*/ 62 h 208"/>
                              <a:gd name="T50" fmla="*/ 15 w 137"/>
                              <a:gd name="T51" fmla="*/ 32 h 208"/>
                              <a:gd name="T52" fmla="*/ 30 w 137"/>
                              <a:gd name="T53" fmla="*/ 14 h 208"/>
                              <a:gd name="T54" fmla="*/ 47 w 137"/>
                              <a:gd name="T55" fmla="*/ 4 h 208"/>
                              <a:gd name="T56" fmla="*/ 62 w 137"/>
                              <a:gd name="T57" fmla="*/ 0 h 208"/>
                              <a:gd name="T58" fmla="*/ 73 w 137"/>
                              <a:gd name="T59" fmla="*/ 0 h 208"/>
                              <a:gd name="T60" fmla="*/ 86 w 137"/>
                              <a:gd name="T61" fmla="*/ 1 h 208"/>
                              <a:gd name="T62" fmla="*/ 105 w 137"/>
                              <a:gd name="T63" fmla="*/ 7 h 208"/>
                              <a:gd name="T64" fmla="*/ 122 w 137"/>
                              <a:gd name="T65" fmla="*/ 21 h 208"/>
                              <a:gd name="T66" fmla="*/ 134 w 137"/>
                              <a:gd name="T67" fmla="*/ 49 h 208"/>
                              <a:gd name="T68" fmla="*/ 110 w 137"/>
                              <a:gd name="T69" fmla="*/ 49 h 208"/>
                              <a:gd name="T70" fmla="*/ 28 w 137"/>
                              <a:gd name="T71" fmla="*/ 139 h 208"/>
                              <a:gd name="T72" fmla="*/ 30 w 137"/>
                              <a:gd name="T73" fmla="*/ 157 h 208"/>
                              <a:gd name="T74" fmla="*/ 38 w 137"/>
                              <a:gd name="T75" fmla="*/ 172 h 208"/>
                              <a:gd name="T76" fmla="*/ 52 w 137"/>
                              <a:gd name="T77" fmla="*/ 183 h 208"/>
                              <a:gd name="T78" fmla="*/ 71 w 137"/>
                              <a:gd name="T79" fmla="*/ 187 h 208"/>
                              <a:gd name="T80" fmla="*/ 90 w 137"/>
                              <a:gd name="T81" fmla="*/ 183 h 208"/>
                              <a:gd name="T82" fmla="*/ 102 w 137"/>
                              <a:gd name="T83" fmla="*/ 172 h 208"/>
                              <a:gd name="T84" fmla="*/ 110 w 137"/>
                              <a:gd name="T85" fmla="*/ 156 h 208"/>
                              <a:gd name="T86" fmla="*/ 112 w 137"/>
                              <a:gd name="T87" fmla="*/ 138 h 208"/>
                              <a:gd name="T88" fmla="*/ 110 w 137"/>
                              <a:gd name="T89" fmla="*/ 121 h 208"/>
                              <a:gd name="T90" fmla="*/ 102 w 137"/>
                              <a:gd name="T91" fmla="*/ 107 h 208"/>
                              <a:gd name="T92" fmla="*/ 89 w 137"/>
                              <a:gd name="T93" fmla="*/ 97 h 208"/>
                              <a:gd name="T94" fmla="*/ 71 w 137"/>
                              <a:gd name="T95" fmla="*/ 94 h 208"/>
                              <a:gd name="T96" fmla="*/ 39 w 137"/>
                              <a:gd name="T97" fmla="*/ 106 h 208"/>
                              <a:gd name="T98" fmla="*/ 28 w 137"/>
                              <a:gd name="T99" fmla="*/ 13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7" h="208">
                                <a:moveTo>
                                  <a:pt x="110" y="49"/>
                                </a:moveTo>
                                <a:cubicBezTo>
                                  <a:pt x="109" y="42"/>
                                  <a:pt x="106" y="37"/>
                                  <a:pt x="103" y="33"/>
                                </a:cubicBezTo>
                                <a:cubicBezTo>
                                  <a:pt x="100" y="29"/>
                                  <a:pt x="96" y="26"/>
                                  <a:pt x="92" y="24"/>
                                </a:cubicBezTo>
                                <a:cubicBezTo>
                                  <a:pt x="89" y="23"/>
                                  <a:pt x="85" y="22"/>
                                  <a:pt x="81" y="21"/>
                                </a:cubicBezTo>
                                <a:cubicBezTo>
                                  <a:pt x="78" y="21"/>
                                  <a:pt x="75" y="21"/>
                                  <a:pt x="73" y="21"/>
                                </a:cubicBezTo>
                                <a:cubicBezTo>
                                  <a:pt x="63" y="21"/>
                                  <a:pt x="55" y="23"/>
                                  <a:pt x="49" y="28"/>
                                </a:cubicBezTo>
                                <a:cubicBezTo>
                                  <a:pt x="42" y="33"/>
                                  <a:pt x="38" y="38"/>
                                  <a:pt x="34" y="46"/>
                                </a:cubicBezTo>
                                <a:cubicBezTo>
                                  <a:pt x="31" y="53"/>
                                  <a:pt x="29" y="61"/>
                                  <a:pt x="28" y="69"/>
                                </a:cubicBezTo>
                                <a:cubicBezTo>
                                  <a:pt x="26" y="78"/>
                                  <a:pt x="26" y="86"/>
                                  <a:pt x="26" y="93"/>
                                </a:cubicBezTo>
                                <a:cubicBezTo>
                                  <a:pt x="26" y="93"/>
                                  <a:pt x="26" y="93"/>
                                  <a:pt x="26" y="93"/>
                                </a:cubicBezTo>
                                <a:cubicBezTo>
                                  <a:pt x="32" y="86"/>
                                  <a:pt x="39" y="80"/>
                                  <a:pt x="48" y="77"/>
                                </a:cubicBezTo>
                                <a:cubicBezTo>
                                  <a:pt x="56" y="74"/>
                                  <a:pt x="65" y="73"/>
                                  <a:pt x="74" y="73"/>
                                </a:cubicBezTo>
                                <a:cubicBezTo>
                                  <a:pt x="83" y="73"/>
                                  <a:pt x="91" y="74"/>
                                  <a:pt x="99" y="77"/>
                                </a:cubicBezTo>
                                <a:cubicBezTo>
                                  <a:pt x="106" y="80"/>
                                  <a:pt x="113" y="84"/>
                                  <a:pt x="119" y="90"/>
                                </a:cubicBezTo>
                                <a:cubicBezTo>
                                  <a:pt x="124" y="96"/>
                                  <a:pt x="129" y="103"/>
                                  <a:pt x="132" y="111"/>
                                </a:cubicBezTo>
                                <a:cubicBezTo>
                                  <a:pt x="135" y="119"/>
                                  <a:pt x="137" y="128"/>
                                  <a:pt x="137" y="138"/>
                                </a:cubicBezTo>
                                <a:cubicBezTo>
                                  <a:pt x="137" y="149"/>
                                  <a:pt x="135" y="158"/>
                                  <a:pt x="132" y="166"/>
                                </a:cubicBezTo>
                                <a:cubicBezTo>
                                  <a:pt x="129" y="175"/>
                                  <a:pt x="125" y="182"/>
                                  <a:pt x="119" y="188"/>
                                </a:cubicBezTo>
                                <a:cubicBezTo>
                                  <a:pt x="113" y="195"/>
                                  <a:pt x="106" y="199"/>
                                  <a:pt x="98" y="203"/>
                                </a:cubicBezTo>
                                <a:cubicBezTo>
                                  <a:pt x="90" y="206"/>
                                  <a:pt x="80" y="208"/>
                                  <a:pt x="70" y="208"/>
                                </a:cubicBezTo>
                                <a:cubicBezTo>
                                  <a:pt x="59" y="208"/>
                                  <a:pt x="49" y="206"/>
                                  <a:pt x="41" y="203"/>
                                </a:cubicBezTo>
                                <a:cubicBezTo>
                                  <a:pt x="32" y="200"/>
                                  <a:pt x="25" y="194"/>
                                  <a:pt x="19" y="186"/>
                                </a:cubicBezTo>
                                <a:cubicBezTo>
                                  <a:pt x="13" y="179"/>
                                  <a:pt x="8" y="168"/>
                                  <a:pt x="5" y="155"/>
                                </a:cubicBezTo>
                                <a:cubicBezTo>
                                  <a:pt x="1" y="142"/>
                                  <a:pt x="0" y="126"/>
                                  <a:pt x="0" y="106"/>
                                </a:cubicBezTo>
                                <a:cubicBezTo>
                                  <a:pt x="0" y="89"/>
                                  <a:pt x="1" y="74"/>
                                  <a:pt x="4" y="62"/>
                                </a:cubicBezTo>
                                <a:cubicBezTo>
                                  <a:pt x="7" y="50"/>
                                  <a:pt x="11" y="40"/>
                                  <a:pt x="15" y="32"/>
                                </a:cubicBezTo>
                                <a:cubicBezTo>
                                  <a:pt x="20" y="24"/>
                                  <a:pt x="25" y="18"/>
                                  <a:pt x="30" y="14"/>
                                </a:cubicBezTo>
                                <a:cubicBezTo>
                                  <a:pt x="36" y="9"/>
                                  <a:pt x="41" y="6"/>
                                  <a:pt x="47" y="4"/>
                                </a:cubicBezTo>
                                <a:cubicBezTo>
                                  <a:pt x="52" y="2"/>
                                  <a:pt x="57" y="1"/>
                                  <a:pt x="62" y="0"/>
                                </a:cubicBezTo>
                                <a:cubicBezTo>
                                  <a:pt x="67" y="0"/>
                                  <a:pt x="70" y="0"/>
                                  <a:pt x="73" y="0"/>
                                </a:cubicBezTo>
                                <a:cubicBezTo>
                                  <a:pt x="76" y="0"/>
                                  <a:pt x="81" y="0"/>
                                  <a:pt x="86" y="1"/>
                                </a:cubicBezTo>
                                <a:cubicBezTo>
                                  <a:pt x="92" y="2"/>
                                  <a:pt x="98" y="3"/>
                                  <a:pt x="105" y="7"/>
                                </a:cubicBezTo>
                                <a:cubicBezTo>
                                  <a:pt x="111" y="10"/>
                                  <a:pt x="117" y="15"/>
                                  <a:pt x="122" y="21"/>
                                </a:cubicBezTo>
                                <a:cubicBezTo>
                                  <a:pt x="128" y="28"/>
                                  <a:pt x="132" y="37"/>
                                  <a:pt x="134" y="49"/>
                                </a:cubicBezTo>
                                <a:lnTo>
                                  <a:pt x="110" y="49"/>
                                </a:lnTo>
                                <a:close/>
                                <a:moveTo>
                                  <a:pt x="28" y="139"/>
                                </a:moveTo>
                                <a:cubicBezTo>
                                  <a:pt x="28" y="145"/>
                                  <a:pt x="29" y="151"/>
                                  <a:pt x="30" y="157"/>
                                </a:cubicBezTo>
                                <a:cubicBezTo>
                                  <a:pt x="32" y="163"/>
                                  <a:pt x="35" y="168"/>
                                  <a:pt x="38" y="172"/>
                                </a:cubicBezTo>
                                <a:cubicBezTo>
                                  <a:pt x="42" y="176"/>
                                  <a:pt x="46" y="180"/>
                                  <a:pt x="52" y="183"/>
                                </a:cubicBezTo>
                                <a:cubicBezTo>
                                  <a:pt x="57" y="185"/>
                                  <a:pt x="64" y="187"/>
                                  <a:pt x="71" y="187"/>
                                </a:cubicBezTo>
                                <a:cubicBezTo>
                                  <a:pt x="79" y="187"/>
                                  <a:pt x="85" y="185"/>
                                  <a:pt x="90" y="183"/>
                                </a:cubicBezTo>
                                <a:cubicBezTo>
                                  <a:pt x="95" y="180"/>
                                  <a:pt x="99" y="176"/>
                                  <a:pt x="102" y="172"/>
                                </a:cubicBezTo>
                                <a:cubicBezTo>
                                  <a:pt x="106" y="167"/>
                                  <a:pt x="108" y="162"/>
                                  <a:pt x="110" y="156"/>
                                </a:cubicBezTo>
                                <a:cubicBezTo>
                                  <a:pt x="111" y="150"/>
                                  <a:pt x="112" y="144"/>
                                  <a:pt x="112" y="138"/>
                                </a:cubicBezTo>
                                <a:cubicBezTo>
                                  <a:pt x="112" y="132"/>
                                  <a:pt x="111" y="127"/>
                                  <a:pt x="110" y="121"/>
                                </a:cubicBezTo>
                                <a:cubicBezTo>
                                  <a:pt x="108" y="116"/>
                                  <a:pt x="105" y="111"/>
                                  <a:pt x="102" y="107"/>
                                </a:cubicBezTo>
                                <a:cubicBezTo>
                                  <a:pt x="98" y="103"/>
                                  <a:pt x="94" y="100"/>
                                  <a:pt x="89" y="97"/>
                                </a:cubicBezTo>
                                <a:cubicBezTo>
                                  <a:pt x="84" y="95"/>
                                  <a:pt x="78" y="94"/>
                                  <a:pt x="71" y="94"/>
                                </a:cubicBezTo>
                                <a:cubicBezTo>
                                  <a:pt x="57" y="94"/>
                                  <a:pt x="46" y="98"/>
                                  <a:pt x="39" y="106"/>
                                </a:cubicBezTo>
                                <a:cubicBezTo>
                                  <a:pt x="32" y="115"/>
                                  <a:pt x="28" y="126"/>
                                  <a:pt x="28" y="1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3"/>
                        <wps:cNvSpPr>
                          <a:spLocks noEditPoints="1"/>
                        </wps:cNvSpPr>
                        <wps:spPr bwMode="auto">
                          <a:xfrm>
                            <a:off x="72009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Rectangle 64"/>
                        <wps:cNvSpPr>
                          <a:spLocks noChangeArrowheads="1"/>
                        </wps:cNvSpPr>
                        <wps:spPr bwMode="auto">
                          <a:xfrm>
                            <a:off x="779145"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65"/>
                        <wps:cNvSpPr>
                          <a:spLocks/>
                        </wps:cNvSpPr>
                        <wps:spPr bwMode="auto">
                          <a:xfrm>
                            <a:off x="802640" y="8962390"/>
                            <a:ext cx="41910" cy="64135"/>
                          </a:xfrm>
                          <a:custGeom>
                            <a:avLst/>
                            <a:gdLst>
                              <a:gd name="T0" fmla="*/ 132 w 133"/>
                              <a:gd name="T1" fmla="*/ 202 h 202"/>
                              <a:gd name="T2" fmla="*/ 0 w 133"/>
                              <a:gd name="T3" fmla="*/ 202 h 202"/>
                              <a:gd name="T4" fmla="*/ 5 w 133"/>
                              <a:gd name="T5" fmla="*/ 171 h 202"/>
                              <a:gd name="T6" fmla="*/ 19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3" y="155"/>
                                  <a:pt x="19" y="148"/>
                                </a:cubicBezTo>
                                <a:cubicBezTo>
                                  <a:pt x="25" y="142"/>
                                  <a:pt x="32" y="135"/>
                                  <a:pt x="40" y="130"/>
                                </a:cubicBezTo>
                                <a:cubicBezTo>
                                  <a:pt x="48" y="124"/>
                                  <a:pt x="57" y="118"/>
                                  <a:pt x="66" y="112"/>
                                </a:cubicBezTo>
                                <a:cubicBezTo>
                                  <a:pt x="71"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5" y="22"/>
                                  <a:pt x="45"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5" y="27"/>
                                  <a:pt x="128" y="34"/>
                                </a:cubicBezTo>
                                <a:cubicBezTo>
                                  <a:pt x="132"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66"/>
                        <wps:cNvSpPr>
                          <a:spLocks noEditPoints="1"/>
                        </wps:cNvSpPr>
                        <wps:spPr bwMode="auto">
                          <a:xfrm>
                            <a:off x="85090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67"/>
                        <wps:cNvSpPr>
                          <a:spLocks noEditPoints="1"/>
                        </wps:cNvSpPr>
                        <wps:spPr bwMode="auto">
                          <a:xfrm>
                            <a:off x="904875" y="89623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8"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8"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68"/>
                        <wps:cNvSpPr>
                          <a:spLocks noChangeArrowheads="1"/>
                        </wps:cNvSpPr>
                        <wps:spPr bwMode="auto">
                          <a:xfrm>
                            <a:off x="961390"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Freeform 69"/>
                        <wps:cNvSpPr>
                          <a:spLocks noEditPoints="1"/>
                        </wps:cNvSpPr>
                        <wps:spPr bwMode="auto">
                          <a:xfrm>
                            <a:off x="98171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6 w 75"/>
                              <a:gd name="T19" fmla="*/ 98 h 98"/>
                              <a:gd name="T20" fmla="*/ 46 w 75"/>
                              <a:gd name="T21" fmla="*/ 75 h 98"/>
                              <a:gd name="T22" fmla="*/ 0 w 75"/>
                              <a:gd name="T23" fmla="*/ 75 h 98"/>
                              <a:gd name="T24" fmla="*/ 46 w 75"/>
                              <a:gd name="T25" fmla="*/ 64 h 98"/>
                              <a:gd name="T26" fmla="*/ 46 w 75"/>
                              <a:gd name="T27" fmla="*/ 17 h 98"/>
                              <a:gd name="T28" fmla="*/ 13 w 75"/>
                              <a:gd name="T29" fmla="*/ 64 h 98"/>
                              <a:gd name="T30" fmla="*/ 46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6" y="98"/>
                                </a:lnTo>
                                <a:lnTo>
                                  <a:pt x="46" y="75"/>
                                </a:lnTo>
                                <a:lnTo>
                                  <a:pt x="0" y="75"/>
                                </a:lnTo>
                                <a:close/>
                                <a:moveTo>
                                  <a:pt x="46" y="64"/>
                                </a:moveTo>
                                <a:lnTo>
                                  <a:pt x="46" y="17"/>
                                </a:lnTo>
                                <a:lnTo>
                                  <a:pt x="13" y="64"/>
                                </a:lnTo>
                                <a:lnTo>
                                  <a:pt x="4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0"/>
                        <wps:cNvSpPr>
                          <a:spLocks noEditPoints="1"/>
                        </wps:cNvSpPr>
                        <wps:spPr bwMode="auto">
                          <a:xfrm>
                            <a:off x="1035685" y="8962390"/>
                            <a:ext cx="43180" cy="66040"/>
                          </a:xfrm>
                          <a:custGeom>
                            <a:avLst/>
                            <a:gdLst>
                              <a:gd name="T0" fmla="*/ 68 w 137"/>
                              <a:gd name="T1" fmla="*/ 208 h 208"/>
                              <a:gd name="T2" fmla="*/ 58 w 137"/>
                              <a:gd name="T3" fmla="*/ 207 h 208"/>
                              <a:gd name="T4" fmla="*/ 44 w 137"/>
                              <a:gd name="T5" fmla="*/ 203 h 208"/>
                              <a:gd name="T6" fmla="*/ 28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8 w 137"/>
                              <a:gd name="T19" fmla="*/ 14 h 208"/>
                              <a:gd name="T20" fmla="*/ 44 w 137"/>
                              <a:gd name="T21" fmla="*/ 5 h 208"/>
                              <a:gd name="T22" fmla="*/ 58 w 137"/>
                              <a:gd name="T23" fmla="*/ 1 h 208"/>
                              <a:gd name="T24" fmla="*/ 68 w 137"/>
                              <a:gd name="T25" fmla="*/ 0 h 208"/>
                              <a:gd name="T26" fmla="*/ 78 w 137"/>
                              <a:gd name="T27" fmla="*/ 1 h 208"/>
                              <a:gd name="T28" fmla="*/ 92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2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2" y="207"/>
                                  <a:pt x="58" y="207"/>
                                </a:cubicBezTo>
                                <a:cubicBezTo>
                                  <a:pt x="54" y="206"/>
                                  <a:pt x="49" y="205"/>
                                  <a:pt x="44" y="203"/>
                                </a:cubicBezTo>
                                <a:cubicBezTo>
                                  <a:pt x="39" y="201"/>
                                  <a:pt x="34" y="198"/>
                                  <a:pt x="28" y="193"/>
                                </a:cubicBezTo>
                                <a:cubicBezTo>
                                  <a:pt x="23" y="189"/>
                                  <a:pt x="18" y="183"/>
                                  <a:pt x="14" y="175"/>
                                </a:cubicBezTo>
                                <a:cubicBezTo>
                                  <a:pt x="10" y="168"/>
                                  <a:pt x="6" y="158"/>
                                  <a:pt x="4" y="146"/>
                                </a:cubicBezTo>
                                <a:cubicBezTo>
                                  <a:pt x="1" y="135"/>
                                  <a:pt x="0" y="121"/>
                                  <a:pt x="0" y="104"/>
                                </a:cubicBezTo>
                                <a:cubicBezTo>
                                  <a:pt x="0" y="87"/>
                                  <a:pt x="1" y="73"/>
                                  <a:pt x="4" y="61"/>
                                </a:cubicBezTo>
                                <a:cubicBezTo>
                                  <a:pt x="6" y="49"/>
                                  <a:pt x="10" y="40"/>
                                  <a:pt x="14" y="32"/>
                                </a:cubicBezTo>
                                <a:cubicBezTo>
                                  <a:pt x="18" y="24"/>
                                  <a:pt x="23" y="18"/>
                                  <a:pt x="28" y="14"/>
                                </a:cubicBezTo>
                                <a:cubicBezTo>
                                  <a:pt x="34" y="10"/>
                                  <a:pt x="39" y="7"/>
                                  <a:pt x="44" y="5"/>
                                </a:cubicBezTo>
                                <a:cubicBezTo>
                                  <a:pt x="49" y="2"/>
                                  <a:pt x="54" y="1"/>
                                  <a:pt x="58" y="1"/>
                                </a:cubicBezTo>
                                <a:cubicBezTo>
                                  <a:pt x="62" y="0"/>
                                  <a:pt x="66" y="0"/>
                                  <a:pt x="68" y="0"/>
                                </a:cubicBezTo>
                                <a:cubicBezTo>
                                  <a:pt x="71" y="0"/>
                                  <a:pt x="74" y="0"/>
                                  <a:pt x="78" y="1"/>
                                </a:cubicBezTo>
                                <a:cubicBezTo>
                                  <a:pt x="83" y="1"/>
                                  <a:pt x="87" y="2"/>
                                  <a:pt x="92" y="5"/>
                                </a:cubicBezTo>
                                <a:cubicBezTo>
                                  <a:pt x="98" y="7"/>
                                  <a:pt x="103" y="10"/>
                                  <a:pt x="108" y="14"/>
                                </a:cubicBezTo>
                                <a:cubicBezTo>
                                  <a:pt x="113" y="18"/>
                                  <a:pt x="118" y="24"/>
                                  <a:pt x="122" y="32"/>
                                </a:cubicBezTo>
                                <a:cubicBezTo>
                                  <a:pt x="127" y="40"/>
                                  <a:pt x="130" y="49"/>
                                  <a:pt x="133" y="61"/>
                                </a:cubicBezTo>
                                <a:cubicBezTo>
                                  <a:pt x="135" y="73"/>
                                  <a:pt x="137" y="87"/>
                                  <a:pt x="137" y="104"/>
                                </a:cubicBezTo>
                                <a:cubicBezTo>
                                  <a:pt x="137" y="121"/>
                                  <a:pt x="135" y="135"/>
                                  <a:pt x="133" y="146"/>
                                </a:cubicBezTo>
                                <a:cubicBezTo>
                                  <a:pt x="130" y="158"/>
                                  <a:pt x="127" y="168"/>
                                  <a:pt x="122" y="175"/>
                                </a:cubicBezTo>
                                <a:cubicBezTo>
                                  <a:pt x="118" y="183"/>
                                  <a:pt x="113" y="189"/>
                                  <a:pt x="108" y="193"/>
                                </a:cubicBezTo>
                                <a:cubicBezTo>
                                  <a:pt x="103" y="198"/>
                                  <a:pt x="98" y="201"/>
                                  <a:pt x="92" y="203"/>
                                </a:cubicBezTo>
                                <a:cubicBezTo>
                                  <a:pt x="87" y="205"/>
                                  <a:pt x="83" y="206"/>
                                  <a:pt x="78" y="207"/>
                                </a:cubicBezTo>
                                <a:cubicBezTo>
                                  <a:pt x="74" y="207"/>
                                  <a:pt x="71" y="208"/>
                                  <a:pt x="68" y="208"/>
                                </a:cubicBezTo>
                                <a:close/>
                                <a:moveTo>
                                  <a:pt x="68" y="186"/>
                                </a:moveTo>
                                <a:cubicBezTo>
                                  <a:pt x="76" y="186"/>
                                  <a:pt x="83" y="183"/>
                                  <a:pt x="88" y="179"/>
                                </a:cubicBezTo>
                                <a:cubicBezTo>
                                  <a:pt x="93"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3" y="33"/>
                                  <a:pt x="88" y="29"/>
                                </a:cubicBezTo>
                                <a:cubicBezTo>
                                  <a:pt x="83" y="24"/>
                                  <a:pt x="76" y="22"/>
                                  <a:pt x="68" y="22"/>
                                </a:cubicBezTo>
                                <a:cubicBezTo>
                                  <a:pt x="60" y="22"/>
                                  <a:pt x="54" y="24"/>
                                  <a:pt x="48" y="29"/>
                                </a:cubicBezTo>
                                <a:cubicBezTo>
                                  <a:pt x="43" y="33"/>
                                  <a:pt x="39" y="39"/>
                                  <a:pt x="35" y="46"/>
                                </a:cubicBezTo>
                                <a:cubicBezTo>
                                  <a:pt x="32" y="54"/>
                                  <a:pt x="29" y="62"/>
                                  <a:pt x="28" y="72"/>
                                </a:cubicBezTo>
                                <a:cubicBezTo>
                                  <a:pt x="26" y="82"/>
                                  <a:pt x="26" y="93"/>
                                  <a:pt x="26" y="104"/>
                                </a:cubicBezTo>
                                <a:cubicBezTo>
                                  <a:pt x="26" y="115"/>
                                  <a:pt x="26" y="126"/>
                                  <a:pt x="28" y="135"/>
                                </a:cubicBezTo>
                                <a:cubicBezTo>
                                  <a:pt x="29" y="145"/>
                                  <a:pt x="32" y="154"/>
                                  <a:pt x="35" y="161"/>
                                </a:cubicBezTo>
                                <a:cubicBezTo>
                                  <a:pt x="39" y="169"/>
                                  <a:pt x="43" y="175"/>
                                  <a:pt x="48" y="179"/>
                                </a:cubicBezTo>
                                <a:cubicBezTo>
                                  <a:pt x="54" y="183"/>
                                  <a:pt x="60"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1"/>
                        <wps:cNvSpPr>
                          <a:spLocks/>
                        </wps:cNvSpPr>
                        <wps:spPr bwMode="auto">
                          <a:xfrm>
                            <a:off x="1087120" y="8964295"/>
                            <a:ext cx="43180" cy="64135"/>
                          </a:xfrm>
                          <a:custGeom>
                            <a:avLst/>
                            <a:gdLst>
                              <a:gd name="T0" fmla="*/ 26 w 137"/>
                              <a:gd name="T1" fmla="*/ 146 h 202"/>
                              <a:gd name="T2" fmla="*/ 29 w 137"/>
                              <a:gd name="T3" fmla="*/ 157 h 202"/>
                              <a:gd name="T4" fmla="*/ 36 w 137"/>
                              <a:gd name="T5" fmla="*/ 168 h 202"/>
                              <a:gd name="T6" fmla="*/ 48 w 137"/>
                              <a:gd name="T7" fmla="*/ 177 h 202"/>
                              <a:gd name="T8" fmla="*/ 67 w 137"/>
                              <a:gd name="T9" fmla="*/ 181 h 202"/>
                              <a:gd name="T10" fmla="*/ 79 w 137"/>
                              <a:gd name="T11" fmla="*/ 180 h 202"/>
                              <a:gd name="T12" fmla="*/ 94 w 137"/>
                              <a:gd name="T13" fmla="*/ 174 h 202"/>
                              <a:gd name="T14" fmla="*/ 107 w 137"/>
                              <a:gd name="T15" fmla="*/ 159 h 202"/>
                              <a:gd name="T16" fmla="*/ 112 w 137"/>
                              <a:gd name="T17" fmla="*/ 132 h 202"/>
                              <a:gd name="T18" fmla="*/ 108 w 137"/>
                              <a:gd name="T19" fmla="*/ 110 h 202"/>
                              <a:gd name="T20" fmla="*/ 98 w 137"/>
                              <a:gd name="T21" fmla="*/ 96 h 202"/>
                              <a:gd name="T22" fmla="*/ 85 w 137"/>
                              <a:gd name="T23" fmla="*/ 88 h 202"/>
                              <a:gd name="T24" fmla="*/ 69 w 137"/>
                              <a:gd name="T25" fmla="*/ 86 h 202"/>
                              <a:gd name="T26" fmla="*/ 58 w 137"/>
                              <a:gd name="T27" fmla="*/ 87 h 202"/>
                              <a:gd name="T28" fmla="*/ 47 w 137"/>
                              <a:gd name="T29" fmla="*/ 90 h 202"/>
                              <a:gd name="T30" fmla="*/ 38 w 137"/>
                              <a:gd name="T31" fmla="*/ 96 h 202"/>
                              <a:gd name="T32" fmla="*/ 31 w 137"/>
                              <a:gd name="T33" fmla="*/ 103 h 202"/>
                              <a:gd name="T34" fmla="*/ 6 w 137"/>
                              <a:gd name="T35" fmla="*/ 103 h 202"/>
                              <a:gd name="T36" fmla="*/ 20 w 137"/>
                              <a:gd name="T37" fmla="*/ 0 h 202"/>
                              <a:gd name="T38" fmla="*/ 125 w 137"/>
                              <a:gd name="T39" fmla="*/ 0 h 202"/>
                              <a:gd name="T40" fmla="*/ 125 w 137"/>
                              <a:gd name="T41" fmla="*/ 22 h 202"/>
                              <a:gd name="T42" fmla="*/ 39 w 137"/>
                              <a:gd name="T43" fmla="*/ 22 h 202"/>
                              <a:gd name="T44" fmla="*/ 31 w 137"/>
                              <a:gd name="T45" fmla="*/ 80 h 202"/>
                              <a:gd name="T46" fmla="*/ 51 w 137"/>
                              <a:gd name="T47" fmla="*/ 68 h 202"/>
                              <a:gd name="T48" fmla="*/ 75 w 137"/>
                              <a:gd name="T49" fmla="*/ 65 h 202"/>
                              <a:gd name="T50" fmla="*/ 100 w 137"/>
                              <a:gd name="T51" fmla="*/ 70 h 202"/>
                              <a:gd name="T52" fmla="*/ 120 w 137"/>
                              <a:gd name="T53" fmla="*/ 83 h 202"/>
                              <a:gd name="T54" fmla="*/ 132 w 137"/>
                              <a:gd name="T55" fmla="*/ 104 h 202"/>
                              <a:gd name="T56" fmla="*/ 137 w 137"/>
                              <a:gd name="T57" fmla="*/ 132 h 202"/>
                              <a:gd name="T58" fmla="*/ 132 w 137"/>
                              <a:gd name="T59" fmla="*/ 159 h 202"/>
                              <a:gd name="T60" fmla="*/ 120 w 137"/>
                              <a:gd name="T61" fmla="*/ 181 h 202"/>
                              <a:gd name="T62" fmla="*/ 98 w 137"/>
                              <a:gd name="T63" fmla="*/ 196 h 202"/>
                              <a:gd name="T64" fmla="*/ 66 w 137"/>
                              <a:gd name="T65" fmla="*/ 202 h 202"/>
                              <a:gd name="T66" fmla="*/ 35 w 137"/>
                              <a:gd name="T67" fmla="*/ 196 h 202"/>
                              <a:gd name="T68" fmla="*/ 15 w 137"/>
                              <a:gd name="T69" fmla="*/ 182 h 202"/>
                              <a:gd name="T70" fmla="*/ 4 w 137"/>
                              <a:gd name="T71" fmla="*/ 164 h 202"/>
                              <a:gd name="T72" fmla="*/ 0 w 137"/>
                              <a:gd name="T73" fmla="*/ 146 h 202"/>
                              <a:gd name="T74" fmla="*/ 26 w 137"/>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7" h="202">
                                <a:moveTo>
                                  <a:pt x="26" y="146"/>
                                </a:moveTo>
                                <a:cubicBezTo>
                                  <a:pt x="27" y="149"/>
                                  <a:pt x="28" y="152"/>
                                  <a:pt x="29" y="157"/>
                                </a:cubicBezTo>
                                <a:cubicBezTo>
                                  <a:pt x="30" y="161"/>
                                  <a:pt x="33" y="165"/>
                                  <a:pt x="36" y="168"/>
                                </a:cubicBezTo>
                                <a:cubicBezTo>
                                  <a:pt x="39" y="172"/>
                                  <a:pt x="43" y="175"/>
                                  <a:pt x="48" y="177"/>
                                </a:cubicBezTo>
                                <a:cubicBezTo>
                                  <a:pt x="53" y="179"/>
                                  <a:pt x="59" y="181"/>
                                  <a:pt x="67" y="181"/>
                                </a:cubicBezTo>
                                <a:cubicBezTo>
                                  <a:pt x="70" y="181"/>
                                  <a:pt x="74" y="180"/>
                                  <a:pt x="79" y="180"/>
                                </a:cubicBezTo>
                                <a:cubicBezTo>
                                  <a:pt x="84" y="179"/>
                                  <a:pt x="89" y="177"/>
                                  <a:pt x="94" y="174"/>
                                </a:cubicBezTo>
                                <a:cubicBezTo>
                                  <a:pt x="99" y="170"/>
                                  <a:pt x="103" y="166"/>
                                  <a:pt x="107" y="159"/>
                                </a:cubicBezTo>
                                <a:cubicBezTo>
                                  <a:pt x="110" y="153"/>
                                  <a:pt x="112" y="144"/>
                                  <a:pt x="112" y="132"/>
                                </a:cubicBezTo>
                                <a:cubicBezTo>
                                  <a:pt x="112" y="124"/>
                                  <a:pt x="111" y="116"/>
                                  <a:pt x="108" y="110"/>
                                </a:cubicBezTo>
                                <a:cubicBezTo>
                                  <a:pt x="106" y="104"/>
                                  <a:pt x="102" y="100"/>
                                  <a:pt x="98" y="96"/>
                                </a:cubicBezTo>
                                <a:cubicBezTo>
                                  <a:pt x="94" y="93"/>
                                  <a:pt x="90" y="90"/>
                                  <a:pt x="85" y="88"/>
                                </a:cubicBezTo>
                                <a:cubicBezTo>
                                  <a:pt x="79" y="87"/>
                                  <a:pt x="74" y="86"/>
                                  <a:pt x="69" y="86"/>
                                </a:cubicBezTo>
                                <a:cubicBezTo>
                                  <a:pt x="66" y="86"/>
                                  <a:pt x="62" y="86"/>
                                  <a:pt x="58" y="87"/>
                                </a:cubicBezTo>
                                <a:cubicBezTo>
                                  <a:pt x="55" y="88"/>
                                  <a:pt x="51" y="89"/>
                                  <a:pt x="47" y="90"/>
                                </a:cubicBezTo>
                                <a:cubicBezTo>
                                  <a:pt x="44" y="92"/>
                                  <a:pt x="41" y="94"/>
                                  <a:pt x="38" y="96"/>
                                </a:cubicBezTo>
                                <a:cubicBezTo>
                                  <a:pt x="35" y="98"/>
                                  <a:pt x="32" y="100"/>
                                  <a:pt x="31" y="103"/>
                                </a:cubicBezTo>
                                <a:cubicBezTo>
                                  <a:pt x="6" y="103"/>
                                  <a:pt x="6" y="103"/>
                                  <a:pt x="6" y="103"/>
                                </a:cubicBezTo>
                                <a:cubicBezTo>
                                  <a:pt x="20" y="0"/>
                                  <a:pt x="20" y="0"/>
                                  <a:pt x="20" y="0"/>
                                </a:cubicBezTo>
                                <a:cubicBezTo>
                                  <a:pt x="125" y="0"/>
                                  <a:pt x="125" y="0"/>
                                  <a:pt x="125" y="0"/>
                                </a:cubicBezTo>
                                <a:cubicBezTo>
                                  <a:pt x="125" y="22"/>
                                  <a:pt x="125" y="22"/>
                                  <a:pt x="125" y="22"/>
                                </a:cubicBezTo>
                                <a:cubicBezTo>
                                  <a:pt x="39" y="22"/>
                                  <a:pt x="39" y="22"/>
                                  <a:pt x="39" y="22"/>
                                </a:cubicBezTo>
                                <a:cubicBezTo>
                                  <a:pt x="31" y="80"/>
                                  <a:pt x="31" y="80"/>
                                  <a:pt x="31" y="80"/>
                                </a:cubicBezTo>
                                <a:cubicBezTo>
                                  <a:pt x="37" y="74"/>
                                  <a:pt x="44" y="71"/>
                                  <a:pt x="51" y="68"/>
                                </a:cubicBezTo>
                                <a:cubicBezTo>
                                  <a:pt x="58" y="66"/>
                                  <a:pt x="66" y="65"/>
                                  <a:pt x="75" y="65"/>
                                </a:cubicBezTo>
                                <a:cubicBezTo>
                                  <a:pt x="84" y="65"/>
                                  <a:pt x="93" y="67"/>
                                  <a:pt x="100" y="70"/>
                                </a:cubicBezTo>
                                <a:cubicBezTo>
                                  <a:pt x="108" y="73"/>
                                  <a:pt x="114" y="77"/>
                                  <a:pt x="120" y="83"/>
                                </a:cubicBezTo>
                                <a:cubicBezTo>
                                  <a:pt x="125" y="89"/>
                                  <a:pt x="129" y="95"/>
                                  <a:pt x="132" y="104"/>
                                </a:cubicBezTo>
                                <a:cubicBezTo>
                                  <a:pt x="135" y="112"/>
                                  <a:pt x="137" y="121"/>
                                  <a:pt x="137" y="132"/>
                                </a:cubicBezTo>
                                <a:cubicBezTo>
                                  <a:pt x="137" y="142"/>
                                  <a:pt x="135" y="151"/>
                                  <a:pt x="132" y="159"/>
                                </a:cubicBezTo>
                                <a:cubicBezTo>
                                  <a:pt x="130" y="168"/>
                                  <a:pt x="125" y="175"/>
                                  <a:pt x="120" y="181"/>
                                </a:cubicBezTo>
                                <a:cubicBezTo>
                                  <a:pt x="114" y="188"/>
                                  <a:pt x="107" y="193"/>
                                  <a:pt x="98" y="196"/>
                                </a:cubicBezTo>
                                <a:cubicBezTo>
                                  <a:pt x="89" y="200"/>
                                  <a:pt x="79" y="202"/>
                                  <a:pt x="66" y="202"/>
                                </a:cubicBezTo>
                                <a:cubicBezTo>
                                  <a:pt x="54" y="202"/>
                                  <a:pt x="43" y="200"/>
                                  <a:pt x="35" y="196"/>
                                </a:cubicBezTo>
                                <a:cubicBezTo>
                                  <a:pt x="27" y="192"/>
                                  <a:pt x="20" y="188"/>
                                  <a:pt x="15" y="182"/>
                                </a:cubicBezTo>
                                <a:cubicBezTo>
                                  <a:pt x="10" y="176"/>
                                  <a:pt x="7" y="170"/>
                                  <a:pt x="4" y="164"/>
                                </a:cubicBezTo>
                                <a:cubicBezTo>
                                  <a:pt x="2" y="157"/>
                                  <a:pt x="1"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72"/>
                        <wps:cNvSpPr>
                          <a:spLocks/>
                        </wps:cNvSpPr>
                        <wps:spPr bwMode="auto">
                          <a:xfrm>
                            <a:off x="260350" y="91928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3"/>
                        <wps:cNvSpPr>
                          <a:spLocks noEditPoints="1"/>
                        </wps:cNvSpPr>
                        <wps:spPr bwMode="auto">
                          <a:xfrm>
                            <a:off x="304165" y="92081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Rectangle 74"/>
                        <wps:cNvSpPr>
                          <a:spLocks noChangeArrowheads="1"/>
                        </wps:cNvSpPr>
                        <wps:spPr bwMode="auto">
                          <a:xfrm>
                            <a:off x="357505" y="91928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75"/>
                        <wps:cNvSpPr>
                          <a:spLocks noChangeArrowheads="1"/>
                        </wps:cNvSpPr>
                        <wps:spPr bwMode="auto">
                          <a:xfrm>
                            <a:off x="381000" y="92456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Freeform 76"/>
                        <wps:cNvSpPr>
                          <a:spLocks/>
                        </wps:cNvSpPr>
                        <wps:spPr bwMode="auto">
                          <a:xfrm>
                            <a:off x="424180" y="9201150"/>
                            <a:ext cx="44450" cy="44450"/>
                          </a:xfrm>
                          <a:custGeom>
                            <a:avLst/>
                            <a:gdLst>
                              <a:gd name="T0" fmla="*/ 31 w 70"/>
                              <a:gd name="T1" fmla="*/ 31 h 70"/>
                              <a:gd name="T2" fmla="*/ 31 w 70"/>
                              <a:gd name="T3" fmla="*/ 0 h 70"/>
                              <a:gd name="T4" fmla="*/ 40 w 70"/>
                              <a:gd name="T5" fmla="*/ 0 h 70"/>
                              <a:gd name="T6" fmla="*/ 40 w 70"/>
                              <a:gd name="T7" fmla="*/ 31 h 70"/>
                              <a:gd name="T8" fmla="*/ 70 w 70"/>
                              <a:gd name="T9" fmla="*/ 31 h 70"/>
                              <a:gd name="T10" fmla="*/ 70 w 70"/>
                              <a:gd name="T11" fmla="*/ 40 h 70"/>
                              <a:gd name="T12" fmla="*/ 40 w 70"/>
                              <a:gd name="T13" fmla="*/ 40 h 70"/>
                              <a:gd name="T14" fmla="*/ 40 w 70"/>
                              <a:gd name="T15" fmla="*/ 70 h 70"/>
                              <a:gd name="T16" fmla="*/ 31 w 70"/>
                              <a:gd name="T17" fmla="*/ 70 h 70"/>
                              <a:gd name="T18" fmla="*/ 31 w 70"/>
                              <a:gd name="T19" fmla="*/ 40 h 70"/>
                              <a:gd name="T20" fmla="*/ 0 w 70"/>
                              <a:gd name="T21" fmla="*/ 40 h 70"/>
                              <a:gd name="T22" fmla="*/ 0 w 70"/>
                              <a:gd name="T23" fmla="*/ 31 h 70"/>
                              <a:gd name="T24" fmla="*/ 31 w 70"/>
                              <a:gd name="T25" fmla="*/ 3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31" y="31"/>
                                </a:moveTo>
                                <a:lnTo>
                                  <a:pt x="31" y="0"/>
                                </a:lnTo>
                                <a:lnTo>
                                  <a:pt x="40" y="0"/>
                                </a:lnTo>
                                <a:lnTo>
                                  <a:pt x="40" y="31"/>
                                </a:lnTo>
                                <a:lnTo>
                                  <a:pt x="70" y="31"/>
                                </a:lnTo>
                                <a:lnTo>
                                  <a:pt x="70" y="40"/>
                                </a:lnTo>
                                <a:lnTo>
                                  <a:pt x="40" y="40"/>
                                </a:lnTo>
                                <a:lnTo>
                                  <a:pt x="40" y="70"/>
                                </a:lnTo>
                                <a:lnTo>
                                  <a:pt x="31" y="70"/>
                                </a:lnTo>
                                <a:lnTo>
                                  <a:pt x="31" y="40"/>
                                </a:lnTo>
                                <a:lnTo>
                                  <a:pt x="0" y="40"/>
                                </a:lnTo>
                                <a:lnTo>
                                  <a:pt x="0" y="31"/>
                                </a:lnTo>
                                <a:lnTo>
                                  <a:pt x="3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77"/>
                        <wps:cNvSpPr>
                          <a:spLocks/>
                        </wps:cNvSpPr>
                        <wps:spPr bwMode="auto">
                          <a:xfrm>
                            <a:off x="476885" y="9190990"/>
                            <a:ext cx="43180" cy="66040"/>
                          </a:xfrm>
                          <a:custGeom>
                            <a:avLst/>
                            <a:gdLst>
                              <a:gd name="T0" fmla="*/ 25 w 137"/>
                              <a:gd name="T1" fmla="*/ 142 h 208"/>
                              <a:gd name="T2" fmla="*/ 25 w 137"/>
                              <a:gd name="T3" fmla="*/ 145 h 208"/>
                              <a:gd name="T4" fmla="*/ 26 w 137"/>
                              <a:gd name="T5" fmla="*/ 149 h 208"/>
                              <a:gd name="T6" fmla="*/ 28 w 137"/>
                              <a:gd name="T7" fmla="*/ 158 h 208"/>
                              <a:gd name="T8" fmla="*/ 34 w 137"/>
                              <a:gd name="T9" fmla="*/ 171 h 208"/>
                              <a:gd name="T10" fmla="*/ 46 w 137"/>
                              <a:gd name="T11" fmla="*/ 182 h 208"/>
                              <a:gd name="T12" fmla="*/ 67 w 137"/>
                              <a:gd name="T13" fmla="*/ 187 h 208"/>
                              <a:gd name="T14" fmla="*/ 91 w 137"/>
                              <a:gd name="T15" fmla="*/ 182 h 208"/>
                              <a:gd name="T16" fmla="*/ 105 w 137"/>
                              <a:gd name="T17" fmla="*/ 171 h 208"/>
                              <a:gd name="T18" fmla="*/ 111 w 137"/>
                              <a:gd name="T19" fmla="*/ 157 h 208"/>
                              <a:gd name="T20" fmla="*/ 112 w 137"/>
                              <a:gd name="T21" fmla="*/ 145 h 208"/>
                              <a:gd name="T22" fmla="*/ 102 w 137"/>
                              <a:gd name="T23" fmla="*/ 119 h 208"/>
                              <a:gd name="T24" fmla="*/ 76 w 137"/>
                              <a:gd name="T25" fmla="*/ 110 h 208"/>
                              <a:gd name="T26" fmla="*/ 56 w 137"/>
                              <a:gd name="T27" fmla="*/ 110 h 208"/>
                              <a:gd name="T28" fmla="*/ 56 w 137"/>
                              <a:gd name="T29" fmla="*/ 89 h 208"/>
                              <a:gd name="T30" fmla="*/ 64 w 137"/>
                              <a:gd name="T31" fmla="*/ 89 h 208"/>
                              <a:gd name="T32" fmla="*/ 74 w 137"/>
                              <a:gd name="T33" fmla="*/ 88 h 208"/>
                              <a:gd name="T34" fmla="*/ 88 w 137"/>
                              <a:gd name="T35" fmla="*/ 84 h 208"/>
                              <a:gd name="T36" fmla="*/ 101 w 137"/>
                              <a:gd name="T37" fmla="*/ 74 h 208"/>
                              <a:gd name="T38" fmla="*/ 106 w 137"/>
                              <a:gd name="T39" fmla="*/ 55 h 208"/>
                              <a:gd name="T40" fmla="*/ 105 w 137"/>
                              <a:gd name="T41" fmla="*/ 43 h 208"/>
                              <a:gd name="T42" fmla="*/ 99 w 137"/>
                              <a:gd name="T43" fmla="*/ 32 h 208"/>
                              <a:gd name="T44" fmla="*/ 87 w 137"/>
                              <a:gd name="T45" fmla="*/ 24 h 208"/>
                              <a:gd name="T46" fmla="*/ 68 w 137"/>
                              <a:gd name="T47" fmla="*/ 21 h 208"/>
                              <a:gd name="T48" fmla="*/ 58 w 137"/>
                              <a:gd name="T49" fmla="*/ 22 h 208"/>
                              <a:gd name="T50" fmla="*/ 46 w 137"/>
                              <a:gd name="T51" fmla="*/ 27 h 208"/>
                              <a:gd name="T52" fmla="*/ 35 w 137"/>
                              <a:gd name="T53" fmla="*/ 40 h 208"/>
                              <a:gd name="T54" fmla="*/ 30 w 137"/>
                              <a:gd name="T55" fmla="*/ 65 h 208"/>
                              <a:gd name="T56" fmla="*/ 5 w 137"/>
                              <a:gd name="T57" fmla="*/ 65 h 208"/>
                              <a:gd name="T58" fmla="*/ 6 w 137"/>
                              <a:gd name="T59" fmla="*/ 55 h 208"/>
                              <a:gd name="T60" fmla="*/ 8 w 137"/>
                              <a:gd name="T61" fmla="*/ 41 h 208"/>
                              <a:gd name="T62" fmla="*/ 15 w 137"/>
                              <a:gd name="T63" fmla="*/ 26 h 208"/>
                              <a:gd name="T64" fmla="*/ 26 w 137"/>
                              <a:gd name="T65" fmla="*/ 13 h 208"/>
                              <a:gd name="T66" fmla="*/ 43 w 137"/>
                              <a:gd name="T67" fmla="*/ 4 h 208"/>
                              <a:gd name="T68" fmla="*/ 69 w 137"/>
                              <a:gd name="T69" fmla="*/ 0 h 208"/>
                              <a:gd name="T70" fmla="*/ 102 w 137"/>
                              <a:gd name="T71" fmla="*/ 6 h 208"/>
                              <a:gd name="T72" fmla="*/ 120 w 137"/>
                              <a:gd name="T73" fmla="*/ 21 h 208"/>
                              <a:gd name="T74" fmla="*/ 129 w 137"/>
                              <a:gd name="T75" fmla="*/ 39 h 208"/>
                              <a:gd name="T76" fmla="*/ 131 w 137"/>
                              <a:gd name="T77" fmla="*/ 54 h 208"/>
                              <a:gd name="T78" fmla="*/ 122 w 137"/>
                              <a:gd name="T79" fmla="*/ 81 h 208"/>
                              <a:gd name="T80" fmla="*/ 99 w 137"/>
                              <a:gd name="T81" fmla="*/ 97 h 208"/>
                              <a:gd name="T82" fmla="*/ 99 w 137"/>
                              <a:gd name="T83" fmla="*/ 98 h 208"/>
                              <a:gd name="T84" fmla="*/ 113 w 137"/>
                              <a:gd name="T85" fmla="*/ 102 h 208"/>
                              <a:gd name="T86" fmla="*/ 125 w 137"/>
                              <a:gd name="T87" fmla="*/ 112 h 208"/>
                              <a:gd name="T88" fmla="*/ 133 w 137"/>
                              <a:gd name="T89" fmla="*/ 127 h 208"/>
                              <a:gd name="T90" fmla="*/ 137 w 137"/>
                              <a:gd name="T91" fmla="*/ 147 h 208"/>
                              <a:gd name="T92" fmla="*/ 131 w 137"/>
                              <a:gd name="T93" fmla="*/ 173 h 208"/>
                              <a:gd name="T94" fmla="*/ 117 w 137"/>
                              <a:gd name="T95" fmla="*/ 192 h 208"/>
                              <a:gd name="T96" fmla="*/ 96 w 137"/>
                              <a:gd name="T97" fmla="*/ 204 h 208"/>
                              <a:gd name="T98" fmla="*/ 69 w 137"/>
                              <a:gd name="T99" fmla="*/ 208 h 208"/>
                              <a:gd name="T100" fmla="*/ 34 w 137"/>
                              <a:gd name="T101" fmla="*/ 201 h 208"/>
                              <a:gd name="T102" fmla="*/ 14 w 137"/>
                              <a:gd name="T103" fmla="*/ 185 h 208"/>
                              <a:gd name="T104" fmla="*/ 3 w 137"/>
                              <a:gd name="T105" fmla="*/ 163 h 208"/>
                              <a:gd name="T106" fmla="*/ 0 w 137"/>
                              <a:gd name="T107" fmla="*/ 142 h 208"/>
                              <a:gd name="T108" fmla="*/ 25 w 137"/>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7" h="208">
                                <a:moveTo>
                                  <a:pt x="25" y="142"/>
                                </a:moveTo>
                                <a:cubicBezTo>
                                  <a:pt x="25" y="143"/>
                                  <a:pt x="25" y="144"/>
                                  <a:pt x="25" y="145"/>
                                </a:cubicBezTo>
                                <a:cubicBezTo>
                                  <a:pt x="26"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1" y="157"/>
                                </a:cubicBezTo>
                                <a:cubicBezTo>
                                  <a:pt x="111" y="152"/>
                                  <a:pt x="112" y="148"/>
                                  <a:pt x="112" y="145"/>
                                </a:cubicBezTo>
                                <a:cubicBezTo>
                                  <a:pt x="112" y="134"/>
                                  <a:pt x="109" y="126"/>
                                  <a:pt x="102" y="119"/>
                                </a:cubicBezTo>
                                <a:cubicBezTo>
                                  <a:pt x="96" y="113"/>
                                  <a:pt x="87" y="110"/>
                                  <a:pt x="76" y="110"/>
                                </a:cubicBezTo>
                                <a:cubicBezTo>
                                  <a:pt x="56" y="110"/>
                                  <a:pt x="56" y="110"/>
                                  <a:pt x="56" y="110"/>
                                </a:cubicBezTo>
                                <a:cubicBezTo>
                                  <a:pt x="56" y="89"/>
                                  <a:pt x="56" y="89"/>
                                  <a:pt x="56" y="89"/>
                                </a:cubicBezTo>
                                <a:cubicBezTo>
                                  <a:pt x="64" y="89"/>
                                  <a:pt x="64" y="89"/>
                                  <a:pt x="64" y="89"/>
                                </a:cubicBezTo>
                                <a:cubicBezTo>
                                  <a:pt x="66" y="89"/>
                                  <a:pt x="69" y="88"/>
                                  <a:pt x="74" y="88"/>
                                </a:cubicBezTo>
                                <a:cubicBezTo>
                                  <a:pt x="79" y="88"/>
                                  <a:pt x="83" y="86"/>
                                  <a:pt x="88" y="84"/>
                                </a:cubicBezTo>
                                <a:cubicBezTo>
                                  <a:pt x="93" y="82"/>
                                  <a:pt x="97" y="79"/>
                                  <a:pt x="101" y="74"/>
                                </a:cubicBezTo>
                                <a:cubicBezTo>
                                  <a:pt x="104" y="70"/>
                                  <a:pt x="106" y="63"/>
                                  <a:pt x="106" y="55"/>
                                </a:cubicBezTo>
                                <a:cubicBezTo>
                                  <a:pt x="106" y="51"/>
                                  <a:pt x="106" y="47"/>
                                  <a:pt x="105" y="43"/>
                                </a:cubicBezTo>
                                <a:cubicBezTo>
                                  <a:pt x="103" y="39"/>
                                  <a:pt x="101" y="35"/>
                                  <a:pt x="99" y="32"/>
                                </a:cubicBezTo>
                                <a:cubicBezTo>
                                  <a:pt x="96" y="29"/>
                                  <a:pt x="92" y="26"/>
                                  <a:pt x="87" y="24"/>
                                </a:cubicBezTo>
                                <a:cubicBezTo>
                                  <a:pt x="82" y="22"/>
                                  <a:pt x="75" y="21"/>
                                  <a:pt x="68" y="21"/>
                                </a:cubicBezTo>
                                <a:cubicBezTo>
                                  <a:pt x="66" y="21"/>
                                  <a:pt x="62" y="21"/>
                                  <a:pt x="58" y="22"/>
                                </a:cubicBezTo>
                                <a:cubicBezTo>
                                  <a:pt x="54" y="22"/>
                                  <a:pt x="50" y="24"/>
                                  <a:pt x="46" y="27"/>
                                </a:cubicBezTo>
                                <a:cubicBezTo>
                                  <a:pt x="41" y="30"/>
                                  <a:pt x="38" y="34"/>
                                  <a:pt x="35" y="40"/>
                                </a:cubicBezTo>
                                <a:cubicBezTo>
                                  <a:pt x="32" y="46"/>
                                  <a:pt x="30" y="55"/>
                                  <a:pt x="30" y="65"/>
                                </a:cubicBezTo>
                                <a:cubicBezTo>
                                  <a:pt x="5" y="65"/>
                                  <a:pt x="5" y="65"/>
                                  <a:pt x="5" y="65"/>
                                </a:cubicBezTo>
                                <a:cubicBezTo>
                                  <a:pt x="5" y="63"/>
                                  <a:pt x="6" y="59"/>
                                  <a:pt x="6" y="55"/>
                                </a:cubicBezTo>
                                <a:cubicBezTo>
                                  <a:pt x="6" y="50"/>
                                  <a:pt x="7" y="46"/>
                                  <a:pt x="8" y="41"/>
                                </a:cubicBezTo>
                                <a:cubicBezTo>
                                  <a:pt x="10" y="36"/>
                                  <a:pt x="12" y="31"/>
                                  <a:pt x="15" y="26"/>
                                </a:cubicBezTo>
                                <a:cubicBezTo>
                                  <a:pt x="17" y="21"/>
                                  <a:pt x="21" y="17"/>
                                  <a:pt x="26" y="13"/>
                                </a:cubicBezTo>
                                <a:cubicBezTo>
                                  <a:pt x="30" y="9"/>
                                  <a:pt x="36" y="6"/>
                                  <a:pt x="43" y="4"/>
                                </a:cubicBezTo>
                                <a:cubicBezTo>
                                  <a:pt x="50" y="1"/>
                                  <a:pt x="59" y="0"/>
                                  <a:pt x="69" y="0"/>
                                </a:cubicBezTo>
                                <a:cubicBezTo>
                                  <a:pt x="82" y="0"/>
                                  <a:pt x="93" y="2"/>
                                  <a:pt x="102" y="6"/>
                                </a:cubicBezTo>
                                <a:cubicBezTo>
                                  <a:pt x="110" y="10"/>
                                  <a:pt x="116" y="15"/>
                                  <a:pt x="120" y="21"/>
                                </a:cubicBezTo>
                                <a:cubicBezTo>
                                  <a:pt x="125" y="27"/>
                                  <a:pt x="127" y="33"/>
                                  <a:pt x="129" y="39"/>
                                </a:cubicBezTo>
                                <a:cubicBezTo>
                                  <a:pt x="130" y="45"/>
                                  <a:pt x="131" y="50"/>
                                  <a:pt x="131" y="54"/>
                                </a:cubicBezTo>
                                <a:cubicBezTo>
                                  <a:pt x="131" y="64"/>
                                  <a:pt x="128" y="74"/>
                                  <a:pt x="122" y="81"/>
                                </a:cubicBezTo>
                                <a:cubicBezTo>
                                  <a:pt x="116" y="89"/>
                                  <a:pt x="108" y="94"/>
                                  <a:pt x="99" y="97"/>
                                </a:cubicBezTo>
                                <a:cubicBezTo>
                                  <a:pt x="99" y="98"/>
                                  <a:pt x="99" y="98"/>
                                  <a:pt x="99" y="98"/>
                                </a:cubicBezTo>
                                <a:cubicBezTo>
                                  <a:pt x="104" y="98"/>
                                  <a:pt x="108" y="100"/>
                                  <a:pt x="113" y="102"/>
                                </a:cubicBezTo>
                                <a:cubicBezTo>
                                  <a:pt x="117" y="105"/>
                                  <a:pt x="121" y="108"/>
                                  <a:pt x="125" y="112"/>
                                </a:cubicBezTo>
                                <a:cubicBezTo>
                                  <a:pt x="129" y="116"/>
                                  <a:pt x="131" y="121"/>
                                  <a:pt x="133" y="127"/>
                                </a:cubicBezTo>
                                <a:cubicBezTo>
                                  <a:pt x="135" y="133"/>
                                  <a:pt x="137" y="140"/>
                                  <a:pt x="137" y="147"/>
                                </a:cubicBezTo>
                                <a:cubicBezTo>
                                  <a:pt x="137" y="157"/>
                                  <a:pt x="135" y="165"/>
                                  <a:pt x="131" y="173"/>
                                </a:cubicBezTo>
                                <a:cubicBezTo>
                                  <a:pt x="128" y="180"/>
                                  <a:pt x="123" y="187"/>
                                  <a:pt x="117" y="192"/>
                                </a:cubicBezTo>
                                <a:cubicBezTo>
                                  <a:pt x="111" y="197"/>
                                  <a:pt x="104" y="201"/>
                                  <a:pt x="96" y="204"/>
                                </a:cubicBezTo>
                                <a:cubicBezTo>
                                  <a:pt x="88" y="206"/>
                                  <a:pt x="79" y="208"/>
                                  <a:pt x="69" y="208"/>
                                </a:cubicBezTo>
                                <a:cubicBezTo>
                                  <a:pt x="55" y="208"/>
                                  <a:pt x="43" y="205"/>
                                  <a:pt x="34" y="201"/>
                                </a:cubicBezTo>
                                <a:cubicBezTo>
                                  <a:pt x="26" y="197"/>
                                  <a:pt x="19" y="191"/>
                                  <a:pt x="14" y="185"/>
                                </a:cubicBezTo>
                                <a:cubicBezTo>
                                  <a:pt x="9" y="178"/>
                                  <a:pt x="5" y="171"/>
                                  <a:pt x="3" y="163"/>
                                </a:cubicBezTo>
                                <a:cubicBezTo>
                                  <a:pt x="2" y="156"/>
                                  <a:pt x="1"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78"/>
                        <wps:cNvSpPr>
                          <a:spLocks/>
                        </wps:cNvSpPr>
                        <wps:spPr bwMode="auto">
                          <a:xfrm>
                            <a:off x="529590" y="9190990"/>
                            <a:ext cx="42545"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9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0" y="85"/>
                                  <a:pt x="103" y="79"/>
                                </a:cubicBezTo>
                                <a:cubicBezTo>
                                  <a:pt x="106" y="73"/>
                                  <a:pt x="107" y="67"/>
                                  <a:pt x="107" y="60"/>
                                </a:cubicBezTo>
                                <a:cubicBezTo>
                                  <a:pt x="107" y="47"/>
                                  <a:pt x="103" y="38"/>
                                  <a:pt x="96" y="32"/>
                                </a:cubicBezTo>
                                <a:cubicBezTo>
                                  <a:pt x="89" y="25"/>
                                  <a:pt x="79" y="22"/>
                                  <a:pt x="67"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7" y="112"/>
                                  <a:pt x="99" y="118"/>
                                </a:cubicBezTo>
                                <a:cubicBezTo>
                                  <a:pt x="91"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79"/>
                        <wps:cNvSpPr>
                          <a:spLocks/>
                        </wps:cNvSpPr>
                        <wps:spPr bwMode="auto">
                          <a:xfrm>
                            <a:off x="601980" y="9190990"/>
                            <a:ext cx="42545" cy="64135"/>
                          </a:xfrm>
                          <a:custGeom>
                            <a:avLst/>
                            <a:gdLst>
                              <a:gd name="T0" fmla="*/ 132 w 133"/>
                              <a:gd name="T1" fmla="*/ 202 h 202"/>
                              <a:gd name="T2" fmla="*/ 0 w 133"/>
                              <a:gd name="T3" fmla="*/ 202 h 202"/>
                              <a:gd name="T4" fmla="*/ 5 w 133"/>
                              <a:gd name="T5" fmla="*/ 171 h 202"/>
                              <a:gd name="T6" fmla="*/ 18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1 w 133"/>
                              <a:gd name="T37" fmla="*/ 25 h 202"/>
                              <a:gd name="T38" fmla="*/ 32 w 133"/>
                              <a:gd name="T39" fmla="*/ 7 h 202"/>
                              <a:gd name="T40" fmla="*/ 67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2" y="155"/>
                                  <a:pt x="18" y="148"/>
                                </a:cubicBezTo>
                                <a:cubicBezTo>
                                  <a:pt x="24" y="142"/>
                                  <a:pt x="32" y="135"/>
                                  <a:pt x="40" y="130"/>
                                </a:cubicBezTo>
                                <a:cubicBezTo>
                                  <a:pt x="48" y="124"/>
                                  <a:pt x="57" y="118"/>
                                  <a:pt x="66" y="112"/>
                                </a:cubicBezTo>
                                <a:cubicBezTo>
                                  <a:pt x="70"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4" y="22"/>
                                  <a:pt x="44"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1" y="25"/>
                                </a:cubicBezTo>
                                <a:cubicBezTo>
                                  <a:pt x="16" y="18"/>
                                  <a:pt x="23" y="12"/>
                                  <a:pt x="32" y="7"/>
                                </a:cubicBezTo>
                                <a:cubicBezTo>
                                  <a:pt x="41" y="2"/>
                                  <a:pt x="52" y="0"/>
                                  <a:pt x="67" y="0"/>
                                </a:cubicBezTo>
                                <a:cubicBezTo>
                                  <a:pt x="77" y="0"/>
                                  <a:pt x="87" y="1"/>
                                  <a:pt x="95" y="4"/>
                                </a:cubicBezTo>
                                <a:cubicBezTo>
                                  <a:pt x="103" y="7"/>
                                  <a:pt x="109" y="11"/>
                                  <a:pt x="115" y="16"/>
                                </a:cubicBezTo>
                                <a:cubicBezTo>
                                  <a:pt x="121" y="21"/>
                                  <a:pt x="125" y="27"/>
                                  <a:pt x="128" y="34"/>
                                </a:cubicBezTo>
                                <a:cubicBezTo>
                                  <a:pt x="131"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0"/>
                        <wps:cNvSpPr>
                          <a:spLocks noEditPoints="1"/>
                        </wps:cNvSpPr>
                        <wps:spPr bwMode="auto">
                          <a:xfrm>
                            <a:off x="671195" y="91928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81"/>
                        <wps:cNvSpPr>
                          <a:spLocks noEditPoints="1"/>
                        </wps:cNvSpPr>
                        <wps:spPr bwMode="auto">
                          <a:xfrm>
                            <a:off x="725170" y="91909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9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9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9" y="1"/>
                                </a:cubicBezTo>
                                <a:cubicBezTo>
                                  <a:pt x="83" y="1"/>
                                  <a:pt x="88"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8" y="205"/>
                                  <a:pt x="83" y="206"/>
                                  <a:pt x="79"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2"/>
                        <wps:cNvSpPr>
                          <a:spLocks/>
                        </wps:cNvSpPr>
                        <wps:spPr bwMode="auto">
                          <a:xfrm>
                            <a:off x="779145" y="9192895"/>
                            <a:ext cx="22225" cy="62230"/>
                          </a:xfrm>
                          <a:custGeom>
                            <a:avLst/>
                            <a:gdLst>
                              <a:gd name="T0" fmla="*/ 0 w 71"/>
                              <a:gd name="T1" fmla="*/ 35 h 196"/>
                              <a:gd name="T2" fmla="*/ 5 w 71"/>
                              <a:gd name="T3" fmla="*/ 35 h 196"/>
                              <a:gd name="T4" fmla="*/ 22 w 71"/>
                              <a:gd name="T5" fmla="*/ 32 h 196"/>
                              <a:gd name="T6" fmla="*/ 37 w 71"/>
                              <a:gd name="T7" fmla="*/ 25 h 196"/>
                              <a:gd name="T8" fmla="*/ 47 w 71"/>
                              <a:gd name="T9" fmla="*/ 14 h 196"/>
                              <a:gd name="T10" fmla="*/ 52 w 71"/>
                              <a:gd name="T11" fmla="*/ 0 h 196"/>
                              <a:gd name="T12" fmla="*/ 71 w 71"/>
                              <a:gd name="T13" fmla="*/ 0 h 196"/>
                              <a:gd name="T14" fmla="*/ 71 w 71"/>
                              <a:gd name="T15" fmla="*/ 196 h 196"/>
                              <a:gd name="T16" fmla="*/ 44 w 71"/>
                              <a:gd name="T17" fmla="*/ 196 h 196"/>
                              <a:gd name="T18" fmla="*/ 44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5" y="35"/>
                                  <a:pt x="5" y="35"/>
                                  <a:pt x="5" y="35"/>
                                </a:cubicBezTo>
                                <a:cubicBezTo>
                                  <a:pt x="11" y="35"/>
                                  <a:pt x="17" y="34"/>
                                  <a:pt x="22" y="32"/>
                                </a:cubicBezTo>
                                <a:cubicBezTo>
                                  <a:pt x="28" y="31"/>
                                  <a:pt x="32" y="28"/>
                                  <a:pt x="37" y="25"/>
                                </a:cubicBezTo>
                                <a:cubicBezTo>
                                  <a:pt x="41" y="22"/>
                                  <a:pt x="44" y="19"/>
                                  <a:pt x="47" y="14"/>
                                </a:cubicBezTo>
                                <a:cubicBezTo>
                                  <a:pt x="50" y="10"/>
                                  <a:pt x="51" y="5"/>
                                  <a:pt x="52" y="0"/>
                                </a:cubicBezTo>
                                <a:cubicBezTo>
                                  <a:pt x="71" y="0"/>
                                  <a:pt x="71" y="0"/>
                                  <a:pt x="71" y="0"/>
                                </a:cubicBezTo>
                                <a:cubicBezTo>
                                  <a:pt x="71" y="196"/>
                                  <a:pt x="71" y="196"/>
                                  <a:pt x="71" y="196"/>
                                </a:cubicBezTo>
                                <a:cubicBezTo>
                                  <a:pt x="44" y="196"/>
                                  <a:pt x="44" y="196"/>
                                  <a:pt x="44" y="196"/>
                                </a:cubicBezTo>
                                <a:cubicBezTo>
                                  <a:pt x="44" y="49"/>
                                  <a:pt x="44" y="49"/>
                                  <a:pt x="44"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844550" y="9190990"/>
                            <a:ext cx="41910"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8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6 w 133"/>
                              <a:gd name="T45" fmla="*/ 16 h 202"/>
                              <a:gd name="T46" fmla="*/ 129 w 133"/>
                              <a:gd name="T47" fmla="*/ 34 h 202"/>
                              <a:gd name="T48" fmla="*/ 133 w 133"/>
                              <a:gd name="T49" fmla="*/ 59 h 202"/>
                              <a:gd name="T50" fmla="*/ 130 w 133"/>
                              <a:gd name="T51" fmla="*/ 83 h 202"/>
                              <a:gd name="T52" fmla="*/ 119 w 133"/>
                              <a:gd name="T53" fmla="*/ 101 h 202"/>
                              <a:gd name="T54" fmla="*/ 100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1" y="85"/>
                                  <a:pt x="103" y="79"/>
                                </a:cubicBezTo>
                                <a:cubicBezTo>
                                  <a:pt x="106" y="73"/>
                                  <a:pt x="107" y="67"/>
                                  <a:pt x="107" y="60"/>
                                </a:cubicBezTo>
                                <a:cubicBezTo>
                                  <a:pt x="107" y="47"/>
                                  <a:pt x="103" y="38"/>
                                  <a:pt x="96" y="32"/>
                                </a:cubicBezTo>
                                <a:cubicBezTo>
                                  <a:pt x="89" y="25"/>
                                  <a:pt x="79" y="22"/>
                                  <a:pt x="68"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7" y="18"/>
                                  <a:pt x="23" y="12"/>
                                  <a:pt x="32" y="7"/>
                                </a:cubicBezTo>
                                <a:cubicBezTo>
                                  <a:pt x="41" y="2"/>
                                  <a:pt x="53" y="0"/>
                                  <a:pt x="68" y="0"/>
                                </a:cubicBezTo>
                                <a:cubicBezTo>
                                  <a:pt x="78" y="0"/>
                                  <a:pt x="87" y="1"/>
                                  <a:pt x="95" y="4"/>
                                </a:cubicBezTo>
                                <a:cubicBezTo>
                                  <a:pt x="103" y="7"/>
                                  <a:pt x="110" y="11"/>
                                  <a:pt x="116"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8" y="112"/>
                                  <a:pt x="100" y="118"/>
                                </a:cubicBezTo>
                                <a:cubicBezTo>
                                  <a:pt x="92"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892175" y="9192895"/>
                            <a:ext cx="45085" cy="62230"/>
                          </a:xfrm>
                          <a:custGeom>
                            <a:avLst/>
                            <a:gdLst>
                              <a:gd name="T0" fmla="*/ 0 w 143"/>
                              <a:gd name="T1" fmla="*/ 0 h 196"/>
                              <a:gd name="T2" fmla="*/ 143 w 143"/>
                              <a:gd name="T3" fmla="*/ 0 h 196"/>
                              <a:gd name="T4" fmla="*/ 143 w 143"/>
                              <a:gd name="T5" fmla="*/ 18 h 196"/>
                              <a:gd name="T6" fmla="*/ 125 w 143"/>
                              <a:gd name="T7" fmla="*/ 39 h 196"/>
                              <a:gd name="T8" fmla="*/ 111 w 143"/>
                              <a:gd name="T9" fmla="*/ 60 h 196"/>
                              <a:gd name="T10" fmla="*/ 99 w 143"/>
                              <a:gd name="T11" fmla="*/ 82 h 196"/>
                              <a:gd name="T12" fmla="*/ 89 w 143"/>
                              <a:gd name="T13" fmla="*/ 106 h 196"/>
                              <a:gd name="T14" fmla="*/ 80 w 143"/>
                              <a:gd name="T15" fmla="*/ 128 h 196"/>
                              <a:gd name="T16" fmla="*/ 74 w 143"/>
                              <a:gd name="T17" fmla="*/ 149 h 196"/>
                              <a:gd name="T18" fmla="*/ 70 w 143"/>
                              <a:gd name="T19" fmla="*/ 171 h 196"/>
                              <a:gd name="T20" fmla="*/ 67 w 143"/>
                              <a:gd name="T21" fmla="*/ 196 h 196"/>
                              <a:gd name="T22" fmla="*/ 39 w 143"/>
                              <a:gd name="T23" fmla="*/ 196 h 196"/>
                              <a:gd name="T24" fmla="*/ 47 w 143"/>
                              <a:gd name="T25" fmla="*/ 153 h 196"/>
                              <a:gd name="T26" fmla="*/ 62 w 143"/>
                              <a:gd name="T27" fmla="*/ 108 h 196"/>
                              <a:gd name="T28" fmla="*/ 73 w 143"/>
                              <a:gd name="T29" fmla="*/ 86 h 196"/>
                              <a:gd name="T30" fmla="*/ 85 w 143"/>
                              <a:gd name="T31" fmla="*/ 64 h 196"/>
                              <a:gd name="T32" fmla="*/ 100 w 143"/>
                              <a:gd name="T33" fmla="*/ 42 h 196"/>
                              <a:gd name="T34" fmla="*/ 117 w 143"/>
                              <a:gd name="T35" fmla="*/ 22 h 196"/>
                              <a:gd name="T36" fmla="*/ 0 w 143"/>
                              <a:gd name="T37" fmla="*/ 22 h 196"/>
                              <a:gd name="T38" fmla="*/ 0 w 143"/>
                              <a:gd name="T3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3" h="196">
                                <a:moveTo>
                                  <a:pt x="0" y="0"/>
                                </a:moveTo>
                                <a:cubicBezTo>
                                  <a:pt x="143" y="0"/>
                                  <a:pt x="143" y="0"/>
                                  <a:pt x="143" y="0"/>
                                </a:cubicBezTo>
                                <a:cubicBezTo>
                                  <a:pt x="143" y="18"/>
                                  <a:pt x="143" y="18"/>
                                  <a:pt x="143" y="18"/>
                                </a:cubicBezTo>
                                <a:cubicBezTo>
                                  <a:pt x="137" y="25"/>
                                  <a:pt x="131" y="32"/>
                                  <a:pt x="125" y="39"/>
                                </a:cubicBezTo>
                                <a:cubicBezTo>
                                  <a:pt x="120" y="46"/>
                                  <a:pt x="115" y="53"/>
                                  <a:pt x="111" y="60"/>
                                </a:cubicBezTo>
                                <a:cubicBezTo>
                                  <a:pt x="107" y="67"/>
                                  <a:pt x="103" y="75"/>
                                  <a:pt x="99" y="82"/>
                                </a:cubicBezTo>
                                <a:cubicBezTo>
                                  <a:pt x="95" y="90"/>
                                  <a:pt x="92" y="97"/>
                                  <a:pt x="89" y="106"/>
                                </a:cubicBezTo>
                                <a:cubicBezTo>
                                  <a:pt x="85" y="113"/>
                                  <a:pt x="83" y="121"/>
                                  <a:pt x="80" y="128"/>
                                </a:cubicBezTo>
                                <a:cubicBezTo>
                                  <a:pt x="78" y="135"/>
                                  <a:pt x="76" y="142"/>
                                  <a:pt x="74" y="149"/>
                                </a:cubicBezTo>
                                <a:cubicBezTo>
                                  <a:pt x="73" y="156"/>
                                  <a:pt x="71" y="163"/>
                                  <a:pt x="70" y="171"/>
                                </a:cubicBezTo>
                                <a:cubicBezTo>
                                  <a:pt x="69" y="179"/>
                                  <a:pt x="68" y="187"/>
                                  <a:pt x="67" y="196"/>
                                </a:cubicBezTo>
                                <a:cubicBezTo>
                                  <a:pt x="39" y="196"/>
                                  <a:pt x="39" y="196"/>
                                  <a:pt x="39" y="196"/>
                                </a:cubicBezTo>
                                <a:cubicBezTo>
                                  <a:pt x="41" y="182"/>
                                  <a:pt x="43" y="167"/>
                                  <a:pt x="47" y="153"/>
                                </a:cubicBezTo>
                                <a:cubicBezTo>
                                  <a:pt x="51" y="139"/>
                                  <a:pt x="56" y="124"/>
                                  <a:pt x="62" y="108"/>
                                </a:cubicBezTo>
                                <a:cubicBezTo>
                                  <a:pt x="65" y="101"/>
                                  <a:pt x="69" y="94"/>
                                  <a:pt x="73" y="86"/>
                                </a:cubicBezTo>
                                <a:cubicBezTo>
                                  <a:pt x="76" y="79"/>
                                  <a:pt x="81" y="72"/>
                                  <a:pt x="85" y="64"/>
                                </a:cubicBezTo>
                                <a:cubicBezTo>
                                  <a:pt x="90" y="57"/>
                                  <a:pt x="95" y="49"/>
                                  <a:pt x="100" y="42"/>
                                </a:cubicBezTo>
                                <a:cubicBezTo>
                                  <a:pt x="105" y="35"/>
                                  <a:pt x="111" y="28"/>
                                  <a:pt x="117" y="22"/>
                                </a:cubicBezTo>
                                <a:cubicBezTo>
                                  <a:pt x="0" y="22"/>
                                  <a:pt x="0" y="22"/>
                                  <a:pt x="0" y="22"/>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85"/>
                        <wps:cNvSpPr>
                          <a:spLocks/>
                        </wps:cNvSpPr>
                        <wps:spPr bwMode="auto">
                          <a:xfrm>
                            <a:off x="965200" y="9192895"/>
                            <a:ext cx="43180" cy="64135"/>
                          </a:xfrm>
                          <a:custGeom>
                            <a:avLst/>
                            <a:gdLst>
                              <a:gd name="T0" fmla="*/ 26 w 136"/>
                              <a:gd name="T1" fmla="*/ 146 h 202"/>
                              <a:gd name="T2" fmla="*/ 28 w 136"/>
                              <a:gd name="T3" fmla="*/ 157 h 202"/>
                              <a:gd name="T4" fmla="*/ 35 w 136"/>
                              <a:gd name="T5" fmla="*/ 168 h 202"/>
                              <a:gd name="T6" fmla="*/ 47 w 136"/>
                              <a:gd name="T7" fmla="*/ 177 h 202"/>
                              <a:gd name="T8" fmla="*/ 66 w 136"/>
                              <a:gd name="T9" fmla="*/ 181 h 202"/>
                              <a:gd name="T10" fmla="*/ 79 w 136"/>
                              <a:gd name="T11" fmla="*/ 180 h 202"/>
                              <a:gd name="T12" fmla="*/ 94 w 136"/>
                              <a:gd name="T13" fmla="*/ 174 h 202"/>
                              <a:gd name="T14" fmla="*/ 106 w 136"/>
                              <a:gd name="T15" fmla="*/ 159 h 202"/>
                              <a:gd name="T16" fmla="*/ 111 w 136"/>
                              <a:gd name="T17" fmla="*/ 132 h 202"/>
                              <a:gd name="T18" fmla="*/ 108 w 136"/>
                              <a:gd name="T19" fmla="*/ 110 h 202"/>
                              <a:gd name="T20" fmla="*/ 98 w 136"/>
                              <a:gd name="T21" fmla="*/ 96 h 202"/>
                              <a:gd name="T22" fmla="*/ 84 w 136"/>
                              <a:gd name="T23" fmla="*/ 88 h 202"/>
                              <a:gd name="T24" fmla="*/ 68 w 136"/>
                              <a:gd name="T25" fmla="*/ 86 h 202"/>
                              <a:gd name="T26" fmla="*/ 58 w 136"/>
                              <a:gd name="T27" fmla="*/ 87 h 202"/>
                              <a:gd name="T28" fmla="*/ 47 w 136"/>
                              <a:gd name="T29" fmla="*/ 90 h 202"/>
                              <a:gd name="T30" fmla="*/ 37 w 136"/>
                              <a:gd name="T31" fmla="*/ 96 h 202"/>
                              <a:gd name="T32" fmla="*/ 30 w 136"/>
                              <a:gd name="T33" fmla="*/ 103 h 202"/>
                              <a:gd name="T34" fmla="*/ 5 w 136"/>
                              <a:gd name="T35" fmla="*/ 103 h 202"/>
                              <a:gd name="T36" fmla="*/ 19 w 136"/>
                              <a:gd name="T37" fmla="*/ 0 h 202"/>
                              <a:gd name="T38" fmla="*/ 125 w 136"/>
                              <a:gd name="T39" fmla="*/ 0 h 202"/>
                              <a:gd name="T40" fmla="*/ 125 w 136"/>
                              <a:gd name="T41" fmla="*/ 22 h 202"/>
                              <a:gd name="T42" fmla="*/ 38 w 136"/>
                              <a:gd name="T43" fmla="*/ 22 h 202"/>
                              <a:gd name="T44" fmla="*/ 30 w 136"/>
                              <a:gd name="T45" fmla="*/ 80 h 202"/>
                              <a:gd name="T46" fmla="*/ 50 w 136"/>
                              <a:gd name="T47" fmla="*/ 68 h 202"/>
                              <a:gd name="T48" fmla="*/ 75 w 136"/>
                              <a:gd name="T49" fmla="*/ 65 h 202"/>
                              <a:gd name="T50" fmla="*/ 99 w 136"/>
                              <a:gd name="T51" fmla="*/ 70 h 202"/>
                              <a:gd name="T52" fmla="*/ 119 w 136"/>
                              <a:gd name="T53" fmla="*/ 83 h 202"/>
                              <a:gd name="T54" fmla="*/ 132 w 136"/>
                              <a:gd name="T55" fmla="*/ 104 h 202"/>
                              <a:gd name="T56" fmla="*/ 136 w 136"/>
                              <a:gd name="T57" fmla="*/ 132 h 202"/>
                              <a:gd name="T58" fmla="*/ 132 w 136"/>
                              <a:gd name="T59" fmla="*/ 159 h 202"/>
                              <a:gd name="T60" fmla="*/ 119 w 136"/>
                              <a:gd name="T61" fmla="*/ 181 h 202"/>
                              <a:gd name="T62" fmla="*/ 97 w 136"/>
                              <a:gd name="T63" fmla="*/ 196 h 202"/>
                              <a:gd name="T64" fmla="*/ 66 w 136"/>
                              <a:gd name="T65" fmla="*/ 202 h 202"/>
                              <a:gd name="T66" fmla="*/ 34 w 136"/>
                              <a:gd name="T67" fmla="*/ 196 h 202"/>
                              <a:gd name="T68" fmla="*/ 15 w 136"/>
                              <a:gd name="T69" fmla="*/ 182 h 202"/>
                              <a:gd name="T70" fmla="*/ 4 w 136"/>
                              <a:gd name="T71" fmla="*/ 164 h 202"/>
                              <a:gd name="T72" fmla="*/ 0 w 136"/>
                              <a:gd name="T73" fmla="*/ 146 h 202"/>
                              <a:gd name="T74" fmla="*/ 26 w 136"/>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2">
                                <a:moveTo>
                                  <a:pt x="26" y="146"/>
                                </a:moveTo>
                                <a:cubicBezTo>
                                  <a:pt x="26" y="149"/>
                                  <a:pt x="27" y="152"/>
                                  <a:pt x="28" y="157"/>
                                </a:cubicBezTo>
                                <a:cubicBezTo>
                                  <a:pt x="30" y="161"/>
                                  <a:pt x="32" y="165"/>
                                  <a:pt x="35" y="168"/>
                                </a:cubicBezTo>
                                <a:cubicBezTo>
                                  <a:pt x="38" y="172"/>
                                  <a:pt x="42" y="175"/>
                                  <a:pt x="47" y="177"/>
                                </a:cubicBezTo>
                                <a:cubicBezTo>
                                  <a:pt x="52" y="179"/>
                                  <a:pt x="58" y="181"/>
                                  <a:pt x="66" y="181"/>
                                </a:cubicBezTo>
                                <a:cubicBezTo>
                                  <a:pt x="69" y="181"/>
                                  <a:pt x="73" y="180"/>
                                  <a:pt x="79" y="180"/>
                                </a:cubicBezTo>
                                <a:cubicBezTo>
                                  <a:pt x="84" y="179"/>
                                  <a:pt x="89" y="177"/>
                                  <a:pt x="94" y="174"/>
                                </a:cubicBezTo>
                                <a:cubicBezTo>
                                  <a:pt x="98" y="170"/>
                                  <a:pt x="103" y="166"/>
                                  <a:pt x="106" y="159"/>
                                </a:cubicBezTo>
                                <a:cubicBezTo>
                                  <a:pt x="110" y="153"/>
                                  <a:pt x="111" y="144"/>
                                  <a:pt x="111" y="132"/>
                                </a:cubicBezTo>
                                <a:cubicBezTo>
                                  <a:pt x="111" y="124"/>
                                  <a:pt x="110" y="116"/>
                                  <a:pt x="108" y="110"/>
                                </a:cubicBezTo>
                                <a:cubicBezTo>
                                  <a:pt x="105" y="104"/>
                                  <a:pt x="102" y="100"/>
                                  <a:pt x="98" y="96"/>
                                </a:cubicBezTo>
                                <a:cubicBezTo>
                                  <a:pt x="94" y="93"/>
                                  <a:pt x="89" y="90"/>
                                  <a:pt x="84" y="88"/>
                                </a:cubicBezTo>
                                <a:cubicBezTo>
                                  <a:pt x="79" y="87"/>
                                  <a:pt x="74" y="86"/>
                                  <a:pt x="68" y="86"/>
                                </a:cubicBezTo>
                                <a:cubicBezTo>
                                  <a:pt x="65" y="86"/>
                                  <a:pt x="62" y="86"/>
                                  <a:pt x="58" y="87"/>
                                </a:cubicBezTo>
                                <a:cubicBezTo>
                                  <a:pt x="54" y="88"/>
                                  <a:pt x="50" y="89"/>
                                  <a:pt x="47" y="90"/>
                                </a:cubicBezTo>
                                <a:cubicBezTo>
                                  <a:pt x="43" y="92"/>
                                  <a:pt x="40" y="94"/>
                                  <a:pt x="37" y="96"/>
                                </a:cubicBezTo>
                                <a:cubicBezTo>
                                  <a:pt x="34" y="98"/>
                                  <a:pt x="32" y="100"/>
                                  <a:pt x="30" y="103"/>
                                </a:cubicBezTo>
                                <a:cubicBezTo>
                                  <a:pt x="5" y="103"/>
                                  <a:pt x="5" y="103"/>
                                  <a:pt x="5" y="103"/>
                                </a:cubicBezTo>
                                <a:cubicBezTo>
                                  <a:pt x="19" y="0"/>
                                  <a:pt x="19" y="0"/>
                                  <a:pt x="19" y="0"/>
                                </a:cubicBezTo>
                                <a:cubicBezTo>
                                  <a:pt x="125" y="0"/>
                                  <a:pt x="125" y="0"/>
                                  <a:pt x="125" y="0"/>
                                </a:cubicBezTo>
                                <a:cubicBezTo>
                                  <a:pt x="125" y="22"/>
                                  <a:pt x="125" y="22"/>
                                  <a:pt x="125" y="22"/>
                                </a:cubicBezTo>
                                <a:cubicBezTo>
                                  <a:pt x="38" y="22"/>
                                  <a:pt x="38" y="22"/>
                                  <a:pt x="38" y="22"/>
                                </a:cubicBezTo>
                                <a:cubicBezTo>
                                  <a:pt x="30" y="80"/>
                                  <a:pt x="30" y="80"/>
                                  <a:pt x="30" y="80"/>
                                </a:cubicBezTo>
                                <a:cubicBezTo>
                                  <a:pt x="37" y="74"/>
                                  <a:pt x="43" y="71"/>
                                  <a:pt x="50" y="68"/>
                                </a:cubicBezTo>
                                <a:cubicBezTo>
                                  <a:pt x="58" y="66"/>
                                  <a:pt x="66" y="65"/>
                                  <a:pt x="75" y="65"/>
                                </a:cubicBezTo>
                                <a:cubicBezTo>
                                  <a:pt x="84" y="65"/>
                                  <a:pt x="92" y="67"/>
                                  <a:pt x="99" y="70"/>
                                </a:cubicBezTo>
                                <a:cubicBezTo>
                                  <a:pt x="107" y="73"/>
                                  <a:pt x="114" y="77"/>
                                  <a:pt x="119" y="83"/>
                                </a:cubicBezTo>
                                <a:cubicBezTo>
                                  <a:pt x="124" y="89"/>
                                  <a:pt x="129" y="95"/>
                                  <a:pt x="132" y="104"/>
                                </a:cubicBezTo>
                                <a:cubicBezTo>
                                  <a:pt x="135" y="112"/>
                                  <a:pt x="136" y="121"/>
                                  <a:pt x="136" y="132"/>
                                </a:cubicBezTo>
                                <a:cubicBezTo>
                                  <a:pt x="136" y="142"/>
                                  <a:pt x="135" y="151"/>
                                  <a:pt x="132" y="159"/>
                                </a:cubicBezTo>
                                <a:cubicBezTo>
                                  <a:pt x="129" y="168"/>
                                  <a:pt x="125" y="175"/>
                                  <a:pt x="119" y="181"/>
                                </a:cubicBezTo>
                                <a:cubicBezTo>
                                  <a:pt x="113" y="188"/>
                                  <a:pt x="106" y="193"/>
                                  <a:pt x="97" y="196"/>
                                </a:cubicBezTo>
                                <a:cubicBezTo>
                                  <a:pt x="88" y="200"/>
                                  <a:pt x="78" y="202"/>
                                  <a:pt x="66" y="202"/>
                                </a:cubicBezTo>
                                <a:cubicBezTo>
                                  <a:pt x="53" y="202"/>
                                  <a:pt x="43" y="200"/>
                                  <a:pt x="34" y="196"/>
                                </a:cubicBezTo>
                                <a:cubicBezTo>
                                  <a:pt x="26" y="192"/>
                                  <a:pt x="20" y="188"/>
                                  <a:pt x="15" y="182"/>
                                </a:cubicBezTo>
                                <a:cubicBezTo>
                                  <a:pt x="10" y="176"/>
                                  <a:pt x="6" y="170"/>
                                  <a:pt x="4" y="164"/>
                                </a:cubicBezTo>
                                <a:cubicBezTo>
                                  <a:pt x="2" y="157"/>
                                  <a:pt x="0"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86"/>
                        <wps:cNvSpPr>
                          <a:spLocks noEditPoints="1"/>
                        </wps:cNvSpPr>
                        <wps:spPr bwMode="auto">
                          <a:xfrm>
                            <a:off x="1016635" y="9190990"/>
                            <a:ext cx="43815"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66700" y="93071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320040" y="9322435"/>
                            <a:ext cx="64770" cy="46990"/>
                          </a:xfrm>
                          <a:custGeom>
                            <a:avLst/>
                            <a:gdLst>
                              <a:gd name="T0" fmla="*/ 24 w 203"/>
                              <a:gd name="T1" fmla="*/ 6 h 148"/>
                              <a:gd name="T2" fmla="*/ 24 w 203"/>
                              <a:gd name="T3" fmla="*/ 25 h 148"/>
                              <a:gd name="T4" fmla="*/ 24 w 203"/>
                              <a:gd name="T5" fmla="*/ 27 h 148"/>
                              <a:gd name="T6" fmla="*/ 31 w 203"/>
                              <a:gd name="T7" fmla="*/ 15 h 148"/>
                              <a:gd name="T8" fmla="*/ 42 w 203"/>
                              <a:gd name="T9" fmla="*/ 7 h 148"/>
                              <a:gd name="T10" fmla="*/ 55 w 203"/>
                              <a:gd name="T11" fmla="*/ 2 h 148"/>
                              <a:gd name="T12" fmla="*/ 68 w 203"/>
                              <a:gd name="T13" fmla="*/ 0 h 148"/>
                              <a:gd name="T14" fmla="*/ 84 w 203"/>
                              <a:gd name="T15" fmla="*/ 3 h 148"/>
                              <a:gd name="T16" fmla="*/ 96 w 203"/>
                              <a:gd name="T17" fmla="*/ 10 h 148"/>
                              <a:gd name="T18" fmla="*/ 104 w 203"/>
                              <a:gd name="T19" fmla="*/ 19 h 148"/>
                              <a:gd name="T20" fmla="*/ 108 w 203"/>
                              <a:gd name="T21" fmla="*/ 30 h 148"/>
                              <a:gd name="T22" fmla="*/ 114 w 203"/>
                              <a:gd name="T23" fmla="*/ 21 h 148"/>
                              <a:gd name="T24" fmla="*/ 124 w 203"/>
                              <a:gd name="T25" fmla="*/ 11 h 148"/>
                              <a:gd name="T26" fmla="*/ 138 w 203"/>
                              <a:gd name="T27" fmla="*/ 3 h 148"/>
                              <a:gd name="T28" fmla="*/ 158 w 203"/>
                              <a:gd name="T29" fmla="*/ 0 h 148"/>
                              <a:gd name="T30" fmla="*/ 183 w 203"/>
                              <a:gd name="T31" fmla="*/ 7 h 148"/>
                              <a:gd name="T32" fmla="*/ 197 w 203"/>
                              <a:gd name="T33" fmla="*/ 22 h 148"/>
                              <a:gd name="T34" fmla="*/ 202 w 203"/>
                              <a:gd name="T35" fmla="*/ 41 h 148"/>
                              <a:gd name="T36" fmla="*/ 203 w 203"/>
                              <a:gd name="T37" fmla="*/ 56 h 148"/>
                              <a:gd name="T38" fmla="*/ 203 w 203"/>
                              <a:gd name="T39" fmla="*/ 148 h 148"/>
                              <a:gd name="T40" fmla="*/ 179 w 203"/>
                              <a:gd name="T41" fmla="*/ 148 h 148"/>
                              <a:gd name="T42" fmla="*/ 179 w 203"/>
                              <a:gd name="T43" fmla="*/ 58 h 148"/>
                              <a:gd name="T44" fmla="*/ 178 w 203"/>
                              <a:gd name="T45" fmla="*/ 45 h 148"/>
                              <a:gd name="T46" fmla="*/ 175 w 203"/>
                              <a:gd name="T47" fmla="*/ 32 h 148"/>
                              <a:gd name="T48" fmla="*/ 166 w 203"/>
                              <a:gd name="T49" fmla="*/ 21 h 148"/>
                              <a:gd name="T50" fmla="*/ 151 w 203"/>
                              <a:gd name="T51" fmla="*/ 17 h 148"/>
                              <a:gd name="T52" fmla="*/ 138 w 203"/>
                              <a:gd name="T53" fmla="*/ 19 h 148"/>
                              <a:gd name="T54" fmla="*/ 126 w 203"/>
                              <a:gd name="T55" fmla="*/ 26 h 148"/>
                              <a:gd name="T56" fmla="*/ 117 w 203"/>
                              <a:gd name="T57" fmla="*/ 40 h 148"/>
                              <a:gd name="T58" fmla="*/ 114 w 203"/>
                              <a:gd name="T59" fmla="*/ 63 h 148"/>
                              <a:gd name="T60" fmla="*/ 114 w 203"/>
                              <a:gd name="T61" fmla="*/ 148 h 148"/>
                              <a:gd name="T62" fmla="*/ 89 w 203"/>
                              <a:gd name="T63" fmla="*/ 148 h 148"/>
                              <a:gd name="T64" fmla="*/ 89 w 203"/>
                              <a:gd name="T65" fmla="*/ 58 h 148"/>
                              <a:gd name="T66" fmla="*/ 88 w 203"/>
                              <a:gd name="T67" fmla="*/ 43 h 148"/>
                              <a:gd name="T68" fmla="*/ 84 w 203"/>
                              <a:gd name="T69" fmla="*/ 30 h 148"/>
                              <a:gd name="T70" fmla="*/ 75 w 203"/>
                              <a:gd name="T71" fmla="*/ 21 h 148"/>
                              <a:gd name="T72" fmla="*/ 62 w 203"/>
                              <a:gd name="T73" fmla="*/ 17 h 148"/>
                              <a:gd name="T74" fmla="*/ 47 w 203"/>
                              <a:gd name="T75" fmla="*/ 21 h 148"/>
                              <a:gd name="T76" fmla="*/ 35 w 203"/>
                              <a:gd name="T77" fmla="*/ 30 h 148"/>
                              <a:gd name="T78" fmla="*/ 27 w 203"/>
                              <a:gd name="T79" fmla="*/ 44 h 148"/>
                              <a:gd name="T80" fmla="*/ 24 w 203"/>
                              <a:gd name="T81" fmla="*/ 63 h 148"/>
                              <a:gd name="T82" fmla="*/ 24 w 203"/>
                              <a:gd name="T83" fmla="*/ 148 h 148"/>
                              <a:gd name="T84" fmla="*/ 0 w 203"/>
                              <a:gd name="T85" fmla="*/ 148 h 148"/>
                              <a:gd name="T86" fmla="*/ 0 w 203"/>
                              <a:gd name="T87" fmla="*/ 6 h 148"/>
                              <a:gd name="T88" fmla="*/ 24 w 203"/>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3" h="148">
                                <a:moveTo>
                                  <a:pt x="24" y="6"/>
                                </a:moveTo>
                                <a:cubicBezTo>
                                  <a:pt x="24" y="25"/>
                                  <a:pt x="24" y="25"/>
                                  <a:pt x="24" y="25"/>
                                </a:cubicBezTo>
                                <a:cubicBezTo>
                                  <a:pt x="24" y="27"/>
                                  <a:pt x="24" y="27"/>
                                  <a:pt x="24" y="27"/>
                                </a:cubicBezTo>
                                <a:cubicBezTo>
                                  <a:pt x="26" y="22"/>
                                  <a:pt x="28" y="19"/>
                                  <a:pt x="31" y="15"/>
                                </a:cubicBezTo>
                                <a:cubicBezTo>
                                  <a:pt x="35" y="12"/>
                                  <a:pt x="38" y="9"/>
                                  <a:pt x="42" y="7"/>
                                </a:cubicBezTo>
                                <a:cubicBezTo>
                                  <a:pt x="46" y="5"/>
                                  <a:pt x="50" y="3"/>
                                  <a:pt x="55" y="2"/>
                                </a:cubicBezTo>
                                <a:cubicBezTo>
                                  <a:pt x="59" y="1"/>
                                  <a:pt x="63" y="0"/>
                                  <a:pt x="68" y="0"/>
                                </a:cubicBezTo>
                                <a:cubicBezTo>
                                  <a:pt x="74" y="0"/>
                                  <a:pt x="79" y="1"/>
                                  <a:pt x="84" y="3"/>
                                </a:cubicBezTo>
                                <a:cubicBezTo>
                                  <a:pt x="89" y="4"/>
                                  <a:pt x="93" y="7"/>
                                  <a:pt x="96" y="10"/>
                                </a:cubicBezTo>
                                <a:cubicBezTo>
                                  <a:pt x="99" y="12"/>
                                  <a:pt x="102" y="16"/>
                                  <a:pt x="104" y="19"/>
                                </a:cubicBezTo>
                                <a:cubicBezTo>
                                  <a:pt x="106" y="23"/>
                                  <a:pt x="107" y="27"/>
                                  <a:pt x="108" y="30"/>
                                </a:cubicBezTo>
                                <a:cubicBezTo>
                                  <a:pt x="110" y="28"/>
                                  <a:pt x="112" y="25"/>
                                  <a:pt x="114" y="21"/>
                                </a:cubicBezTo>
                                <a:cubicBezTo>
                                  <a:pt x="117" y="18"/>
                                  <a:pt x="120" y="14"/>
                                  <a:pt x="124" y="11"/>
                                </a:cubicBezTo>
                                <a:cubicBezTo>
                                  <a:pt x="128" y="8"/>
                                  <a:pt x="133" y="5"/>
                                  <a:pt x="138" y="3"/>
                                </a:cubicBezTo>
                                <a:cubicBezTo>
                                  <a:pt x="144" y="1"/>
                                  <a:pt x="150" y="0"/>
                                  <a:pt x="158" y="0"/>
                                </a:cubicBezTo>
                                <a:cubicBezTo>
                                  <a:pt x="169" y="0"/>
                                  <a:pt x="177" y="2"/>
                                  <a:pt x="183" y="7"/>
                                </a:cubicBezTo>
                                <a:cubicBezTo>
                                  <a:pt x="189" y="11"/>
                                  <a:pt x="194" y="16"/>
                                  <a:pt x="197" y="22"/>
                                </a:cubicBezTo>
                                <a:cubicBezTo>
                                  <a:pt x="200" y="28"/>
                                  <a:pt x="202" y="34"/>
                                  <a:pt x="202" y="41"/>
                                </a:cubicBezTo>
                                <a:cubicBezTo>
                                  <a:pt x="203" y="47"/>
                                  <a:pt x="203" y="52"/>
                                  <a:pt x="203" y="56"/>
                                </a:cubicBezTo>
                                <a:cubicBezTo>
                                  <a:pt x="203" y="148"/>
                                  <a:pt x="203" y="148"/>
                                  <a:pt x="203" y="148"/>
                                </a:cubicBezTo>
                                <a:cubicBezTo>
                                  <a:pt x="179" y="148"/>
                                  <a:pt x="179" y="148"/>
                                  <a:pt x="179" y="148"/>
                                </a:cubicBezTo>
                                <a:cubicBezTo>
                                  <a:pt x="179" y="58"/>
                                  <a:pt x="179" y="58"/>
                                  <a:pt x="179" y="58"/>
                                </a:cubicBezTo>
                                <a:cubicBezTo>
                                  <a:pt x="179" y="54"/>
                                  <a:pt x="178" y="50"/>
                                  <a:pt x="178" y="45"/>
                                </a:cubicBezTo>
                                <a:cubicBezTo>
                                  <a:pt x="178" y="40"/>
                                  <a:pt x="176" y="36"/>
                                  <a:pt x="175" y="32"/>
                                </a:cubicBezTo>
                                <a:cubicBezTo>
                                  <a:pt x="173" y="28"/>
                                  <a:pt x="170" y="24"/>
                                  <a:pt x="166" y="21"/>
                                </a:cubicBezTo>
                                <a:cubicBezTo>
                                  <a:pt x="163" y="19"/>
                                  <a:pt x="158" y="17"/>
                                  <a:pt x="151" y="17"/>
                                </a:cubicBezTo>
                                <a:cubicBezTo>
                                  <a:pt x="147" y="17"/>
                                  <a:pt x="143" y="18"/>
                                  <a:pt x="138" y="19"/>
                                </a:cubicBezTo>
                                <a:cubicBezTo>
                                  <a:pt x="134" y="21"/>
                                  <a:pt x="130" y="23"/>
                                  <a:pt x="126" y="26"/>
                                </a:cubicBezTo>
                                <a:cubicBezTo>
                                  <a:pt x="123" y="30"/>
                                  <a:pt x="120" y="35"/>
                                  <a:pt x="117"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7" y="38"/>
                                  <a:pt x="86" y="34"/>
                                  <a:pt x="84" y="30"/>
                                </a:cubicBezTo>
                                <a:cubicBezTo>
                                  <a:pt x="82" y="26"/>
                                  <a:pt x="79" y="23"/>
                                  <a:pt x="75" y="21"/>
                                </a:cubicBezTo>
                                <a:cubicBezTo>
                                  <a:pt x="72" y="18"/>
                                  <a:pt x="67" y="17"/>
                                  <a:pt x="62" y="17"/>
                                </a:cubicBezTo>
                                <a:cubicBezTo>
                                  <a:pt x="57" y="17"/>
                                  <a:pt x="52" y="18"/>
                                  <a:pt x="47"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noEditPoints="1"/>
                        </wps:cNvSpPr>
                        <wps:spPr bwMode="auto">
                          <a:xfrm>
                            <a:off x="394335" y="9322435"/>
                            <a:ext cx="43180" cy="48895"/>
                          </a:xfrm>
                          <a:custGeom>
                            <a:avLst/>
                            <a:gdLst>
                              <a:gd name="T0" fmla="*/ 5 w 135"/>
                              <a:gd name="T1" fmla="*/ 48 h 153"/>
                              <a:gd name="T2" fmla="*/ 7 w 135"/>
                              <a:gd name="T3" fmla="*/ 32 h 153"/>
                              <a:gd name="T4" fmla="*/ 16 w 135"/>
                              <a:gd name="T5" fmla="*/ 17 h 153"/>
                              <a:gd name="T6" fmla="*/ 35 w 135"/>
                              <a:gd name="T7" fmla="*/ 5 h 153"/>
                              <a:gd name="T8" fmla="*/ 65 w 135"/>
                              <a:gd name="T9" fmla="*/ 0 h 153"/>
                              <a:gd name="T10" fmla="*/ 84 w 135"/>
                              <a:gd name="T11" fmla="*/ 2 h 153"/>
                              <a:gd name="T12" fmla="*/ 102 w 135"/>
                              <a:gd name="T13" fmla="*/ 8 h 153"/>
                              <a:gd name="T14" fmla="*/ 117 w 135"/>
                              <a:gd name="T15" fmla="*/ 23 h 153"/>
                              <a:gd name="T16" fmla="*/ 122 w 135"/>
                              <a:gd name="T17" fmla="*/ 48 h 153"/>
                              <a:gd name="T18" fmla="*/ 121 w 135"/>
                              <a:gd name="T19" fmla="*/ 114 h 153"/>
                              <a:gd name="T20" fmla="*/ 121 w 135"/>
                              <a:gd name="T21" fmla="*/ 121 h 153"/>
                              <a:gd name="T22" fmla="*/ 122 w 135"/>
                              <a:gd name="T23" fmla="*/ 126 h 153"/>
                              <a:gd name="T24" fmla="*/ 127 w 135"/>
                              <a:gd name="T25" fmla="*/ 130 h 153"/>
                              <a:gd name="T26" fmla="*/ 135 w 135"/>
                              <a:gd name="T27" fmla="*/ 130 h 153"/>
                              <a:gd name="T28" fmla="*/ 135 w 135"/>
                              <a:gd name="T29" fmla="*/ 148 h 153"/>
                              <a:gd name="T30" fmla="*/ 130 w 135"/>
                              <a:gd name="T31" fmla="*/ 149 h 153"/>
                              <a:gd name="T32" fmla="*/ 124 w 135"/>
                              <a:gd name="T33" fmla="*/ 149 h 153"/>
                              <a:gd name="T34" fmla="*/ 115 w 135"/>
                              <a:gd name="T35" fmla="*/ 148 h 153"/>
                              <a:gd name="T36" fmla="*/ 107 w 135"/>
                              <a:gd name="T37" fmla="*/ 145 h 153"/>
                              <a:gd name="T38" fmla="*/ 102 w 135"/>
                              <a:gd name="T39" fmla="*/ 139 h 153"/>
                              <a:gd name="T40" fmla="*/ 99 w 135"/>
                              <a:gd name="T41" fmla="*/ 128 h 153"/>
                              <a:gd name="T42" fmla="*/ 90 w 135"/>
                              <a:gd name="T43" fmla="*/ 140 h 153"/>
                              <a:gd name="T44" fmla="*/ 78 w 135"/>
                              <a:gd name="T45" fmla="*/ 147 h 153"/>
                              <a:gd name="T46" fmla="*/ 64 w 135"/>
                              <a:gd name="T47" fmla="*/ 152 h 153"/>
                              <a:gd name="T48" fmla="*/ 50 w 135"/>
                              <a:gd name="T49" fmla="*/ 153 h 153"/>
                              <a:gd name="T50" fmla="*/ 14 w 135"/>
                              <a:gd name="T51" fmla="*/ 143 h 153"/>
                              <a:gd name="T52" fmla="*/ 0 w 135"/>
                              <a:gd name="T53" fmla="*/ 111 h 153"/>
                              <a:gd name="T54" fmla="*/ 3 w 135"/>
                              <a:gd name="T55" fmla="*/ 94 h 153"/>
                              <a:gd name="T56" fmla="*/ 13 w 135"/>
                              <a:gd name="T57" fmla="*/ 81 h 153"/>
                              <a:gd name="T58" fmla="*/ 35 w 135"/>
                              <a:gd name="T59" fmla="*/ 71 h 153"/>
                              <a:gd name="T60" fmla="*/ 70 w 135"/>
                              <a:gd name="T61" fmla="*/ 65 h 153"/>
                              <a:gd name="T62" fmla="*/ 83 w 135"/>
                              <a:gd name="T63" fmla="*/ 64 h 153"/>
                              <a:gd name="T64" fmla="*/ 91 w 135"/>
                              <a:gd name="T65" fmla="*/ 62 h 153"/>
                              <a:gd name="T66" fmla="*/ 96 w 135"/>
                              <a:gd name="T67" fmla="*/ 56 h 153"/>
                              <a:gd name="T68" fmla="*/ 97 w 135"/>
                              <a:gd name="T69" fmla="*/ 46 h 153"/>
                              <a:gd name="T70" fmla="*/ 97 w 135"/>
                              <a:gd name="T71" fmla="*/ 39 h 153"/>
                              <a:gd name="T72" fmla="*/ 93 w 135"/>
                              <a:gd name="T73" fmla="*/ 29 h 153"/>
                              <a:gd name="T74" fmla="*/ 84 w 135"/>
                              <a:gd name="T75" fmla="*/ 21 h 153"/>
                              <a:gd name="T76" fmla="*/ 65 w 135"/>
                              <a:gd name="T77" fmla="*/ 17 h 153"/>
                              <a:gd name="T78" fmla="*/ 56 w 135"/>
                              <a:gd name="T79" fmla="*/ 18 h 153"/>
                              <a:gd name="T80" fmla="*/ 43 w 135"/>
                              <a:gd name="T81" fmla="*/ 21 h 153"/>
                              <a:gd name="T82" fmla="*/ 33 w 135"/>
                              <a:gd name="T83" fmla="*/ 30 h 153"/>
                              <a:gd name="T84" fmla="*/ 28 w 135"/>
                              <a:gd name="T85" fmla="*/ 48 h 153"/>
                              <a:gd name="T86" fmla="*/ 5 w 135"/>
                              <a:gd name="T87" fmla="*/ 48 h 153"/>
                              <a:gd name="T88" fmla="*/ 97 w 135"/>
                              <a:gd name="T89" fmla="*/ 75 h 153"/>
                              <a:gd name="T90" fmla="*/ 91 w 135"/>
                              <a:gd name="T91" fmla="*/ 78 h 153"/>
                              <a:gd name="T92" fmla="*/ 85 w 135"/>
                              <a:gd name="T93" fmla="*/ 80 h 153"/>
                              <a:gd name="T94" fmla="*/ 77 w 135"/>
                              <a:gd name="T95" fmla="*/ 81 h 153"/>
                              <a:gd name="T96" fmla="*/ 66 w 135"/>
                              <a:gd name="T97" fmla="*/ 82 h 153"/>
                              <a:gd name="T98" fmla="*/ 51 w 135"/>
                              <a:gd name="T99" fmla="*/ 85 h 153"/>
                              <a:gd name="T100" fmla="*/ 38 w 135"/>
                              <a:gd name="T101" fmla="*/ 89 h 153"/>
                              <a:gd name="T102" fmla="*/ 29 w 135"/>
                              <a:gd name="T103" fmla="*/ 96 h 153"/>
                              <a:gd name="T104" fmla="*/ 26 w 135"/>
                              <a:gd name="T105" fmla="*/ 110 h 153"/>
                              <a:gd name="T106" fmla="*/ 34 w 135"/>
                              <a:gd name="T107" fmla="*/ 129 h 153"/>
                              <a:gd name="T108" fmla="*/ 53 w 135"/>
                              <a:gd name="T109" fmla="*/ 136 h 153"/>
                              <a:gd name="T110" fmla="*/ 68 w 135"/>
                              <a:gd name="T111" fmla="*/ 134 h 153"/>
                              <a:gd name="T112" fmla="*/ 81 w 135"/>
                              <a:gd name="T113" fmla="*/ 126 h 153"/>
                              <a:gd name="T114" fmla="*/ 92 w 135"/>
                              <a:gd name="T115" fmla="*/ 111 h 153"/>
                              <a:gd name="T116" fmla="*/ 97 w 135"/>
                              <a:gd name="T117" fmla="*/ 87 h 153"/>
                              <a:gd name="T118" fmla="*/ 97 w 135"/>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53">
                                <a:moveTo>
                                  <a:pt x="5" y="48"/>
                                </a:moveTo>
                                <a:cubicBezTo>
                                  <a:pt x="5" y="43"/>
                                  <a:pt x="6" y="38"/>
                                  <a:pt x="7" y="32"/>
                                </a:cubicBezTo>
                                <a:cubicBezTo>
                                  <a:pt x="9" y="27"/>
                                  <a:pt x="12" y="21"/>
                                  <a:pt x="16" y="17"/>
                                </a:cubicBezTo>
                                <a:cubicBezTo>
                                  <a:pt x="21" y="12"/>
                                  <a:pt x="27" y="8"/>
                                  <a:pt x="35" y="5"/>
                                </a:cubicBezTo>
                                <a:cubicBezTo>
                                  <a:pt x="43" y="2"/>
                                  <a:pt x="53" y="0"/>
                                  <a:pt x="65" y="0"/>
                                </a:cubicBezTo>
                                <a:cubicBezTo>
                                  <a:pt x="71" y="0"/>
                                  <a:pt x="77" y="1"/>
                                  <a:pt x="84" y="2"/>
                                </a:cubicBezTo>
                                <a:cubicBezTo>
                                  <a:pt x="91" y="3"/>
                                  <a:pt x="97" y="5"/>
                                  <a:pt x="102" y="8"/>
                                </a:cubicBezTo>
                                <a:cubicBezTo>
                                  <a:pt x="108" y="12"/>
                                  <a:pt x="113" y="16"/>
                                  <a:pt x="117" y="23"/>
                                </a:cubicBezTo>
                                <a:cubicBezTo>
                                  <a:pt x="120" y="29"/>
                                  <a:pt x="122" y="37"/>
                                  <a:pt x="122" y="48"/>
                                </a:cubicBezTo>
                                <a:cubicBezTo>
                                  <a:pt x="121" y="114"/>
                                  <a:pt x="121" y="114"/>
                                  <a:pt x="121" y="114"/>
                                </a:cubicBezTo>
                                <a:cubicBezTo>
                                  <a:pt x="121" y="116"/>
                                  <a:pt x="121" y="119"/>
                                  <a:pt x="121" y="121"/>
                                </a:cubicBezTo>
                                <a:cubicBezTo>
                                  <a:pt x="121" y="123"/>
                                  <a:pt x="121" y="125"/>
                                  <a:pt x="122" y="126"/>
                                </a:cubicBezTo>
                                <a:cubicBezTo>
                                  <a:pt x="123" y="128"/>
                                  <a:pt x="125" y="129"/>
                                  <a:pt x="127" y="130"/>
                                </a:cubicBezTo>
                                <a:cubicBezTo>
                                  <a:pt x="129" y="130"/>
                                  <a:pt x="132" y="131"/>
                                  <a:pt x="135" y="130"/>
                                </a:cubicBezTo>
                                <a:cubicBezTo>
                                  <a:pt x="135" y="148"/>
                                  <a:pt x="135" y="148"/>
                                  <a:pt x="135" y="148"/>
                                </a:cubicBezTo>
                                <a:cubicBezTo>
                                  <a:pt x="134" y="148"/>
                                  <a:pt x="132" y="148"/>
                                  <a:pt x="130" y="149"/>
                                </a:cubicBezTo>
                                <a:cubicBezTo>
                                  <a:pt x="129" y="149"/>
                                  <a:pt x="127" y="149"/>
                                  <a:pt x="124" y="149"/>
                                </a:cubicBezTo>
                                <a:cubicBezTo>
                                  <a:pt x="121" y="149"/>
                                  <a:pt x="118" y="149"/>
                                  <a:pt x="115" y="148"/>
                                </a:cubicBezTo>
                                <a:cubicBezTo>
                                  <a:pt x="112" y="148"/>
                                  <a:pt x="109" y="147"/>
                                  <a:pt x="107" y="145"/>
                                </a:cubicBezTo>
                                <a:cubicBezTo>
                                  <a:pt x="105" y="144"/>
                                  <a:pt x="103" y="142"/>
                                  <a:pt x="102" y="139"/>
                                </a:cubicBezTo>
                                <a:cubicBezTo>
                                  <a:pt x="101" y="137"/>
                                  <a:pt x="99" y="133"/>
                                  <a:pt x="99" y="128"/>
                                </a:cubicBezTo>
                                <a:cubicBezTo>
                                  <a:pt x="96" y="133"/>
                                  <a:pt x="93" y="136"/>
                                  <a:pt x="90" y="140"/>
                                </a:cubicBezTo>
                                <a:cubicBezTo>
                                  <a:pt x="86" y="143"/>
                                  <a:pt x="82" y="145"/>
                                  <a:pt x="78" y="147"/>
                                </a:cubicBezTo>
                                <a:cubicBezTo>
                                  <a:pt x="74" y="150"/>
                                  <a:pt x="69" y="151"/>
                                  <a:pt x="64" y="152"/>
                                </a:cubicBezTo>
                                <a:cubicBezTo>
                                  <a:pt x="60" y="153"/>
                                  <a:pt x="55" y="153"/>
                                  <a:pt x="50" y="153"/>
                                </a:cubicBezTo>
                                <a:cubicBezTo>
                                  <a:pt x="35" y="153"/>
                                  <a:pt x="23" y="150"/>
                                  <a:pt x="14" y="143"/>
                                </a:cubicBezTo>
                                <a:cubicBezTo>
                                  <a:pt x="4" y="136"/>
                                  <a:pt x="0" y="125"/>
                                  <a:pt x="0" y="111"/>
                                </a:cubicBezTo>
                                <a:cubicBezTo>
                                  <a:pt x="0" y="104"/>
                                  <a:pt x="1" y="99"/>
                                  <a:pt x="3" y="94"/>
                                </a:cubicBezTo>
                                <a:cubicBezTo>
                                  <a:pt x="5" y="89"/>
                                  <a:pt x="8" y="85"/>
                                  <a:pt x="13" y="81"/>
                                </a:cubicBezTo>
                                <a:cubicBezTo>
                                  <a:pt x="19" y="77"/>
                                  <a:pt x="26" y="74"/>
                                  <a:pt x="35" y="71"/>
                                </a:cubicBezTo>
                                <a:cubicBezTo>
                                  <a:pt x="44" y="69"/>
                                  <a:pt x="55" y="67"/>
                                  <a:pt x="70" y="65"/>
                                </a:cubicBezTo>
                                <a:cubicBezTo>
                                  <a:pt x="75" y="65"/>
                                  <a:pt x="79" y="65"/>
                                  <a:pt x="83" y="64"/>
                                </a:cubicBezTo>
                                <a:cubicBezTo>
                                  <a:pt x="86" y="64"/>
                                  <a:pt x="89" y="63"/>
                                  <a:pt x="91" y="62"/>
                                </a:cubicBezTo>
                                <a:cubicBezTo>
                                  <a:pt x="93" y="61"/>
                                  <a:pt x="95" y="59"/>
                                  <a:pt x="96" y="56"/>
                                </a:cubicBezTo>
                                <a:cubicBezTo>
                                  <a:pt x="97" y="54"/>
                                  <a:pt x="97" y="51"/>
                                  <a:pt x="97" y="46"/>
                                </a:cubicBezTo>
                                <a:cubicBezTo>
                                  <a:pt x="97" y="44"/>
                                  <a:pt x="97" y="42"/>
                                  <a:pt x="97" y="39"/>
                                </a:cubicBezTo>
                                <a:cubicBezTo>
                                  <a:pt x="96" y="35"/>
                                  <a:pt x="95" y="32"/>
                                  <a:pt x="93" y="29"/>
                                </a:cubicBezTo>
                                <a:cubicBezTo>
                                  <a:pt x="91" y="26"/>
                                  <a:pt x="88" y="23"/>
                                  <a:pt x="84" y="21"/>
                                </a:cubicBezTo>
                                <a:cubicBezTo>
                                  <a:pt x="79" y="18"/>
                                  <a:pt x="73" y="17"/>
                                  <a:pt x="65" y="17"/>
                                </a:cubicBezTo>
                                <a:cubicBezTo>
                                  <a:pt x="63" y="17"/>
                                  <a:pt x="60" y="17"/>
                                  <a:pt x="56" y="18"/>
                                </a:cubicBezTo>
                                <a:cubicBezTo>
                                  <a:pt x="52" y="18"/>
                                  <a:pt x="47" y="19"/>
                                  <a:pt x="43" y="21"/>
                                </a:cubicBezTo>
                                <a:cubicBezTo>
                                  <a:pt x="39" y="23"/>
                                  <a:pt x="36" y="26"/>
                                  <a:pt x="33" y="30"/>
                                </a:cubicBezTo>
                                <a:cubicBezTo>
                                  <a:pt x="30" y="34"/>
                                  <a:pt x="28" y="40"/>
                                  <a:pt x="28" y="48"/>
                                </a:cubicBezTo>
                                <a:lnTo>
                                  <a:pt x="5" y="48"/>
                                </a:lnTo>
                                <a:close/>
                                <a:moveTo>
                                  <a:pt x="97" y="75"/>
                                </a:moveTo>
                                <a:cubicBezTo>
                                  <a:pt x="95" y="76"/>
                                  <a:pt x="94" y="78"/>
                                  <a:pt x="91" y="78"/>
                                </a:cubicBezTo>
                                <a:cubicBezTo>
                                  <a:pt x="89" y="79"/>
                                  <a:pt x="87" y="79"/>
                                  <a:pt x="85" y="80"/>
                                </a:cubicBezTo>
                                <a:cubicBezTo>
                                  <a:pt x="82" y="80"/>
                                  <a:pt x="80" y="80"/>
                                  <a:pt x="77" y="81"/>
                                </a:cubicBezTo>
                                <a:cubicBezTo>
                                  <a:pt x="74" y="81"/>
                                  <a:pt x="70" y="81"/>
                                  <a:pt x="66" y="82"/>
                                </a:cubicBezTo>
                                <a:cubicBezTo>
                                  <a:pt x="61" y="83"/>
                                  <a:pt x="56" y="84"/>
                                  <a:pt x="51" y="85"/>
                                </a:cubicBezTo>
                                <a:cubicBezTo>
                                  <a:pt x="46" y="85"/>
                                  <a:pt x="42" y="87"/>
                                  <a:pt x="38" y="89"/>
                                </a:cubicBezTo>
                                <a:cubicBezTo>
                                  <a:pt x="34" y="90"/>
                                  <a:pt x="31" y="93"/>
                                  <a:pt x="29" y="96"/>
                                </a:cubicBezTo>
                                <a:cubicBezTo>
                                  <a:pt x="27" y="100"/>
                                  <a:pt x="26" y="104"/>
                                  <a:pt x="26" y="110"/>
                                </a:cubicBezTo>
                                <a:cubicBezTo>
                                  <a:pt x="26" y="118"/>
                                  <a:pt x="28" y="125"/>
                                  <a:pt x="34" y="129"/>
                                </a:cubicBezTo>
                                <a:cubicBezTo>
                                  <a:pt x="39" y="134"/>
                                  <a:pt x="45" y="136"/>
                                  <a:pt x="53" y="136"/>
                                </a:cubicBezTo>
                                <a:cubicBezTo>
                                  <a:pt x="58" y="136"/>
                                  <a:pt x="63" y="135"/>
                                  <a:pt x="68" y="134"/>
                                </a:cubicBezTo>
                                <a:cubicBezTo>
                                  <a:pt x="73" y="132"/>
                                  <a:pt x="77" y="130"/>
                                  <a:pt x="81" y="126"/>
                                </a:cubicBezTo>
                                <a:cubicBezTo>
                                  <a:pt x="86" y="123"/>
                                  <a:pt x="89" y="118"/>
                                  <a:pt x="92" y="111"/>
                                </a:cubicBezTo>
                                <a:cubicBezTo>
                                  <a:pt x="95" y="105"/>
                                  <a:pt x="96" y="97"/>
                                  <a:pt x="97" y="87"/>
                                </a:cubicBezTo>
                                <a:lnTo>
                                  <a:pt x="97"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noEditPoints="1"/>
                        </wps:cNvSpPr>
                        <wps:spPr bwMode="auto">
                          <a:xfrm>
                            <a:off x="446405" y="93071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Rectangle 91"/>
                        <wps:cNvSpPr>
                          <a:spLocks noChangeArrowheads="1"/>
                        </wps:cNvSpPr>
                        <wps:spPr bwMode="auto">
                          <a:xfrm>
                            <a:off x="466725" y="93071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Freeform 92"/>
                        <wps:cNvSpPr>
                          <a:spLocks noEditPoints="1"/>
                        </wps:cNvSpPr>
                        <wps:spPr bwMode="auto">
                          <a:xfrm>
                            <a:off x="490855" y="93243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noEditPoints="1"/>
                        </wps:cNvSpPr>
                        <wps:spPr bwMode="auto">
                          <a:xfrm>
                            <a:off x="535940"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556260" y="9322435"/>
                            <a:ext cx="38100" cy="46990"/>
                          </a:xfrm>
                          <a:custGeom>
                            <a:avLst/>
                            <a:gdLst>
                              <a:gd name="T0" fmla="*/ 25 w 121"/>
                              <a:gd name="T1" fmla="*/ 6 h 148"/>
                              <a:gd name="T2" fmla="*/ 25 w 121"/>
                              <a:gd name="T3" fmla="*/ 25 h 148"/>
                              <a:gd name="T4" fmla="*/ 45 w 121"/>
                              <a:gd name="T5" fmla="*/ 7 h 148"/>
                              <a:gd name="T6" fmla="*/ 74 w 121"/>
                              <a:gd name="T7" fmla="*/ 0 h 148"/>
                              <a:gd name="T8" fmla="*/ 97 w 121"/>
                              <a:gd name="T9" fmla="*/ 4 h 148"/>
                              <a:gd name="T10" fmla="*/ 111 w 121"/>
                              <a:gd name="T11" fmla="*/ 16 h 148"/>
                              <a:gd name="T12" fmla="*/ 118 w 121"/>
                              <a:gd name="T13" fmla="*/ 33 h 148"/>
                              <a:gd name="T14" fmla="*/ 121 w 121"/>
                              <a:gd name="T15" fmla="*/ 53 h 148"/>
                              <a:gd name="T16" fmla="*/ 121 w 121"/>
                              <a:gd name="T17" fmla="*/ 148 h 148"/>
                              <a:gd name="T18" fmla="*/ 96 w 121"/>
                              <a:gd name="T19" fmla="*/ 148 h 148"/>
                              <a:gd name="T20" fmla="*/ 96 w 121"/>
                              <a:gd name="T21" fmla="*/ 61 h 148"/>
                              <a:gd name="T22" fmla="*/ 96 w 121"/>
                              <a:gd name="T23" fmla="*/ 48 h 148"/>
                              <a:gd name="T24" fmla="*/ 92 w 121"/>
                              <a:gd name="T25" fmla="*/ 33 h 148"/>
                              <a:gd name="T26" fmla="*/ 84 w 121"/>
                              <a:gd name="T27" fmla="*/ 22 h 148"/>
                              <a:gd name="T28" fmla="*/ 66 w 121"/>
                              <a:gd name="T29" fmla="*/ 17 h 148"/>
                              <a:gd name="T30" fmla="*/ 54 w 121"/>
                              <a:gd name="T31" fmla="*/ 19 h 148"/>
                              <a:gd name="T32" fmla="*/ 40 w 121"/>
                              <a:gd name="T33" fmla="*/ 26 h 148"/>
                              <a:gd name="T34" fmla="*/ 30 w 121"/>
                              <a:gd name="T35" fmla="*/ 42 h 148"/>
                              <a:gd name="T36" fmla="*/ 25 w 121"/>
                              <a:gd name="T37" fmla="*/ 70 h 148"/>
                              <a:gd name="T38" fmla="*/ 25 w 121"/>
                              <a:gd name="T39" fmla="*/ 148 h 148"/>
                              <a:gd name="T40" fmla="*/ 0 w 121"/>
                              <a:gd name="T41" fmla="*/ 148 h 148"/>
                              <a:gd name="T42" fmla="*/ 0 w 121"/>
                              <a:gd name="T43" fmla="*/ 6 h 148"/>
                              <a:gd name="T44" fmla="*/ 25 w 121"/>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1" h="148">
                                <a:moveTo>
                                  <a:pt x="25" y="6"/>
                                </a:moveTo>
                                <a:cubicBezTo>
                                  <a:pt x="25" y="25"/>
                                  <a:pt x="25" y="25"/>
                                  <a:pt x="25" y="25"/>
                                </a:cubicBezTo>
                                <a:cubicBezTo>
                                  <a:pt x="30" y="18"/>
                                  <a:pt x="36" y="12"/>
                                  <a:pt x="45" y="7"/>
                                </a:cubicBezTo>
                                <a:cubicBezTo>
                                  <a:pt x="53" y="2"/>
                                  <a:pt x="63" y="0"/>
                                  <a:pt x="74" y="0"/>
                                </a:cubicBezTo>
                                <a:cubicBezTo>
                                  <a:pt x="83" y="0"/>
                                  <a:pt x="91" y="1"/>
                                  <a:pt x="97" y="4"/>
                                </a:cubicBezTo>
                                <a:cubicBezTo>
                                  <a:pt x="103" y="7"/>
                                  <a:pt x="108" y="11"/>
                                  <a:pt x="111" y="16"/>
                                </a:cubicBezTo>
                                <a:cubicBezTo>
                                  <a:pt x="115" y="21"/>
                                  <a:pt x="117" y="26"/>
                                  <a:pt x="118" y="33"/>
                                </a:cubicBezTo>
                                <a:cubicBezTo>
                                  <a:pt x="120" y="39"/>
                                  <a:pt x="121" y="46"/>
                                  <a:pt x="121" y="53"/>
                                </a:cubicBezTo>
                                <a:cubicBezTo>
                                  <a:pt x="121" y="148"/>
                                  <a:pt x="121" y="148"/>
                                  <a:pt x="121" y="148"/>
                                </a:cubicBezTo>
                                <a:cubicBezTo>
                                  <a:pt x="96" y="148"/>
                                  <a:pt x="96" y="148"/>
                                  <a:pt x="96" y="148"/>
                                </a:cubicBezTo>
                                <a:cubicBezTo>
                                  <a:pt x="96" y="61"/>
                                  <a:pt x="96" y="61"/>
                                  <a:pt x="96" y="61"/>
                                </a:cubicBezTo>
                                <a:cubicBezTo>
                                  <a:pt x="96" y="57"/>
                                  <a:pt x="96" y="53"/>
                                  <a:pt x="96" y="48"/>
                                </a:cubicBezTo>
                                <a:cubicBezTo>
                                  <a:pt x="95" y="42"/>
                                  <a:pt x="94" y="38"/>
                                  <a:pt x="92" y="33"/>
                                </a:cubicBezTo>
                                <a:cubicBezTo>
                                  <a:pt x="91" y="29"/>
                                  <a:pt x="88" y="25"/>
                                  <a:pt x="84" y="22"/>
                                </a:cubicBezTo>
                                <a:cubicBezTo>
                                  <a:pt x="80" y="19"/>
                                  <a:pt x="74" y="17"/>
                                  <a:pt x="66" y="17"/>
                                </a:cubicBezTo>
                                <a:cubicBezTo>
                                  <a:pt x="63" y="17"/>
                                  <a:pt x="59" y="18"/>
                                  <a:pt x="54" y="19"/>
                                </a:cubicBezTo>
                                <a:cubicBezTo>
                                  <a:pt x="49" y="20"/>
                                  <a:pt x="45" y="22"/>
                                  <a:pt x="40" y="26"/>
                                </a:cubicBezTo>
                                <a:cubicBezTo>
                                  <a:pt x="36" y="30"/>
                                  <a:pt x="33" y="35"/>
                                  <a:pt x="30" y="42"/>
                                </a:cubicBezTo>
                                <a:cubicBezTo>
                                  <a:pt x="27"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5"/>
                        <wps:cNvSpPr>
                          <a:spLocks/>
                        </wps:cNvSpPr>
                        <wps:spPr bwMode="auto">
                          <a:xfrm>
                            <a:off x="601980" y="9307195"/>
                            <a:ext cx="26035" cy="62230"/>
                          </a:xfrm>
                          <a:custGeom>
                            <a:avLst/>
                            <a:gdLst>
                              <a:gd name="T0" fmla="*/ 82 w 82"/>
                              <a:gd name="T1" fmla="*/ 72 h 197"/>
                              <a:gd name="T2" fmla="*/ 51 w 82"/>
                              <a:gd name="T3" fmla="*/ 72 h 197"/>
                              <a:gd name="T4" fmla="*/ 51 w 82"/>
                              <a:gd name="T5" fmla="*/ 197 h 197"/>
                              <a:gd name="T6" fmla="*/ 27 w 82"/>
                              <a:gd name="T7" fmla="*/ 197 h 197"/>
                              <a:gd name="T8" fmla="*/ 27 w 82"/>
                              <a:gd name="T9" fmla="*/ 72 h 197"/>
                              <a:gd name="T10" fmla="*/ 0 w 82"/>
                              <a:gd name="T11" fmla="*/ 72 h 197"/>
                              <a:gd name="T12" fmla="*/ 0 w 82"/>
                              <a:gd name="T13" fmla="*/ 55 h 197"/>
                              <a:gd name="T14" fmla="*/ 27 w 82"/>
                              <a:gd name="T15" fmla="*/ 55 h 197"/>
                              <a:gd name="T16" fmla="*/ 27 w 82"/>
                              <a:gd name="T17" fmla="*/ 35 h 197"/>
                              <a:gd name="T18" fmla="*/ 36 w 82"/>
                              <a:gd name="T19" fmla="*/ 8 h 197"/>
                              <a:gd name="T20" fmla="*/ 64 w 82"/>
                              <a:gd name="T21" fmla="*/ 0 h 197"/>
                              <a:gd name="T22" fmla="*/ 74 w 82"/>
                              <a:gd name="T23" fmla="*/ 0 h 197"/>
                              <a:gd name="T24" fmla="*/ 82 w 82"/>
                              <a:gd name="T25" fmla="*/ 1 h 197"/>
                              <a:gd name="T26" fmla="*/ 82 w 82"/>
                              <a:gd name="T27" fmla="*/ 18 h 197"/>
                              <a:gd name="T28" fmla="*/ 70 w 82"/>
                              <a:gd name="T29" fmla="*/ 18 h 197"/>
                              <a:gd name="T30" fmla="*/ 65 w 82"/>
                              <a:gd name="T31" fmla="*/ 18 h 197"/>
                              <a:gd name="T32" fmla="*/ 57 w 82"/>
                              <a:gd name="T33" fmla="*/ 20 h 197"/>
                              <a:gd name="T34" fmla="*/ 53 w 82"/>
                              <a:gd name="T35" fmla="*/ 25 h 197"/>
                              <a:gd name="T36" fmla="*/ 52 w 82"/>
                              <a:gd name="T37" fmla="*/ 32 h 197"/>
                              <a:gd name="T38" fmla="*/ 51 w 82"/>
                              <a:gd name="T39" fmla="*/ 37 h 197"/>
                              <a:gd name="T40" fmla="*/ 51 w 82"/>
                              <a:gd name="T41" fmla="*/ 55 h 197"/>
                              <a:gd name="T42" fmla="*/ 82 w 82"/>
                              <a:gd name="T43" fmla="*/ 55 h 197"/>
                              <a:gd name="T44" fmla="*/ 82 w 82"/>
                              <a:gd name="T45" fmla="*/ 7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2" h="197">
                                <a:moveTo>
                                  <a:pt x="82" y="72"/>
                                </a:moveTo>
                                <a:cubicBezTo>
                                  <a:pt x="51" y="72"/>
                                  <a:pt x="51" y="72"/>
                                  <a:pt x="51" y="72"/>
                                </a:cubicBezTo>
                                <a:cubicBezTo>
                                  <a:pt x="51" y="197"/>
                                  <a:pt x="51" y="197"/>
                                  <a:pt x="51" y="197"/>
                                </a:cubicBezTo>
                                <a:cubicBezTo>
                                  <a:pt x="27" y="197"/>
                                  <a:pt x="27" y="197"/>
                                  <a:pt x="27" y="197"/>
                                </a:cubicBezTo>
                                <a:cubicBezTo>
                                  <a:pt x="27" y="72"/>
                                  <a:pt x="27" y="72"/>
                                  <a:pt x="27" y="72"/>
                                </a:cubicBezTo>
                                <a:cubicBezTo>
                                  <a:pt x="0" y="72"/>
                                  <a:pt x="0" y="72"/>
                                  <a:pt x="0" y="72"/>
                                </a:cubicBezTo>
                                <a:cubicBezTo>
                                  <a:pt x="0" y="55"/>
                                  <a:pt x="0" y="55"/>
                                  <a:pt x="0" y="55"/>
                                </a:cubicBezTo>
                                <a:cubicBezTo>
                                  <a:pt x="27" y="55"/>
                                  <a:pt x="27" y="55"/>
                                  <a:pt x="27" y="55"/>
                                </a:cubicBezTo>
                                <a:cubicBezTo>
                                  <a:pt x="27" y="35"/>
                                  <a:pt x="27" y="35"/>
                                  <a:pt x="27" y="35"/>
                                </a:cubicBezTo>
                                <a:cubicBezTo>
                                  <a:pt x="27" y="23"/>
                                  <a:pt x="30" y="14"/>
                                  <a:pt x="36" y="8"/>
                                </a:cubicBezTo>
                                <a:cubicBezTo>
                                  <a:pt x="42" y="3"/>
                                  <a:pt x="52" y="0"/>
                                  <a:pt x="64" y="0"/>
                                </a:cubicBezTo>
                                <a:cubicBezTo>
                                  <a:pt x="67" y="0"/>
                                  <a:pt x="70" y="0"/>
                                  <a:pt x="74" y="0"/>
                                </a:cubicBezTo>
                                <a:cubicBezTo>
                                  <a:pt x="77" y="0"/>
                                  <a:pt x="80" y="1"/>
                                  <a:pt x="82" y="1"/>
                                </a:cubicBezTo>
                                <a:cubicBezTo>
                                  <a:pt x="82" y="18"/>
                                  <a:pt x="82" y="18"/>
                                  <a:pt x="82" y="18"/>
                                </a:cubicBezTo>
                                <a:cubicBezTo>
                                  <a:pt x="76" y="18"/>
                                  <a:pt x="72" y="18"/>
                                  <a:pt x="70" y="18"/>
                                </a:cubicBezTo>
                                <a:cubicBezTo>
                                  <a:pt x="68" y="18"/>
                                  <a:pt x="66" y="18"/>
                                  <a:pt x="65" y="18"/>
                                </a:cubicBezTo>
                                <a:cubicBezTo>
                                  <a:pt x="62" y="18"/>
                                  <a:pt x="59" y="19"/>
                                  <a:pt x="57" y="20"/>
                                </a:cubicBezTo>
                                <a:cubicBezTo>
                                  <a:pt x="55" y="22"/>
                                  <a:pt x="54" y="23"/>
                                  <a:pt x="53" y="25"/>
                                </a:cubicBezTo>
                                <a:cubicBezTo>
                                  <a:pt x="52" y="27"/>
                                  <a:pt x="52" y="30"/>
                                  <a:pt x="52" y="32"/>
                                </a:cubicBezTo>
                                <a:cubicBezTo>
                                  <a:pt x="51" y="34"/>
                                  <a:pt x="51" y="36"/>
                                  <a:pt x="51" y="37"/>
                                </a:cubicBezTo>
                                <a:cubicBezTo>
                                  <a:pt x="51" y="55"/>
                                  <a:pt x="51" y="55"/>
                                  <a:pt x="51" y="55"/>
                                </a:cubicBezTo>
                                <a:cubicBezTo>
                                  <a:pt x="82" y="55"/>
                                  <a:pt x="82" y="55"/>
                                  <a:pt x="82" y="55"/>
                                </a:cubicBezTo>
                                <a:lnTo>
                                  <a:pt x="82"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6"/>
                        <wps:cNvSpPr>
                          <a:spLocks noEditPoints="1"/>
                        </wps:cNvSpPr>
                        <wps:spPr bwMode="auto">
                          <a:xfrm>
                            <a:off x="633095" y="93224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5 w 140"/>
                              <a:gd name="T13" fmla="*/ 24 h 153"/>
                              <a:gd name="T14" fmla="*/ 136 w 140"/>
                              <a:gd name="T15" fmla="*/ 49 h 153"/>
                              <a:gd name="T16" fmla="*/ 140 w 140"/>
                              <a:gd name="T17" fmla="*/ 77 h 153"/>
                              <a:gd name="T18" fmla="*/ 136 w 140"/>
                              <a:gd name="T19" fmla="*/ 105 h 153"/>
                              <a:gd name="T20" fmla="*/ 125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9 w 140"/>
                              <a:gd name="T41" fmla="*/ 135 h 153"/>
                              <a:gd name="T42" fmla="*/ 70 w 140"/>
                              <a:gd name="T43" fmla="*/ 136 h 153"/>
                              <a:gd name="T44" fmla="*/ 82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2 w 140"/>
                              <a:gd name="T57" fmla="*/ 19 h 153"/>
                              <a:gd name="T58" fmla="*/ 70 w 140"/>
                              <a:gd name="T59" fmla="*/ 17 h 153"/>
                              <a:gd name="T60" fmla="*/ 59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5" y="24"/>
                                </a:cubicBezTo>
                                <a:cubicBezTo>
                                  <a:pt x="130" y="31"/>
                                  <a:pt x="134" y="39"/>
                                  <a:pt x="136" y="49"/>
                                </a:cubicBezTo>
                                <a:cubicBezTo>
                                  <a:pt x="139" y="58"/>
                                  <a:pt x="140" y="67"/>
                                  <a:pt x="140" y="77"/>
                                </a:cubicBezTo>
                                <a:cubicBezTo>
                                  <a:pt x="140" y="86"/>
                                  <a:pt x="139" y="96"/>
                                  <a:pt x="136" y="105"/>
                                </a:cubicBezTo>
                                <a:cubicBezTo>
                                  <a:pt x="134" y="114"/>
                                  <a:pt x="130" y="122"/>
                                  <a:pt x="125"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9" y="135"/>
                                </a:cubicBezTo>
                                <a:cubicBezTo>
                                  <a:pt x="63" y="136"/>
                                  <a:pt x="67" y="136"/>
                                  <a:pt x="70" y="136"/>
                                </a:cubicBezTo>
                                <a:cubicBezTo>
                                  <a:pt x="73" y="136"/>
                                  <a:pt x="77" y="136"/>
                                  <a:pt x="82"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2" y="19"/>
                                </a:cubicBezTo>
                                <a:cubicBezTo>
                                  <a:pt x="77" y="18"/>
                                  <a:pt x="73" y="17"/>
                                  <a:pt x="70" y="17"/>
                                </a:cubicBezTo>
                                <a:cubicBezTo>
                                  <a:pt x="67" y="17"/>
                                  <a:pt x="63" y="18"/>
                                  <a:pt x="59"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7"/>
                        <wps:cNvSpPr>
                          <a:spLocks noEditPoints="1"/>
                        </wps:cNvSpPr>
                        <wps:spPr bwMode="auto">
                          <a:xfrm>
                            <a:off x="686435" y="9305290"/>
                            <a:ext cx="66040" cy="66040"/>
                          </a:xfrm>
                          <a:custGeom>
                            <a:avLst/>
                            <a:gdLst>
                              <a:gd name="T0" fmla="*/ 131 w 208"/>
                              <a:gd name="T1" fmla="*/ 204 h 208"/>
                              <a:gd name="T2" fmla="*/ 63 w 208"/>
                              <a:gd name="T3" fmla="*/ 201 h 208"/>
                              <a:gd name="T4" fmla="*/ 8 w 208"/>
                              <a:gd name="T5" fmla="*/ 148 h 208"/>
                              <a:gd name="T6" fmla="*/ 8 w 208"/>
                              <a:gd name="T7" fmla="*/ 61 h 208"/>
                              <a:gd name="T8" fmla="*/ 63 w 208"/>
                              <a:gd name="T9" fmla="*/ 7 h 208"/>
                              <a:gd name="T10" fmla="*/ 150 w 208"/>
                              <a:gd name="T11" fmla="*/ 8 h 208"/>
                              <a:gd name="T12" fmla="*/ 202 w 208"/>
                              <a:gd name="T13" fmla="*/ 61 h 208"/>
                              <a:gd name="T14" fmla="*/ 205 w 208"/>
                              <a:gd name="T15" fmla="*/ 120 h 208"/>
                              <a:gd name="T16" fmla="*/ 179 w 208"/>
                              <a:gd name="T17" fmla="*/ 155 h 208"/>
                              <a:gd name="T18" fmla="*/ 151 w 208"/>
                              <a:gd name="T19" fmla="*/ 160 h 208"/>
                              <a:gd name="T20" fmla="*/ 137 w 208"/>
                              <a:gd name="T21" fmla="*/ 154 h 208"/>
                              <a:gd name="T22" fmla="*/ 128 w 208"/>
                              <a:gd name="T23" fmla="*/ 153 h 208"/>
                              <a:gd name="T24" fmla="*/ 112 w 208"/>
                              <a:gd name="T25" fmla="*/ 161 h 208"/>
                              <a:gd name="T26" fmla="*/ 62 w 208"/>
                              <a:gd name="T27" fmla="*/ 147 h 208"/>
                              <a:gd name="T28" fmla="*/ 53 w 208"/>
                              <a:gd name="T29" fmla="*/ 86 h 208"/>
                              <a:gd name="T30" fmla="*/ 76 w 208"/>
                              <a:gd name="T31" fmla="*/ 56 h 208"/>
                              <a:gd name="T32" fmla="*/ 118 w 208"/>
                              <a:gd name="T33" fmla="*/ 57 h 208"/>
                              <a:gd name="T34" fmla="*/ 130 w 208"/>
                              <a:gd name="T35" fmla="*/ 67 h 208"/>
                              <a:gd name="T36" fmla="*/ 151 w 208"/>
                              <a:gd name="T37" fmla="*/ 56 h 208"/>
                              <a:gd name="T38" fmla="*/ 154 w 208"/>
                              <a:gd name="T39" fmla="*/ 141 h 208"/>
                              <a:gd name="T40" fmla="*/ 175 w 208"/>
                              <a:gd name="T41" fmla="*/ 139 h 208"/>
                              <a:gd name="T42" fmla="*/ 189 w 208"/>
                              <a:gd name="T43" fmla="*/ 114 h 208"/>
                              <a:gd name="T44" fmla="*/ 184 w 208"/>
                              <a:gd name="T45" fmla="*/ 63 h 208"/>
                              <a:gd name="T46" fmla="*/ 138 w 208"/>
                              <a:gd name="T47" fmla="*/ 21 h 208"/>
                              <a:gd name="T48" fmla="*/ 68 w 208"/>
                              <a:gd name="T49" fmla="*/ 23 h 208"/>
                              <a:gd name="T50" fmla="*/ 24 w 208"/>
                              <a:gd name="T51" fmla="*/ 70 h 208"/>
                              <a:gd name="T52" fmla="*/ 25 w 208"/>
                              <a:gd name="T53" fmla="*/ 143 h 208"/>
                              <a:gd name="T54" fmla="*/ 73 w 208"/>
                              <a:gd name="T55" fmla="*/ 186 h 208"/>
                              <a:gd name="T56" fmla="*/ 131 w 208"/>
                              <a:gd name="T57" fmla="*/ 187 h 208"/>
                              <a:gd name="T58" fmla="*/ 156 w 208"/>
                              <a:gd name="T59" fmla="*/ 194 h 208"/>
                              <a:gd name="T60" fmla="*/ 121 w 208"/>
                              <a:gd name="T61" fmla="*/ 81 h 208"/>
                              <a:gd name="T62" fmla="*/ 88 w 208"/>
                              <a:gd name="T63" fmla="*/ 74 h 208"/>
                              <a:gd name="T64" fmla="*/ 75 w 208"/>
                              <a:gd name="T65" fmla="*/ 93 h 208"/>
                              <a:gd name="T66" fmla="*/ 74 w 208"/>
                              <a:gd name="T67" fmla="*/ 120 h 208"/>
                              <a:gd name="T68" fmla="*/ 87 w 208"/>
                              <a:gd name="T69" fmla="*/ 141 h 208"/>
                              <a:gd name="T70" fmla="*/ 115 w 208"/>
                              <a:gd name="T71" fmla="*/ 140 h 208"/>
                              <a:gd name="T72" fmla="*/ 127 w 208"/>
                              <a:gd name="T73" fmla="*/ 11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56" y="194"/>
                                </a:moveTo>
                                <a:cubicBezTo>
                                  <a:pt x="147" y="199"/>
                                  <a:pt x="139" y="202"/>
                                  <a:pt x="131" y="204"/>
                                </a:cubicBezTo>
                                <a:cubicBezTo>
                                  <a:pt x="123" y="207"/>
                                  <a:pt x="114" y="208"/>
                                  <a:pt x="104" y="208"/>
                                </a:cubicBezTo>
                                <a:cubicBezTo>
                                  <a:pt x="89" y="208"/>
                                  <a:pt x="76" y="205"/>
                                  <a:pt x="63" y="201"/>
                                </a:cubicBezTo>
                                <a:cubicBezTo>
                                  <a:pt x="51" y="196"/>
                                  <a:pt x="40" y="190"/>
                                  <a:pt x="30" y="181"/>
                                </a:cubicBezTo>
                                <a:cubicBezTo>
                                  <a:pt x="21" y="172"/>
                                  <a:pt x="13" y="161"/>
                                  <a:pt x="8" y="148"/>
                                </a:cubicBezTo>
                                <a:cubicBezTo>
                                  <a:pt x="3" y="135"/>
                                  <a:pt x="0" y="120"/>
                                  <a:pt x="0" y="103"/>
                                </a:cubicBezTo>
                                <a:cubicBezTo>
                                  <a:pt x="0" y="88"/>
                                  <a:pt x="3" y="74"/>
                                  <a:pt x="8" y="61"/>
                                </a:cubicBezTo>
                                <a:cubicBezTo>
                                  <a:pt x="13" y="49"/>
                                  <a:pt x="21" y="38"/>
                                  <a:pt x="30" y="29"/>
                                </a:cubicBezTo>
                                <a:cubicBezTo>
                                  <a:pt x="39" y="20"/>
                                  <a:pt x="51" y="12"/>
                                  <a:pt x="63" y="7"/>
                                </a:cubicBezTo>
                                <a:cubicBezTo>
                                  <a:pt x="76" y="2"/>
                                  <a:pt x="89" y="0"/>
                                  <a:pt x="104" y="0"/>
                                </a:cubicBezTo>
                                <a:cubicBezTo>
                                  <a:pt x="122" y="0"/>
                                  <a:pt x="137" y="3"/>
                                  <a:pt x="150" y="8"/>
                                </a:cubicBezTo>
                                <a:cubicBezTo>
                                  <a:pt x="163" y="13"/>
                                  <a:pt x="174" y="21"/>
                                  <a:pt x="182" y="30"/>
                                </a:cubicBezTo>
                                <a:cubicBezTo>
                                  <a:pt x="191" y="39"/>
                                  <a:pt x="197" y="49"/>
                                  <a:pt x="202" y="61"/>
                                </a:cubicBezTo>
                                <a:cubicBezTo>
                                  <a:pt x="206" y="73"/>
                                  <a:pt x="208" y="85"/>
                                  <a:pt x="208" y="98"/>
                                </a:cubicBezTo>
                                <a:cubicBezTo>
                                  <a:pt x="208" y="105"/>
                                  <a:pt x="207" y="113"/>
                                  <a:pt x="205" y="120"/>
                                </a:cubicBezTo>
                                <a:cubicBezTo>
                                  <a:pt x="202" y="127"/>
                                  <a:pt x="199" y="134"/>
                                  <a:pt x="195" y="140"/>
                                </a:cubicBezTo>
                                <a:cubicBezTo>
                                  <a:pt x="191" y="146"/>
                                  <a:pt x="185" y="151"/>
                                  <a:pt x="179" y="155"/>
                                </a:cubicBezTo>
                                <a:cubicBezTo>
                                  <a:pt x="172" y="159"/>
                                  <a:pt x="165" y="161"/>
                                  <a:pt x="157" y="161"/>
                                </a:cubicBezTo>
                                <a:cubicBezTo>
                                  <a:pt x="155" y="161"/>
                                  <a:pt x="153" y="160"/>
                                  <a:pt x="151" y="160"/>
                                </a:cubicBezTo>
                                <a:cubicBezTo>
                                  <a:pt x="148" y="160"/>
                                  <a:pt x="146" y="159"/>
                                  <a:pt x="144" y="158"/>
                                </a:cubicBezTo>
                                <a:cubicBezTo>
                                  <a:pt x="142" y="157"/>
                                  <a:pt x="139" y="156"/>
                                  <a:pt x="137" y="154"/>
                                </a:cubicBezTo>
                                <a:cubicBezTo>
                                  <a:pt x="135" y="153"/>
                                  <a:pt x="133" y="150"/>
                                  <a:pt x="132" y="147"/>
                                </a:cubicBezTo>
                                <a:cubicBezTo>
                                  <a:pt x="131" y="149"/>
                                  <a:pt x="130" y="151"/>
                                  <a:pt x="128" y="153"/>
                                </a:cubicBezTo>
                                <a:cubicBezTo>
                                  <a:pt x="126" y="155"/>
                                  <a:pt x="124" y="156"/>
                                  <a:pt x="122" y="158"/>
                                </a:cubicBezTo>
                                <a:cubicBezTo>
                                  <a:pt x="119" y="159"/>
                                  <a:pt x="116" y="160"/>
                                  <a:pt x="112" y="161"/>
                                </a:cubicBezTo>
                                <a:cubicBezTo>
                                  <a:pt x="108" y="162"/>
                                  <a:pt x="103" y="162"/>
                                  <a:pt x="98" y="162"/>
                                </a:cubicBezTo>
                                <a:cubicBezTo>
                                  <a:pt x="83" y="162"/>
                                  <a:pt x="71" y="157"/>
                                  <a:pt x="62" y="147"/>
                                </a:cubicBezTo>
                                <a:cubicBezTo>
                                  <a:pt x="54" y="137"/>
                                  <a:pt x="49" y="124"/>
                                  <a:pt x="49" y="107"/>
                                </a:cubicBezTo>
                                <a:cubicBezTo>
                                  <a:pt x="49" y="99"/>
                                  <a:pt x="51" y="92"/>
                                  <a:pt x="53" y="86"/>
                                </a:cubicBezTo>
                                <a:cubicBezTo>
                                  <a:pt x="55" y="79"/>
                                  <a:pt x="58" y="73"/>
                                  <a:pt x="62" y="68"/>
                                </a:cubicBezTo>
                                <a:cubicBezTo>
                                  <a:pt x="66" y="63"/>
                                  <a:pt x="71" y="59"/>
                                  <a:pt x="76" y="56"/>
                                </a:cubicBezTo>
                                <a:cubicBezTo>
                                  <a:pt x="82" y="53"/>
                                  <a:pt x="89" y="52"/>
                                  <a:pt x="96" y="52"/>
                                </a:cubicBezTo>
                                <a:cubicBezTo>
                                  <a:pt x="105" y="52"/>
                                  <a:pt x="112" y="54"/>
                                  <a:pt x="118" y="57"/>
                                </a:cubicBezTo>
                                <a:cubicBezTo>
                                  <a:pt x="123" y="60"/>
                                  <a:pt x="126" y="63"/>
                                  <a:pt x="129" y="67"/>
                                </a:cubicBezTo>
                                <a:cubicBezTo>
                                  <a:pt x="130" y="67"/>
                                  <a:pt x="130" y="67"/>
                                  <a:pt x="130" y="67"/>
                                </a:cubicBezTo>
                                <a:cubicBezTo>
                                  <a:pt x="130" y="56"/>
                                  <a:pt x="130" y="56"/>
                                  <a:pt x="130" y="56"/>
                                </a:cubicBezTo>
                                <a:cubicBezTo>
                                  <a:pt x="151" y="56"/>
                                  <a:pt x="151" y="56"/>
                                  <a:pt x="151" y="56"/>
                                </a:cubicBezTo>
                                <a:cubicBezTo>
                                  <a:pt x="151" y="127"/>
                                  <a:pt x="151" y="127"/>
                                  <a:pt x="151" y="127"/>
                                </a:cubicBezTo>
                                <a:cubicBezTo>
                                  <a:pt x="151" y="134"/>
                                  <a:pt x="152" y="139"/>
                                  <a:pt x="154" y="141"/>
                                </a:cubicBezTo>
                                <a:cubicBezTo>
                                  <a:pt x="156" y="142"/>
                                  <a:pt x="159" y="143"/>
                                  <a:pt x="162" y="143"/>
                                </a:cubicBezTo>
                                <a:cubicBezTo>
                                  <a:pt x="167" y="143"/>
                                  <a:pt x="171" y="142"/>
                                  <a:pt x="175" y="139"/>
                                </a:cubicBezTo>
                                <a:cubicBezTo>
                                  <a:pt x="178" y="136"/>
                                  <a:pt x="181" y="133"/>
                                  <a:pt x="184" y="128"/>
                                </a:cubicBezTo>
                                <a:cubicBezTo>
                                  <a:pt x="186" y="124"/>
                                  <a:pt x="188" y="119"/>
                                  <a:pt x="189" y="114"/>
                                </a:cubicBezTo>
                                <a:cubicBezTo>
                                  <a:pt x="190" y="108"/>
                                  <a:pt x="190" y="103"/>
                                  <a:pt x="190" y="98"/>
                                </a:cubicBezTo>
                                <a:cubicBezTo>
                                  <a:pt x="190" y="85"/>
                                  <a:pt x="188" y="73"/>
                                  <a:pt x="184" y="63"/>
                                </a:cubicBezTo>
                                <a:cubicBezTo>
                                  <a:pt x="179" y="53"/>
                                  <a:pt x="173" y="44"/>
                                  <a:pt x="165" y="37"/>
                                </a:cubicBezTo>
                                <a:cubicBezTo>
                                  <a:pt x="157" y="30"/>
                                  <a:pt x="148" y="24"/>
                                  <a:pt x="138" y="21"/>
                                </a:cubicBezTo>
                                <a:cubicBezTo>
                                  <a:pt x="127" y="17"/>
                                  <a:pt x="116" y="16"/>
                                  <a:pt x="104" y="16"/>
                                </a:cubicBezTo>
                                <a:cubicBezTo>
                                  <a:pt x="90" y="16"/>
                                  <a:pt x="78" y="18"/>
                                  <a:pt x="68" y="23"/>
                                </a:cubicBezTo>
                                <a:cubicBezTo>
                                  <a:pt x="57" y="28"/>
                                  <a:pt x="48" y="34"/>
                                  <a:pt x="41" y="42"/>
                                </a:cubicBezTo>
                                <a:cubicBezTo>
                                  <a:pt x="33" y="50"/>
                                  <a:pt x="28" y="60"/>
                                  <a:pt x="24" y="70"/>
                                </a:cubicBezTo>
                                <a:cubicBezTo>
                                  <a:pt x="20" y="81"/>
                                  <a:pt x="18" y="92"/>
                                  <a:pt x="18" y="103"/>
                                </a:cubicBezTo>
                                <a:cubicBezTo>
                                  <a:pt x="18" y="119"/>
                                  <a:pt x="20" y="132"/>
                                  <a:pt x="25" y="143"/>
                                </a:cubicBezTo>
                                <a:cubicBezTo>
                                  <a:pt x="30" y="155"/>
                                  <a:pt x="37" y="164"/>
                                  <a:pt x="45" y="171"/>
                                </a:cubicBezTo>
                                <a:cubicBezTo>
                                  <a:pt x="54" y="178"/>
                                  <a:pt x="63" y="183"/>
                                  <a:pt x="73" y="186"/>
                                </a:cubicBezTo>
                                <a:cubicBezTo>
                                  <a:pt x="84" y="190"/>
                                  <a:pt x="94" y="192"/>
                                  <a:pt x="104" y="192"/>
                                </a:cubicBezTo>
                                <a:cubicBezTo>
                                  <a:pt x="114" y="192"/>
                                  <a:pt x="123" y="190"/>
                                  <a:pt x="131" y="187"/>
                                </a:cubicBezTo>
                                <a:cubicBezTo>
                                  <a:pt x="138" y="184"/>
                                  <a:pt x="143" y="182"/>
                                  <a:pt x="148" y="179"/>
                                </a:cubicBezTo>
                                <a:lnTo>
                                  <a:pt x="156" y="194"/>
                                </a:lnTo>
                                <a:close/>
                                <a:moveTo>
                                  <a:pt x="128" y="107"/>
                                </a:moveTo>
                                <a:cubicBezTo>
                                  <a:pt x="128" y="96"/>
                                  <a:pt x="126" y="87"/>
                                  <a:pt x="121" y="81"/>
                                </a:cubicBezTo>
                                <a:cubicBezTo>
                                  <a:pt x="117" y="74"/>
                                  <a:pt x="110" y="70"/>
                                  <a:pt x="101" y="70"/>
                                </a:cubicBezTo>
                                <a:cubicBezTo>
                                  <a:pt x="96" y="70"/>
                                  <a:pt x="92" y="71"/>
                                  <a:pt x="88" y="74"/>
                                </a:cubicBezTo>
                                <a:cubicBezTo>
                                  <a:pt x="85" y="76"/>
                                  <a:pt x="82" y="78"/>
                                  <a:pt x="79" y="82"/>
                                </a:cubicBezTo>
                                <a:cubicBezTo>
                                  <a:pt x="77" y="85"/>
                                  <a:pt x="76" y="89"/>
                                  <a:pt x="75" y="93"/>
                                </a:cubicBezTo>
                                <a:cubicBezTo>
                                  <a:pt x="74" y="98"/>
                                  <a:pt x="73" y="103"/>
                                  <a:pt x="73" y="107"/>
                                </a:cubicBezTo>
                                <a:cubicBezTo>
                                  <a:pt x="73" y="111"/>
                                  <a:pt x="73" y="115"/>
                                  <a:pt x="74" y="120"/>
                                </a:cubicBezTo>
                                <a:cubicBezTo>
                                  <a:pt x="75" y="124"/>
                                  <a:pt x="76" y="128"/>
                                  <a:pt x="78" y="132"/>
                                </a:cubicBezTo>
                                <a:cubicBezTo>
                                  <a:pt x="80" y="135"/>
                                  <a:pt x="83" y="138"/>
                                  <a:pt x="87" y="141"/>
                                </a:cubicBezTo>
                                <a:cubicBezTo>
                                  <a:pt x="91" y="143"/>
                                  <a:pt x="95" y="144"/>
                                  <a:pt x="101" y="144"/>
                                </a:cubicBezTo>
                                <a:cubicBezTo>
                                  <a:pt x="106" y="144"/>
                                  <a:pt x="111" y="143"/>
                                  <a:pt x="115" y="140"/>
                                </a:cubicBezTo>
                                <a:cubicBezTo>
                                  <a:pt x="118" y="138"/>
                                  <a:pt x="121" y="135"/>
                                  <a:pt x="123" y="131"/>
                                </a:cubicBezTo>
                                <a:cubicBezTo>
                                  <a:pt x="125" y="127"/>
                                  <a:pt x="126" y="124"/>
                                  <a:pt x="127" y="119"/>
                                </a:cubicBezTo>
                                <a:cubicBezTo>
                                  <a:pt x="128" y="115"/>
                                  <a:pt x="128" y="111"/>
                                  <a:pt x="128" y="10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8"/>
                        <wps:cNvSpPr>
                          <a:spLocks noEditPoints="1"/>
                        </wps:cNvSpPr>
                        <wps:spPr bwMode="auto">
                          <a:xfrm>
                            <a:off x="762000"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9"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9"/>
                        <wps:cNvSpPr>
                          <a:spLocks/>
                        </wps:cNvSpPr>
                        <wps:spPr bwMode="auto">
                          <a:xfrm>
                            <a:off x="815340"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0"/>
                        <wps:cNvSpPr>
                          <a:spLocks/>
                        </wps:cNvSpPr>
                        <wps:spPr bwMode="auto">
                          <a:xfrm>
                            <a:off x="866140" y="9322435"/>
                            <a:ext cx="24765" cy="46990"/>
                          </a:xfrm>
                          <a:custGeom>
                            <a:avLst/>
                            <a:gdLst>
                              <a:gd name="T0" fmla="*/ 79 w 79"/>
                              <a:gd name="T1" fmla="*/ 17 h 148"/>
                              <a:gd name="T2" fmla="*/ 57 w 79"/>
                              <a:gd name="T3" fmla="*/ 21 h 148"/>
                              <a:gd name="T4" fmla="*/ 41 w 79"/>
                              <a:gd name="T5" fmla="*/ 29 h 148"/>
                              <a:gd name="T6" fmla="*/ 30 w 79"/>
                              <a:gd name="T7" fmla="*/ 44 h 148"/>
                              <a:gd name="T8" fmla="*/ 25 w 79"/>
                              <a:gd name="T9" fmla="*/ 67 h 148"/>
                              <a:gd name="T10" fmla="*/ 25 w 79"/>
                              <a:gd name="T11" fmla="*/ 75 h 148"/>
                              <a:gd name="T12" fmla="*/ 25 w 79"/>
                              <a:gd name="T13" fmla="*/ 82 h 148"/>
                              <a:gd name="T14" fmla="*/ 25 w 79"/>
                              <a:gd name="T15" fmla="*/ 148 h 148"/>
                              <a:gd name="T16" fmla="*/ 0 w 79"/>
                              <a:gd name="T17" fmla="*/ 148 h 148"/>
                              <a:gd name="T18" fmla="*/ 0 w 79"/>
                              <a:gd name="T19" fmla="*/ 6 h 148"/>
                              <a:gd name="T20" fmla="*/ 25 w 79"/>
                              <a:gd name="T21" fmla="*/ 6 h 148"/>
                              <a:gd name="T22" fmla="*/ 25 w 79"/>
                              <a:gd name="T23" fmla="*/ 33 h 148"/>
                              <a:gd name="T24" fmla="*/ 25 w 79"/>
                              <a:gd name="T25" fmla="*/ 33 h 148"/>
                              <a:gd name="T26" fmla="*/ 33 w 79"/>
                              <a:gd name="T27" fmla="*/ 19 h 148"/>
                              <a:gd name="T28" fmla="*/ 44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4" y="19"/>
                                  <a:pt x="57" y="21"/>
                                </a:cubicBezTo>
                                <a:cubicBezTo>
                                  <a:pt x="51" y="23"/>
                                  <a:pt x="45" y="25"/>
                                  <a:pt x="41" y="29"/>
                                </a:cubicBezTo>
                                <a:cubicBezTo>
                                  <a:pt x="36" y="33"/>
                                  <a:pt x="32" y="38"/>
                                  <a:pt x="30" y="44"/>
                                </a:cubicBezTo>
                                <a:cubicBezTo>
                                  <a:pt x="27" y="51"/>
                                  <a:pt x="25"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5" y="33"/>
                                  <a:pt x="25" y="33"/>
                                  <a:pt x="25" y="33"/>
                                </a:cubicBezTo>
                                <a:cubicBezTo>
                                  <a:pt x="27" y="28"/>
                                  <a:pt x="29" y="23"/>
                                  <a:pt x="33" y="19"/>
                                </a:cubicBezTo>
                                <a:cubicBezTo>
                                  <a:pt x="36" y="15"/>
                                  <a:pt x="40" y="12"/>
                                  <a:pt x="44"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01"/>
                        <wps:cNvSpPr>
                          <a:spLocks noEditPoints="1"/>
                        </wps:cNvSpPr>
                        <wps:spPr bwMode="auto">
                          <a:xfrm>
                            <a:off x="898525"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2"/>
                        <wps:cNvSpPr>
                          <a:spLocks noEditPoints="1"/>
                        </wps:cNvSpPr>
                        <wps:spPr bwMode="auto">
                          <a:xfrm>
                            <a:off x="916305" y="93071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4 w 136"/>
                              <a:gd name="T23" fmla="*/ 156 h 201"/>
                              <a:gd name="T24" fmla="*/ 0 w 136"/>
                              <a:gd name="T25" fmla="*/ 124 h 201"/>
                              <a:gd name="T26" fmla="*/ 2 w 136"/>
                              <a:gd name="T27" fmla="*/ 100 h 201"/>
                              <a:gd name="T28" fmla="*/ 11 w 136"/>
                              <a:gd name="T29" fmla="*/ 75 h 201"/>
                              <a:gd name="T30" fmla="*/ 31 w 136"/>
                              <a:gd name="T31" fmla="*/ 56 h 201"/>
                              <a:gd name="T32" fmla="*/ 64 w 136"/>
                              <a:gd name="T33" fmla="*/ 48 h 201"/>
                              <a:gd name="T34" fmla="*/ 90 w 136"/>
                              <a:gd name="T35" fmla="*/ 53 h 201"/>
                              <a:gd name="T36" fmla="*/ 111 w 136"/>
                              <a:gd name="T37" fmla="*/ 72 h 201"/>
                              <a:gd name="T38" fmla="*/ 111 w 136"/>
                              <a:gd name="T39" fmla="*/ 0 h 201"/>
                              <a:gd name="T40" fmla="*/ 136 w 136"/>
                              <a:gd name="T41" fmla="*/ 0 h 201"/>
                              <a:gd name="T42" fmla="*/ 26 w 136"/>
                              <a:gd name="T43" fmla="*/ 124 h 201"/>
                              <a:gd name="T44" fmla="*/ 31 w 136"/>
                              <a:gd name="T45" fmla="*/ 156 h 201"/>
                              <a:gd name="T46" fmla="*/ 43 w 136"/>
                              <a:gd name="T47" fmla="*/ 174 h 201"/>
                              <a:gd name="T48" fmla="*/ 57 w 136"/>
                              <a:gd name="T49" fmla="*/ 182 h 201"/>
                              <a:gd name="T50" fmla="*/ 70 w 136"/>
                              <a:gd name="T51" fmla="*/ 184 h 201"/>
                              <a:gd name="T52" fmla="*/ 86 w 136"/>
                              <a:gd name="T53" fmla="*/ 181 h 201"/>
                              <a:gd name="T54" fmla="*/ 99 w 136"/>
                              <a:gd name="T55" fmla="*/ 170 h 201"/>
                              <a:gd name="T56" fmla="*/ 109 w 136"/>
                              <a:gd name="T57" fmla="*/ 152 h 201"/>
                              <a:gd name="T58" fmla="*/ 113 w 136"/>
                              <a:gd name="T59" fmla="*/ 124 h 201"/>
                              <a:gd name="T60" fmla="*/ 109 w 136"/>
                              <a:gd name="T61" fmla="*/ 97 h 201"/>
                              <a:gd name="T62" fmla="*/ 99 w 136"/>
                              <a:gd name="T63" fmla="*/ 79 h 201"/>
                              <a:gd name="T64" fmla="*/ 85 w 136"/>
                              <a:gd name="T65" fmla="*/ 69 h 201"/>
                              <a:gd name="T66" fmla="*/ 69 w 136"/>
                              <a:gd name="T67" fmla="*/ 65 h 201"/>
                              <a:gd name="T68" fmla="*/ 52 w 136"/>
                              <a:gd name="T69" fmla="*/ 69 h 201"/>
                              <a:gd name="T70" fmla="*/ 38 w 136"/>
                              <a:gd name="T71" fmla="*/ 79 h 201"/>
                              <a:gd name="T72" fmla="*/ 29 w 136"/>
                              <a:gd name="T73" fmla="*/ 97 h 201"/>
                              <a:gd name="T74" fmla="*/ 26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4" y="187"/>
                                  <a:pt x="101" y="190"/>
                                  <a:pt x="98" y="192"/>
                                </a:cubicBezTo>
                                <a:cubicBezTo>
                                  <a:pt x="94" y="195"/>
                                  <a:pt x="89" y="197"/>
                                  <a:pt x="84" y="199"/>
                                </a:cubicBezTo>
                                <a:cubicBezTo>
                                  <a:pt x="79" y="200"/>
                                  <a:pt x="72" y="201"/>
                                  <a:pt x="65"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3" y="61"/>
                                  <a:pt x="31" y="56"/>
                                </a:cubicBezTo>
                                <a:cubicBezTo>
                                  <a:pt x="39" y="50"/>
                                  <a:pt x="50" y="48"/>
                                  <a:pt x="64" y="48"/>
                                </a:cubicBezTo>
                                <a:cubicBezTo>
                                  <a:pt x="74" y="48"/>
                                  <a:pt x="82" y="50"/>
                                  <a:pt x="90" y="53"/>
                                </a:cubicBezTo>
                                <a:cubicBezTo>
                                  <a:pt x="98" y="56"/>
                                  <a:pt x="105" y="62"/>
                                  <a:pt x="111" y="72"/>
                                </a:cubicBezTo>
                                <a:cubicBezTo>
                                  <a:pt x="111" y="0"/>
                                  <a:pt x="111" y="0"/>
                                  <a:pt x="111" y="0"/>
                                </a:cubicBezTo>
                                <a:lnTo>
                                  <a:pt x="136" y="0"/>
                                </a:lnTo>
                                <a:close/>
                                <a:moveTo>
                                  <a:pt x="26" y="124"/>
                                </a:moveTo>
                                <a:cubicBezTo>
                                  <a:pt x="26" y="138"/>
                                  <a:pt x="28" y="149"/>
                                  <a:pt x="31" y="156"/>
                                </a:cubicBezTo>
                                <a:cubicBezTo>
                                  <a:pt x="34" y="164"/>
                                  <a:pt x="38" y="170"/>
                                  <a:pt x="43" y="174"/>
                                </a:cubicBezTo>
                                <a:cubicBezTo>
                                  <a:pt x="47" y="178"/>
                                  <a:pt x="52" y="181"/>
                                  <a:pt x="57" y="182"/>
                                </a:cubicBezTo>
                                <a:cubicBezTo>
                                  <a:pt x="62" y="183"/>
                                  <a:pt x="66" y="184"/>
                                  <a:pt x="70" y="184"/>
                                </a:cubicBezTo>
                                <a:cubicBezTo>
                                  <a:pt x="75" y="184"/>
                                  <a:pt x="81" y="183"/>
                                  <a:pt x="86" y="181"/>
                                </a:cubicBezTo>
                                <a:cubicBezTo>
                                  <a:pt x="91" y="179"/>
                                  <a:pt x="95" y="175"/>
                                  <a:pt x="99" y="170"/>
                                </a:cubicBezTo>
                                <a:cubicBezTo>
                                  <a:pt x="103" y="166"/>
                                  <a:pt x="106" y="159"/>
                                  <a:pt x="109" y="152"/>
                                </a:cubicBezTo>
                                <a:cubicBezTo>
                                  <a:pt x="111" y="144"/>
                                  <a:pt x="113" y="135"/>
                                  <a:pt x="113" y="124"/>
                                </a:cubicBezTo>
                                <a:cubicBezTo>
                                  <a:pt x="113" y="114"/>
                                  <a:pt x="111" y="105"/>
                                  <a:pt x="109" y="97"/>
                                </a:cubicBezTo>
                                <a:cubicBezTo>
                                  <a:pt x="107" y="90"/>
                                  <a:pt x="103" y="84"/>
                                  <a:pt x="99" y="79"/>
                                </a:cubicBezTo>
                                <a:cubicBezTo>
                                  <a:pt x="95" y="74"/>
                                  <a:pt x="91" y="71"/>
                                  <a:pt x="85" y="69"/>
                                </a:cubicBezTo>
                                <a:cubicBezTo>
                                  <a:pt x="80" y="66"/>
                                  <a:pt x="74" y="65"/>
                                  <a:pt x="69" y="65"/>
                                </a:cubicBezTo>
                                <a:cubicBezTo>
                                  <a:pt x="63" y="65"/>
                                  <a:pt x="57" y="66"/>
                                  <a:pt x="52" y="69"/>
                                </a:cubicBezTo>
                                <a:cubicBezTo>
                                  <a:pt x="47" y="71"/>
                                  <a:pt x="42" y="74"/>
                                  <a:pt x="38" y="79"/>
                                </a:cubicBezTo>
                                <a:cubicBezTo>
                                  <a:pt x="35" y="84"/>
                                  <a:pt x="32"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103"/>
                        <wps:cNvSpPr>
                          <a:spLocks noChangeArrowheads="1"/>
                        </wps:cNvSpPr>
                        <wps:spPr bwMode="auto">
                          <a:xfrm>
                            <a:off x="975360" y="93599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104"/>
                        <wps:cNvSpPr>
                          <a:spLocks noEditPoints="1"/>
                        </wps:cNvSpPr>
                        <wps:spPr bwMode="auto">
                          <a:xfrm>
                            <a:off x="997585"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8"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05"/>
                        <wps:cNvSpPr>
                          <a:spLocks/>
                        </wps:cNvSpPr>
                        <wps:spPr bwMode="auto">
                          <a:xfrm>
                            <a:off x="1050925"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06"/>
                        <wps:cNvSpPr>
                          <a:spLocks/>
                        </wps:cNvSpPr>
                        <wps:spPr bwMode="auto">
                          <a:xfrm>
                            <a:off x="265430" y="9421495"/>
                            <a:ext cx="38100" cy="62230"/>
                          </a:xfrm>
                          <a:custGeom>
                            <a:avLst/>
                            <a:gdLst>
                              <a:gd name="T0" fmla="*/ 25 w 120"/>
                              <a:gd name="T1" fmla="*/ 0 h 196"/>
                              <a:gd name="T2" fmla="*/ 25 w 120"/>
                              <a:gd name="T3" fmla="*/ 73 h 196"/>
                              <a:gd name="T4" fmla="*/ 46 w 120"/>
                              <a:gd name="T5" fmla="*/ 54 h 196"/>
                              <a:gd name="T6" fmla="*/ 73 w 120"/>
                              <a:gd name="T7" fmla="*/ 48 h 196"/>
                              <a:gd name="T8" fmla="*/ 93 w 120"/>
                              <a:gd name="T9" fmla="*/ 51 h 196"/>
                              <a:gd name="T10" fmla="*/ 107 w 120"/>
                              <a:gd name="T11" fmla="*/ 59 h 196"/>
                              <a:gd name="T12" fmla="*/ 115 w 120"/>
                              <a:gd name="T13" fmla="*/ 70 h 196"/>
                              <a:gd name="T14" fmla="*/ 118 w 120"/>
                              <a:gd name="T15" fmla="*/ 82 h 196"/>
                              <a:gd name="T16" fmla="*/ 120 w 120"/>
                              <a:gd name="T17" fmla="*/ 93 h 196"/>
                              <a:gd name="T18" fmla="*/ 120 w 120"/>
                              <a:gd name="T19" fmla="*/ 101 h 196"/>
                              <a:gd name="T20" fmla="*/ 120 w 120"/>
                              <a:gd name="T21" fmla="*/ 196 h 196"/>
                              <a:gd name="T22" fmla="*/ 95 w 120"/>
                              <a:gd name="T23" fmla="*/ 196 h 196"/>
                              <a:gd name="T24" fmla="*/ 95 w 120"/>
                              <a:gd name="T25" fmla="*/ 109 h 196"/>
                              <a:gd name="T26" fmla="*/ 95 w 120"/>
                              <a:gd name="T27" fmla="*/ 95 h 196"/>
                              <a:gd name="T28" fmla="*/ 92 w 120"/>
                              <a:gd name="T29" fmla="*/ 81 h 196"/>
                              <a:gd name="T30" fmla="*/ 83 w 120"/>
                              <a:gd name="T31" fmla="*/ 70 h 196"/>
                              <a:gd name="T32" fmla="*/ 66 w 120"/>
                              <a:gd name="T33" fmla="*/ 65 h 196"/>
                              <a:gd name="T34" fmla="*/ 54 w 120"/>
                              <a:gd name="T35" fmla="*/ 67 h 196"/>
                              <a:gd name="T36" fmla="*/ 40 w 120"/>
                              <a:gd name="T37" fmla="*/ 74 h 196"/>
                              <a:gd name="T38" fmla="*/ 29 w 120"/>
                              <a:gd name="T39" fmla="*/ 90 h 196"/>
                              <a:gd name="T40" fmla="*/ 25 w 120"/>
                              <a:gd name="T41" fmla="*/ 118 h 196"/>
                              <a:gd name="T42" fmla="*/ 25 w 120"/>
                              <a:gd name="T43" fmla="*/ 196 h 196"/>
                              <a:gd name="T44" fmla="*/ 0 w 120"/>
                              <a:gd name="T45" fmla="*/ 196 h 196"/>
                              <a:gd name="T46" fmla="*/ 0 w 120"/>
                              <a:gd name="T47" fmla="*/ 0 h 196"/>
                              <a:gd name="T48" fmla="*/ 25 w 120"/>
                              <a:gd name="T4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0" h="196">
                                <a:moveTo>
                                  <a:pt x="25" y="0"/>
                                </a:moveTo>
                                <a:cubicBezTo>
                                  <a:pt x="25" y="73"/>
                                  <a:pt x="25" y="73"/>
                                  <a:pt x="25" y="73"/>
                                </a:cubicBezTo>
                                <a:cubicBezTo>
                                  <a:pt x="31" y="64"/>
                                  <a:pt x="39" y="58"/>
                                  <a:pt x="46" y="54"/>
                                </a:cubicBezTo>
                                <a:cubicBezTo>
                                  <a:pt x="54" y="50"/>
                                  <a:pt x="63" y="48"/>
                                  <a:pt x="73" y="48"/>
                                </a:cubicBezTo>
                                <a:cubicBezTo>
                                  <a:pt x="81" y="48"/>
                                  <a:pt x="88" y="49"/>
                                  <a:pt x="93" y="51"/>
                                </a:cubicBezTo>
                                <a:cubicBezTo>
                                  <a:pt x="99" y="53"/>
                                  <a:pt x="103" y="56"/>
                                  <a:pt x="107" y="59"/>
                                </a:cubicBezTo>
                                <a:cubicBezTo>
                                  <a:pt x="110" y="62"/>
                                  <a:pt x="113" y="66"/>
                                  <a:pt x="115" y="70"/>
                                </a:cubicBezTo>
                                <a:cubicBezTo>
                                  <a:pt x="116" y="74"/>
                                  <a:pt x="118" y="78"/>
                                  <a:pt x="118" y="82"/>
                                </a:cubicBezTo>
                                <a:cubicBezTo>
                                  <a:pt x="119" y="86"/>
                                  <a:pt x="120" y="90"/>
                                  <a:pt x="120" y="93"/>
                                </a:cubicBezTo>
                                <a:cubicBezTo>
                                  <a:pt x="120" y="97"/>
                                  <a:pt x="120" y="99"/>
                                  <a:pt x="120" y="101"/>
                                </a:cubicBezTo>
                                <a:cubicBezTo>
                                  <a:pt x="120" y="196"/>
                                  <a:pt x="120" y="196"/>
                                  <a:pt x="120" y="196"/>
                                </a:cubicBezTo>
                                <a:cubicBezTo>
                                  <a:pt x="95" y="196"/>
                                  <a:pt x="95" y="196"/>
                                  <a:pt x="95" y="196"/>
                                </a:cubicBezTo>
                                <a:cubicBezTo>
                                  <a:pt x="95" y="109"/>
                                  <a:pt x="95" y="109"/>
                                  <a:pt x="95" y="109"/>
                                </a:cubicBezTo>
                                <a:cubicBezTo>
                                  <a:pt x="95" y="105"/>
                                  <a:pt x="95" y="100"/>
                                  <a:pt x="95" y="95"/>
                                </a:cubicBezTo>
                                <a:cubicBezTo>
                                  <a:pt x="95" y="90"/>
                                  <a:pt x="94" y="85"/>
                                  <a:pt x="92" y="81"/>
                                </a:cubicBezTo>
                                <a:cubicBezTo>
                                  <a:pt x="90" y="76"/>
                                  <a:pt x="87" y="73"/>
                                  <a:pt x="83" y="70"/>
                                </a:cubicBezTo>
                                <a:cubicBezTo>
                                  <a:pt x="79" y="67"/>
                                  <a:pt x="73" y="65"/>
                                  <a:pt x="66" y="65"/>
                                </a:cubicBezTo>
                                <a:cubicBezTo>
                                  <a:pt x="62" y="65"/>
                                  <a:pt x="58" y="66"/>
                                  <a:pt x="54" y="67"/>
                                </a:cubicBezTo>
                                <a:cubicBezTo>
                                  <a:pt x="49" y="68"/>
                                  <a:pt x="44" y="70"/>
                                  <a:pt x="40" y="74"/>
                                </a:cubicBezTo>
                                <a:cubicBezTo>
                                  <a:pt x="36" y="78"/>
                                  <a:pt x="32" y="83"/>
                                  <a:pt x="29" y="90"/>
                                </a:cubicBezTo>
                                <a:cubicBezTo>
                                  <a:pt x="26" y="97"/>
                                  <a:pt x="25" y="106"/>
                                  <a:pt x="25" y="118"/>
                                </a:cubicBezTo>
                                <a:cubicBezTo>
                                  <a:pt x="25" y="196"/>
                                  <a:pt x="25" y="196"/>
                                  <a:pt x="25" y="196"/>
                                </a:cubicBezTo>
                                <a:cubicBezTo>
                                  <a:pt x="0" y="196"/>
                                  <a:pt x="0" y="196"/>
                                  <a:pt x="0" y="196"/>
                                </a:cubicBezTo>
                                <a:cubicBezTo>
                                  <a:pt x="0" y="0"/>
                                  <a:pt x="0" y="0"/>
                                  <a:pt x="0" y="0"/>
                                </a:cubicBez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07"/>
                        <wps:cNvSpPr>
                          <a:spLocks/>
                        </wps:cNvSpPr>
                        <wps:spPr bwMode="auto">
                          <a:xfrm>
                            <a:off x="311150" y="9425305"/>
                            <a:ext cx="25400" cy="60325"/>
                          </a:xfrm>
                          <a:custGeom>
                            <a:avLst/>
                            <a:gdLst>
                              <a:gd name="T0" fmla="*/ 25 w 80"/>
                              <a:gd name="T1" fmla="*/ 43 h 190"/>
                              <a:gd name="T2" fmla="*/ 25 w 80"/>
                              <a:gd name="T3" fmla="*/ 0 h 190"/>
                              <a:gd name="T4" fmla="*/ 50 w 80"/>
                              <a:gd name="T5" fmla="*/ 0 h 190"/>
                              <a:gd name="T6" fmla="*/ 50 w 80"/>
                              <a:gd name="T7" fmla="*/ 43 h 190"/>
                              <a:gd name="T8" fmla="*/ 80 w 80"/>
                              <a:gd name="T9" fmla="*/ 43 h 190"/>
                              <a:gd name="T10" fmla="*/ 80 w 80"/>
                              <a:gd name="T11" fmla="*/ 60 h 190"/>
                              <a:gd name="T12" fmla="*/ 50 w 80"/>
                              <a:gd name="T13" fmla="*/ 60 h 190"/>
                              <a:gd name="T14" fmla="*/ 50 w 80"/>
                              <a:gd name="T15" fmla="*/ 150 h 190"/>
                              <a:gd name="T16" fmla="*/ 50 w 80"/>
                              <a:gd name="T17" fmla="*/ 158 h 190"/>
                              <a:gd name="T18" fmla="*/ 51 w 80"/>
                              <a:gd name="T19" fmla="*/ 164 h 190"/>
                              <a:gd name="T20" fmla="*/ 56 w 80"/>
                              <a:gd name="T21" fmla="*/ 168 h 190"/>
                              <a:gd name="T22" fmla="*/ 65 w 80"/>
                              <a:gd name="T23" fmla="*/ 170 h 190"/>
                              <a:gd name="T24" fmla="*/ 73 w 80"/>
                              <a:gd name="T25" fmla="*/ 169 h 190"/>
                              <a:gd name="T26" fmla="*/ 80 w 80"/>
                              <a:gd name="T27" fmla="*/ 167 h 190"/>
                              <a:gd name="T28" fmla="*/ 80 w 80"/>
                              <a:gd name="T29" fmla="*/ 185 h 190"/>
                              <a:gd name="T30" fmla="*/ 68 w 80"/>
                              <a:gd name="T31" fmla="*/ 189 h 190"/>
                              <a:gd name="T32" fmla="*/ 54 w 80"/>
                              <a:gd name="T33" fmla="*/ 190 h 190"/>
                              <a:gd name="T34" fmla="*/ 37 w 80"/>
                              <a:gd name="T35" fmla="*/ 187 h 190"/>
                              <a:gd name="T36" fmla="*/ 29 w 80"/>
                              <a:gd name="T37" fmla="*/ 178 h 190"/>
                              <a:gd name="T38" fmla="*/ 26 w 80"/>
                              <a:gd name="T39" fmla="*/ 167 h 190"/>
                              <a:gd name="T40" fmla="*/ 25 w 80"/>
                              <a:gd name="T41" fmla="*/ 155 h 190"/>
                              <a:gd name="T42" fmla="*/ 25 w 80"/>
                              <a:gd name="T43" fmla="*/ 60 h 190"/>
                              <a:gd name="T44" fmla="*/ 0 w 80"/>
                              <a:gd name="T45" fmla="*/ 60 h 190"/>
                              <a:gd name="T46" fmla="*/ 0 w 80"/>
                              <a:gd name="T47" fmla="*/ 43 h 190"/>
                              <a:gd name="T48" fmla="*/ 25 w 80"/>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0" h="190">
                                <a:moveTo>
                                  <a:pt x="25" y="43"/>
                                </a:moveTo>
                                <a:cubicBezTo>
                                  <a:pt x="25" y="0"/>
                                  <a:pt x="25" y="0"/>
                                  <a:pt x="25" y="0"/>
                                </a:cubicBezTo>
                                <a:cubicBezTo>
                                  <a:pt x="50" y="0"/>
                                  <a:pt x="50" y="0"/>
                                  <a:pt x="50" y="0"/>
                                </a:cubicBezTo>
                                <a:cubicBezTo>
                                  <a:pt x="50" y="43"/>
                                  <a:pt x="50" y="43"/>
                                  <a:pt x="50" y="43"/>
                                </a:cubicBezTo>
                                <a:cubicBezTo>
                                  <a:pt x="80" y="43"/>
                                  <a:pt x="80" y="43"/>
                                  <a:pt x="80" y="43"/>
                                </a:cubicBezTo>
                                <a:cubicBezTo>
                                  <a:pt x="80" y="60"/>
                                  <a:pt x="80" y="60"/>
                                  <a:pt x="80" y="60"/>
                                </a:cubicBezTo>
                                <a:cubicBezTo>
                                  <a:pt x="50" y="60"/>
                                  <a:pt x="50" y="60"/>
                                  <a:pt x="50" y="60"/>
                                </a:cubicBezTo>
                                <a:cubicBezTo>
                                  <a:pt x="50" y="150"/>
                                  <a:pt x="50" y="150"/>
                                  <a:pt x="50" y="150"/>
                                </a:cubicBezTo>
                                <a:cubicBezTo>
                                  <a:pt x="50" y="153"/>
                                  <a:pt x="50" y="155"/>
                                  <a:pt x="50" y="158"/>
                                </a:cubicBezTo>
                                <a:cubicBezTo>
                                  <a:pt x="50" y="160"/>
                                  <a:pt x="51" y="162"/>
                                  <a:pt x="51" y="164"/>
                                </a:cubicBezTo>
                                <a:cubicBezTo>
                                  <a:pt x="52" y="166"/>
                                  <a:pt x="54" y="167"/>
                                  <a:pt x="56" y="168"/>
                                </a:cubicBezTo>
                                <a:cubicBezTo>
                                  <a:pt x="58" y="169"/>
                                  <a:pt x="61" y="170"/>
                                  <a:pt x="65" y="170"/>
                                </a:cubicBezTo>
                                <a:cubicBezTo>
                                  <a:pt x="67" y="170"/>
                                  <a:pt x="70" y="170"/>
                                  <a:pt x="73" y="169"/>
                                </a:cubicBezTo>
                                <a:cubicBezTo>
                                  <a:pt x="75" y="169"/>
                                  <a:pt x="78" y="168"/>
                                  <a:pt x="80" y="167"/>
                                </a:cubicBezTo>
                                <a:cubicBezTo>
                                  <a:pt x="80" y="185"/>
                                  <a:pt x="80" y="185"/>
                                  <a:pt x="80" y="185"/>
                                </a:cubicBezTo>
                                <a:cubicBezTo>
                                  <a:pt x="76" y="186"/>
                                  <a:pt x="72" y="188"/>
                                  <a:pt x="68" y="189"/>
                                </a:cubicBezTo>
                                <a:cubicBezTo>
                                  <a:pt x="63" y="190"/>
                                  <a:pt x="59" y="190"/>
                                  <a:pt x="54" y="190"/>
                                </a:cubicBezTo>
                                <a:cubicBezTo>
                                  <a:pt x="47" y="190"/>
                                  <a:pt x="41" y="189"/>
                                  <a:pt x="37" y="187"/>
                                </a:cubicBezTo>
                                <a:cubicBezTo>
                                  <a:pt x="33" y="185"/>
                                  <a:pt x="31" y="182"/>
                                  <a:pt x="29" y="178"/>
                                </a:cubicBezTo>
                                <a:cubicBezTo>
                                  <a:pt x="27" y="175"/>
                                  <a:pt x="26" y="171"/>
                                  <a:pt x="26" y="167"/>
                                </a:cubicBezTo>
                                <a:cubicBezTo>
                                  <a:pt x="25" y="163"/>
                                  <a:pt x="25" y="159"/>
                                  <a:pt x="25" y="155"/>
                                </a:cubicBezTo>
                                <a:cubicBezTo>
                                  <a:pt x="25" y="60"/>
                                  <a:pt x="25" y="60"/>
                                  <a:pt x="25" y="60"/>
                                </a:cubicBezTo>
                                <a:cubicBezTo>
                                  <a:pt x="0" y="60"/>
                                  <a:pt x="0" y="60"/>
                                  <a:pt x="0" y="60"/>
                                </a:cubicBezTo>
                                <a:cubicBezTo>
                                  <a:pt x="0" y="43"/>
                                  <a:pt x="0" y="43"/>
                                  <a:pt x="0" y="43"/>
                                </a:cubicBezTo>
                                <a:lnTo>
                                  <a:pt x="2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08"/>
                        <wps:cNvSpPr>
                          <a:spLocks/>
                        </wps:cNvSpPr>
                        <wps:spPr bwMode="auto">
                          <a:xfrm>
                            <a:off x="339725" y="9425305"/>
                            <a:ext cx="25400" cy="60325"/>
                          </a:xfrm>
                          <a:custGeom>
                            <a:avLst/>
                            <a:gdLst>
                              <a:gd name="T0" fmla="*/ 26 w 81"/>
                              <a:gd name="T1" fmla="*/ 43 h 190"/>
                              <a:gd name="T2" fmla="*/ 26 w 81"/>
                              <a:gd name="T3" fmla="*/ 0 h 190"/>
                              <a:gd name="T4" fmla="*/ 50 w 81"/>
                              <a:gd name="T5" fmla="*/ 0 h 190"/>
                              <a:gd name="T6" fmla="*/ 50 w 81"/>
                              <a:gd name="T7" fmla="*/ 43 h 190"/>
                              <a:gd name="T8" fmla="*/ 81 w 81"/>
                              <a:gd name="T9" fmla="*/ 43 h 190"/>
                              <a:gd name="T10" fmla="*/ 81 w 81"/>
                              <a:gd name="T11" fmla="*/ 60 h 190"/>
                              <a:gd name="T12" fmla="*/ 50 w 81"/>
                              <a:gd name="T13" fmla="*/ 60 h 190"/>
                              <a:gd name="T14" fmla="*/ 50 w 81"/>
                              <a:gd name="T15" fmla="*/ 150 h 190"/>
                              <a:gd name="T16" fmla="*/ 51 w 81"/>
                              <a:gd name="T17" fmla="*/ 158 h 190"/>
                              <a:gd name="T18" fmla="*/ 52 w 81"/>
                              <a:gd name="T19" fmla="*/ 164 h 190"/>
                              <a:gd name="T20" fmla="*/ 56 w 81"/>
                              <a:gd name="T21" fmla="*/ 168 h 190"/>
                              <a:gd name="T22" fmla="*/ 65 w 81"/>
                              <a:gd name="T23" fmla="*/ 170 h 190"/>
                              <a:gd name="T24" fmla="*/ 73 w 81"/>
                              <a:gd name="T25" fmla="*/ 169 h 190"/>
                              <a:gd name="T26" fmla="*/ 81 w 81"/>
                              <a:gd name="T27" fmla="*/ 167 h 190"/>
                              <a:gd name="T28" fmla="*/ 81 w 81"/>
                              <a:gd name="T29" fmla="*/ 185 h 190"/>
                              <a:gd name="T30" fmla="*/ 68 w 81"/>
                              <a:gd name="T31" fmla="*/ 189 h 190"/>
                              <a:gd name="T32" fmla="*/ 55 w 81"/>
                              <a:gd name="T33" fmla="*/ 190 h 190"/>
                              <a:gd name="T34" fmla="*/ 38 w 81"/>
                              <a:gd name="T35" fmla="*/ 187 h 190"/>
                              <a:gd name="T36" fmla="*/ 29 w 81"/>
                              <a:gd name="T37" fmla="*/ 178 h 190"/>
                              <a:gd name="T38" fmla="*/ 26 w 81"/>
                              <a:gd name="T39" fmla="*/ 167 h 190"/>
                              <a:gd name="T40" fmla="*/ 26 w 81"/>
                              <a:gd name="T41" fmla="*/ 155 h 190"/>
                              <a:gd name="T42" fmla="*/ 26 w 81"/>
                              <a:gd name="T43" fmla="*/ 60 h 190"/>
                              <a:gd name="T44" fmla="*/ 0 w 81"/>
                              <a:gd name="T45" fmla="*/ 60 h 190"/>
                              <a:gd name="T46" fmla="*/ 0 w 81"/>
                              <a:gd name="T47" fmla="*/ 43 h 190"/>
                              <a:gd name="T48" fmla="*/ 26 w 81"/>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1" h="190">
                                <a:moveTo>
                                  <a:pt x="26" y="43"/>
                                </a:moveTo>
                                <a:cubicBezTo>
                                  <a:pt x="26" y="0"/>
                                  <a:pt x="26" y="0"/>
                                  <a:pt x="26" y="0"/>
                                </a:cubicBezTo>
                                <a:cubicBezTo>
                                  <a:pt x="50" y="0"/>
                                  <a:pt x="50" y="0"/>
                                  <a:pt x="50" y="0"/>
                                </a:cubicBezTo>
                                <a:cubicBezTo>
                                  <a:pt x="50" y="43"/>
                                  <a:pt x="50" y="43"/>
                                  <a:pt x="50" y="43"/>
                                </a:cubicBezTo>
                                <a:cubicBezTo>
                                  <a:pt x="81" y="43"/>
                                  <a:pt x="81" y="43"/>
                                  <a:pt x="81" y="43"/>
                                </a:cubicBezTo>
                                <a:cubicBezTo>
                                  <a:pt x="81" y="60"/>
                                  <a:pt x="81" y="60"/>
                                  <a:pt x="81" y="60"/>
                                </a:cubicBezTo>
                                <a:cubicBezTo>
                                  <a:pt x="50" y="60"/>
                                  <a:pt x="50" y="60"/>
                                  <a:pt x="50" y="60"/>
                                </a:cubicBezTo>
                                <a:cubicBezTo>
                                  <a:pt x="50" y="150"/>
                                  <a:pt x="50" y="150"/>
                                  <a:pt x="50" y="150"/>
                                </a:cubicBezTo>
                                <a:cubicBezTo>
                                  <a:pt x="50" y="153"/>
                                  <a:pt x="51" y="155"/>
                                  <a:pt x="51" y="158"/>
                                </a:cubicBezTo>
                                <a:cubicBezTo>
                                  <a:pt x="51" y="160"/>
                                  <a:pt x="51" y="162"/>
                                  <a:pt x="52" y="164"/>
                                </a:cubicBezTo>
                                <a:cubicBezTo>
                                  <a:pt x="53" y="166"/>
                                  <a:pt x="54" y="167"/>
                                  <a:pt x="56" y="168"/>
                                </a:cubicBezTo>
                                <a:cubicBezTo>
                                  <a:pt x="58" y="169"/>
                                  <a:pt x="61" y="170"/>
                                  <a:pt x="65" y="170"/>
                                </a:cubicBezTo>
                                <a:cubicBezTo>
                                  <a:pt x="68" y="170"/>
                                  <a:pt x="71" y="170"/>
                                  <a:pt x="73" y="169"/>
                                </a:cubicBezTo>
                                <a:cubicBezTo>
                                  <a:pt x="76" y="169"/>
                                  <a:pt x="78" y="168"/>
                                  <a:pt x="81" y="167"/>
                                </a:cubicBezTo>
                                <a:cubicBezTo>
                                  <a:pt x="81" y="185"/>
                                  <a:pt x="81" y="185"/>
                                  <a:pt x="81" y="185"/>
                                </a:cubicBezTo>
                                <a:cubicBezTo>
                                  <a:pt x="77" y="186"/>
                                  <a:pt x="73" y="188"/>
                                  <a:pt x="68" y="189"/>
                                </a:cubicBezTo>
                                <a:cubicBezTo>
                                  <a:pt x="64" y="190"/>
                                  <a:pt x="59" y="190"/>
                                  <a:pt x="55" y="190"/>
                                </a:cubicBezTo>
                                <a:cubicBezTo>
                                  <a:pt x="48" y="190"/>
                                  <a:pt x="42" y="189"/>
                                  <a:pt x="38" y="187"/>
                                </a:cubicBezTo>
                                <a:cubicBezTo>
                                  <a:pt x="34" y="185"/>
                                  <a:pt x="31" y="182"/>
                                  <a:pt x="29" y="178"/>
                                </a:cubicBezTo>
                                <a:cubicBezTo>
                                  <a:pt x="28" y="175"/>
                                  <a:pt x="27" y="171"/>
                                  <a:pt x="26" y="167"/>
                                </a:cubicBezTo>
                                <a:cubicBezTo>
                                  <a:pt x="26" y="163"/>
                                  <a:pt x="26" y="159"/>
                                  <a:pt x="26" y="155"/>
                                </a:cubicBezTo>
                                <a:cubicBezTo>
                                  <a:pt x="26" y="60"/>
                                  <a:pt x="26" y="60"/>
                                  <a:pt x="26" y="60"/>
                                </a:cubicBezTo>
                                <a:cubicBezTo>
                                  <a:pt x="0" y="60"/>
                                  <a:pt x="0" y="60"/>
                                  <a:pt x="0" y="60"/>
                                </a:cubicBezTo>
                                <a:cubicBezTo>
                                  <a:pt x="0" y="43"/>
                                  <a:pt x="0" y="43"/>
                                  <a:pt x="0" y="43"/>
                                </a:cubicBezTo>
                                <a:lnTo>
                                  <a:pt x="2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09"/>
                        <wps:cNvSpPr>
                          <a:spLocks noEditPoints="1"/>
                        </wps:cNvSpPr>
                        <wps:spPr bwMode="auto">
                          <a:xfrm>
                            <a:off x="373380" y="9436735"/>
                            <a:ext cx="42545" cy="63500"/>
                          </a:xfrm>
                          <a:custGeom>
                            <a:avLst/>
                            <a:gdLst>
                              <a:gd name="T0" fmla="*/ 23 w 135"/>
                              <a:gd name="T1" fmla="*/ 6 h 200"/>
                              <a:gd name="T2" fmla="*/ 23 w 135"/>
                              <a:gd name="T3" fmla="*/ 25 h 200"/>
                              <a:gd name="T4" fmla="*/ 24 w 135"/>
                              <a:gd name="T5" fmla="*/ 25 h 200"/>
                              <a:gd name="T6" fmla="*/ 36 w 135"/>
                              <a:gd name="T7" fmla="*/ 12 h 200"/>
                              <a:gd name="T8" fmla="*/ 49 w 135"/>
                              <a:gd name="T9" fmla="*/ 4 h 200"/>
                              <a:gd name="T10" fmla="*/ 61 w 135"/>
                              <a:gd name="T11" fmla="*/ 1 h 200"/>
                              <a:gd name="T12" fmla="*/ 71 w 135"/>
                              <a:gd name="T13" fmla="*/ 0 h 200"/>
                              <a:gd name="T14" fmla="*/ 96 w 135"/>
                              <a:gd name="T15" fmla="*/ 4 h 200"/>
                              <a:gd name="T16" fmla="*/ 117 w 135"/>
                              <a:gd name="T17" fmla="*/ 18 h 200"/>
                              <a:gd name="T18" fmla="*/ 130 w 135"/>
                              <a:gd name="T19" fmla="*/ 42 h 200"/>
                              <a:gd name="T20" fmla="*/ 135 w 135"/>
                              <a:gd name="T21" fmla="*/ 77 h 200"/>
                              <a:gd name="T22" fmla="*/ 130 w 135"/>
                              <a:gd name="T23" fmla="*/ 112 h 200"/>
                              <a:gd name="T24" fmla="*/ 116 w 135"/>
                              <a:gd name="T25" fmla="*/ 136 h 200"/>
                              <a:gd name="T26" fmla="*/ 95 w 135"/>
                              <a:gd name="T27" fmla="*/ 149 h 200"/>
                              <a:gd name="T28" fmla="*/ 72 w 135"/>
                              <a:gd name="T29" fmla="*/ 153 h 200"/>
                              <a:gd name="T30" fmla="*/ 64 w 135"/>
                              <a:gd name="T31" fmla="*/ 153 h 200"/>
                              <a:gd name="T32" fmla="*/ 51 w 135"/>
                              <a:gd name="T33" fmla="*/ 150 h 200"/>
                              <a:gd name="T34" fmla="*/ 37 w 135"/>
                              <a:gd name="T35" fmla="*/ 142 h 200"/>
                              <a:gd name="T36" fmla="*/ 25 w 135"/>
                              <a:gd name="T37" fmla="*/ 127 h 200"/>
                              <a:gd name="T38" fmla="*/ 25 w 135"/>
                              <a:gd name="T39" fmla="*/ 200 h 200"/>
                              <a:gd name="T40" fmla="*/ 0 w 135"/>
                              <a:gd name="T41" fmla="*/ 200 h 200"/>
                              <a:gd name="T42" fmla="*/ 0 w 135"/>
                              <a:gd name="T43" fmla="*/ 6 h 200"/>
                              <a:gd name="T44" fmla="*/ 23 w 135"/>
                              <a:gd name="T45" fmla="*/ 6 h 200"/>
                              <a:gd name="T46" fmla="*/ 23 w 135"/>
                              <a:gd name="T47" fmla="*/ 77 h 200"/>
                              <a:gd name="T48" fmla="*/ 28 w 135"/>
                              <a:gd name="T49" fmla="*/ 105 h 200"/>
                              <a:gd name="T50" fmla="*/ 38 w 135"/>
                              <a:gd name="T51" fmla="*/ 123 h 200"/>
                              <a:gd name="T52" fmla="*/ 53 w 135"/>
                              <a:gd name="T53" fmla="*/ 133 h 200"/>
                              <a:gd name="T54" fmla="*/ 67 w 135"/>
                              <a:gd name="T55" fmla="*/ 136 h 200"/>
                              <a:gd name="T56" fmla="*/ 82 w 135"/>
                              <a:gd name="T57" fmla="*/ 133 h 200"/>
                              <a:gd name="T58" fmla="*/ 96 w 135"/>
                              <a:gd name="T59" fmla="*/ 123 h 200"/>
                              <a:gd name="T60" fmla="*/ 106 w 135"/>
                              <a:gd name="T61" fmla="*/ 105 h 200"/>
                              <a:gd name="T62" fmla="*/ 109 w 135"/>
                              <a:gd name="T63" fmla="*/ 77 h 200"/>
                              <a:gd name="T64" fmla="*/ 98 w 135"/>
                              <a:gd name="T65" fmla="*/ 33 h 200"/>
                              <a:gd name="T66" fmla="*/ 66 w 135"/>
                              <a:gd name="T67" fmla="*/ 17 h 200"/>
                              <a:gd name="T68" fmla="*/ 54 w 135"/>
                              <a:gd name="T69" fmla="*/ 19 h 200"/>
                              <a:gd name="T70" fmla="*/ 40 w 135"/>
                              <a:gd name="T71" fmla="*/ 27 h 200"/>
                              <a:gd name="T72" fmla="*/ 28 w 135"/>
                              <a:gd name="T73" fmla="*/ 45 h 200"/>
                              <a:gd name="T74" fmla="*/ 23 w 135"/>
                              <a:gd name="T75" fmla="*/ 77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0">
                                <a:moveTo>
                                  <a:pt x="23" y="6"/>
                                </a:moveTo>
                                <a:cubicBezTo>
                                  <a:pt x="23" y="25"/>
                                  <a:pt x="23" y="25"/>
                                  <a:pt x="23" y="25"/>
                                </a:cubicBezTo>
                                <a:cubicBezTo>
                                  <a:pt x="24" y="25"/>
                                  <a:pt x="24" y="25"/>
                                  <a:pt x="24" y="25"/>
                                </a:cubicBezTo>
                                <a:cubicBezTo>
                                  <a:pt x="28" y="20"/>
                                  <a:pt x="32" y="15"/>
                                  <a:pt x="36" y="12"/>
                                </a:cubicBezTo>
                                <a:cubicBezTo>
                                  <a:pt x="40" y="9"/>
                                  <a:pt x="44" y="6"/>
                                  <a:pt x="49" y="4"/>
                                </a:cubicBezTo>
                                <a:cubicBezTo>
                                  <a:pt x="53" y="3"/>
                                  <a:pt x="57" y="1"/>
                                  <a:pt x="61" y="1"/>
                                </a:cubicBezTo>
                                <a:cubicBezTo>
                                  <a:pt x="65" y="0"/>
                                  <a:pt x="68" y="0"/>
                                  <a:pt x="71" y="0"/>
                                </a:cubicBezTo>
                                <a:cubicBezTo>
                                  <a:pt x="80" y="0"/>
                                  <a:pt x="88" y="1"/>
                                  <a:pt x="96" y="4"/>
                                </a:cubicBezTo>
                                <a:cubicBezTo>
                                  <a:pt x="104" y="7"/>
                                  <a:pt x="111" y="12"/>
                                  <a:pt x="117" y="18"/>
                                </a:cubicBezTo>
                                <a:cubicBezTo>
                                  <a:pt x="122" y="25"/>
                                  <a:pt x="127" y="32"/>
                                  <a:pt x="130" y="42"/>
                                </a:cubicBezTo>
                                <a:cubicBezTo>
                                  <a:pt x="134" y="52"/>
                                  <a:pt x="135" y="63"/>
                                  <a:pt x="135" y="77"/>
                                </a:cubicBezTo>
                                <a:cubicBezTo>
                                  <a:pt x="135" y="90"/>
                                  <a:pt x="134" y="102"/>
                                  <a:pt x="130" y="112"/>
                                </a:cubicBezTo>
                                <a:cubicBezTo>
                                  <a:pt x="127" y="122"/>
                                  <a:pt x="122" y="130"/>
                                  <a:pt x="116" y="136"/>
                                </a:cubicBezTo>
                                <a:cubicBezTo>
                                  <a:pt x="110" y="142"/>
                                  <a:pt x="103" y="146"/>
                                  <a:pt x="95" y="149"/>
                                </a:cubicBezTo>
                                <a:cubicBezTo>
                                  <a:pt x="88" y="152"/>
                                  <a:pt x="80" y="153"/>
                                  <a:pt x="72" y="153"/>
                                </a:cubicBezTo>
                                <a:cubicBezTo>
                                  <a:pt x="70" y="153"/>
                                  <a:pt x="68" y="153"/>
                                  <a:pt x="64" y="153"/>
                                </a:cubicBezTo>
                                <a:cubicBezTo>
                                  <a:pt x="60" y="152"/>
                                  <a:pt x="56" y="151"/>
                                  <a:pt x="51" y="150"/>
                                </a:cubicBezTo>
                                <a:cubicBezTo>
                                  <a:pt x="47" y="148"/>
                                  <a:pt x="42" y="145"/>
                                  <a:pt x="37" y="142"/>
                                </a:cubicBezTo>
                                <a:cubicBezTo>
                                  <a:pt x="32" y="138"/>
                                  <a:pt x="28" y="133"/>
                                  <a:pt x="25" y="127"/>
                                </a:cubicBezTo>
                                <a:cubicBezTo>
                                  <a:pt x="25" y="200"/>
                                  <a:pt x="25" y="200"/>
                                  <a:pt x="25" y="200"/>
                                </a:cubicBezTo>
                                <a:cubicBezTo>
                                  <a:pt x="0" y="200"/>
                                  <a:pt x="0" y="200"/>
                                  <a:pt x="0" y="200"/>
                                </a:cubicBezTo>
                                <a:cubicBezTo>
                                  <a:pt x="0" y="6"/>
                                  <a:pt x="0" y="6"/>
                                  <a:pt x="0" y="6"/>
                                </a:cubicBezTo>
                                <a:lnTo>
                                  <a:pt x="23" y="6"/>
                                </a:lnTo>
                                <a:close/>
                                <a:moveTo>
                                  <a:pt x="23" y="77"/>
                                </a:moveTo>
                                <a:cubicBezTo>
                                  <a:pt x="23" y="88"/>
                                  <a:pt x="25" y="97"/>
                                  <a:pt x="28" y="105"/>
                                </a:cubicBezTo>
                                <a:cubicBezTo>
                                  <a:pt x="30" y="112"/>
                                  <a:pt x="34" y="118"/>
                                  <a:pt x="38" y="123"/>
                                </a:cubicBezTo>
                                <a:cubicBezTo>
                                  <a:pt x="43" y="128"/>
                                  <a:pt x="48" y="131"/>
                                  <a:pt x="53" y="133"/>
                                </a:cubicBezTo>
                                <a:cubicBezTo>
                                  <a:pt x="58" y="135"/>
                                  <a:pt x="63" y="136"/>
                                  <a:pt x="67" y="136"/>
                                </a:cubicBezTo>
                                <a:cubicBezTo>
                                  <a:pt x="72" y="136"/>
                                  <a:pt x="77" y="135"/>
                                  <a:pt x="82" y="133"/>
                                </a:cubicBezTo>
                                <a:cubicBezTo>
                                  <a:pt x="87" y="131"/>
                                  <a:pt x="92" y="128"/>
                                  <a:pt x="96" y="123"/>
                                </a:cubicBezTo>
                                <a:cubicBezTo>
                                  <a:pt x="100" y="119"/>
                                  <a:pt x="103" y="113"/>
                                  <a:pt x="106" y="105"/>
                                </a:cubicBezTo>
                                <a:cubicBezTo>
                                  <a:pt x="108" y="97"/>
                                  <a:pt x="109" y="88"/>
                                  <a:pt x="109" y="77"/>
                                </a:cubicBezTo>
                                <a:cubicBezTo>
                                  <a:pt x="109" y="58"/>
                                  <a:pt x="106" y="44"/>
                                  <a:pt x="98" y="33"/>
                                </a:cubicBezTo>
                                <a:cubicBezTo>
                                  <a:pt x="91" y="23"/>
                                  <a:pt x="80" y="17"/>
                                  <a:pt x="66" y="17"/>
                                </a:cubicBezTo>
                                <a:cubicBezTo>
                                  <a:pt x="63" y="17"/>
                                  <a:pt x="59" y="18"/>
                                  <a:pt x="54" y="19"/>
                                </a:cubicBezTo>
                                <a:cubicBezTo>
                                  <a:pt x="49" y="20"/>
                                  <a:pt x="44" y="23"/>
                                  <a:pt x="40" y="27"/>
                                </a:cubicBezTo>
                                <a:cubicBezTo>
                                  <a:pt x="35" y="31"/>
                                  <a:pt x="32" y="37"/>
                                  <a:pt x="28" y="45"/>
                                </a:cubicBezTo>
                                <a:cubicBezTo>
                                  <a:pt x="25" y="53"/>
                                  <a:pt x="23" y="64"/>
                                  <a:pt x="23"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10"/>
                        <wps:cNvSpPr>
                          <a:spLocks/>
                        </wps:cNvSpPr>
                        <wps:spPr bwMode="auto">
                          <a:xfrm>
                            <a:off x="423545" y="9436735"/>
                            <a:ext cx="38100" cy="48895"/>
                          </a:xfrm>
                          <a:custGeom>
                            <a:avLst/>
                            <a:gdLst>
                              <a:gd name="T0" fmla="*/ 24 w 121"/>
                              <a:gd name="T1" fmla="*/ 106 h 153"/>
                              <a:gd name="T2" fmla="*/ 28 w 121"/>
                              <a:gd name="T3" fmla="*/ 120 h 153"/>
                              <a:gd name="T4" fmla="*/ 37 w 121"/>
                              <a:gd name="T5" fmla="*/ 129 h 153"/>
                              <a:gd name="T6" fmla="*/ 49 w 121"/>
                              <a:gd name="T7" fmla="*/ 134 h 153"/>
                              <a:gd name="T8" fmla="*/ 63 w 121"/>
                              <a:gd name="T9" fmla="*/ 136 h 153"/>
                              <a:gd name="T10" fmla="*/ 81 w 121"/>
                              <a:gd name="T11" fmla="*/ 133 h 153"/>
                              <a:gd name="T12" fmla="*/ 91 w 121"/>
                              <a:gd name="T13" fmla="*/ 125 h 153"/>
                              <a:gd name="T14" fmla="*/ 95 w 121"/>
                              <a:gd name="T15" fmla="*/ 116 h 153"/>
                              <a:gd name="T16" fmla="*/ 95 w 121"/>
                              <a:gd name="T17" fmla="*/ 109 h 153"/>
                              <a:gd name="T18" fmla="*/ 94 w 121"/>
                              <a:gd name="T19" fmla="*/ 103 h 153"/>
                              <a:gd name="T20" fmla="*/ 91 w 121"/>
                              <a:gd name="T21" fmla="*/ 96 h 153"/>
                              <a:gd name="T22" fmla="*/ 82 w 121"/>
                              <a:gd name="T23" fmla="*/ 91 h 153"/>
                              <a:gd name="T24" fmla="*/ 65 w 121"/>
                              <a:gd name="T25" fmla="*/ 86 h 153"/>
                              <a:gd name="T26" fmla="*/ 50 w 121"/>
                              <a:gd name="T27" fmla="*/ 82 h 153"/>
                              <a:gd name="T28" fmla="*/ 33 w 121"/>
                              <a:gd name="T29" fmla="*/ 78 h 153"/>
                              <a:gd name="T30" fmla="*/ 19 w 121"/>
                              <a:gd name="T31" fmla="*/ 71 h 153"/>
                              <a:gd name="T32" fmla="*/ 9 w 121"/>
                              <a:gd name="T33" fmla="*/ 59 h 153"/>
                              <a:gd name="T34" fmla="*/ 6 w 121"/>
                              <a:gd name="T35" fmla="*/ 41 h 153"/>
                              <a:gd name="T36" fmla="*/ 10 w 121"/>
                              <a:gd name="T37" fmla="*/ 21 h 153"/>
                              <a:gd name="T38" fmla="*/ 23 w 121"/>
                              <a:gd name="T39" fmla="*/ 8 h 153"/>
                              <a:gd name="T40" fmla="*/ 40 w 121"/>
                              <a:gd name="T41" fmla="*/ 2 h 153"/>
                              <a:gd name="T42" fmla="*/ 60 w 121"/>
                              <a:gd name="T43" fmla="*/ 0 h 153"/>
                              <a:gd name="T44" fmla="*/ 89 w 121"/>
                              <a:gd name="T45" fmla="*/ 4 h 153"/>
                              <a:gd name="T46" fmla="*/ 106 w 121"/>
                              <a:gd name="T47" fmla="*/ 15 h 153"/>
                              <a:gd name="T48" fmla="*/ 115 w 121"/>
                              <a:gd name="T49" fmla="*/ 29 h 153"/>
                              <a:gd name="T50" fmla="*/ 117 w 121"/>
                              <a:gd name="T51" fmla="*/ 43 h 153"/>
                              <a:gd name="T52" fmla="*/ 94 w 121"/>
                              <a:gd name="T53" fmla="*/ 43 h 153"/>
                              <a:gd name="T54" fmla="*/ 92 w 121"/>
                              <a:gd name="T55" fmla="*/ 35 h 153"/>
                              <a:gd name="T56" fmla="*/ 88 w 121"/>
                              <a:gd name="T57" fmla="*/ 27 h 153"/>
                              <a:gd name="T58" fmla="*/ 78 w 121"/>
                              <a:gd name="T59" fmla="*/ 20 h 153"/>
                              <a:gd name="T60" fmla="*/ 60 w 121"/>
                              <a:gd name="T61" fmla="*/ 17 h 153"/>
                              <a:gd name="T62" fmla="*/ 55 w 121"/>
                              <a:gd name="T63" fmla="*/ 18 h 153"/>
                              <a:gd name="T64" fmla="*/ 45 w 121"/>
                              <a:gd name="T65" fmla="*/ 20 h 153"/>
                              <a:gd name="T66" fmla="*/ 35 w 121"/>
                              <a:gd name="T67" fmla="*/ 27 h 153"/>
                              <a:gd name="T68" fmla="*/ 31 w 121"/>
                              <a:gd name="T69" fmla="*/ 40 h 153"/>
                              <a:gd name="T70" fmla="*/ 34 w 121"/>
                              <a:gd name="T71" fmla="*/ 52 h 153"/>
                              <a:gd name="T72" fmla="*/ 43 w 121"/>
                              <a:gd name="T73" fmla="*/ 59 h 153"/>
                              <a:gd name="T74" fmla="*/ 55 w 121"/>
                              <a:gd name="T75" fmla="*/ 63 h 153"/>
                              <a:gd name="T76" fmla="*/ 70 w 121"/>
                              <a:gd name="T77" fmla="*/ 66 h 153"/>
                              <a:gd name="T78" fmla="*/ 90 w 121"/>
                              <a:gd name="T79" fmla="*/ 71 h 153"/>
                              <a:gd name="T80" fmla="*/ 107 w 121"/>
                              <a:gd name="T81" fmla="*/ 78 h 153"/>
                              <a:gd name="T82" fmla="*/ 117 w 121"/>
                              <a:gd name="T83" fmla="*/ 90 h 153"/>
                              <a:gd name="T84" fmla="*/ 121 w 121"/>
                              <a:gd name="T85" fmla="*/ 107 h 153"/>
                              <a:gd name="T86" fmla="*/ 117 w 121"/>
                              <a:gd name="T87" fmla="*/ 126 h 153"/>
                              <a:gd name="T88" fmla="*/ 107 w 121"/>
                              <a:gd name="T89" fmla="*/ 139 h 153"/>
                              <a:gd name="T90" fmla="*/ 94 w 121"/>
                              <a:gd name="T91" fmla="*/ 147 h 153"/>
                              <a:gd name="T92" fmla="*/ 81 w 121"/>
                              <a:gd name="T93" fmla="*/ 151 h 153"/>
                              <a:gd name="T94" fmla="*/ 69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4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4" y="106"/>
                                </a:moveTo>
                                <a:cubicBezTo>
                                  <a:pt x="24" y="111"/>
                                  <a:pt x="26" y="116"/>
                                  <a:pt x="28" y="120"/>
                                </a:cubicBezTo>
                                <a:cubicBezTo>
                                  <a:pt x="30" y="124"/>
                                  <a:pt x="33" y="127"/>
                                  <a:pt x="37" y="129"/>
                                </a:cubicBezTo>
                                <a:cubicBezTo>
                                  <a:pt x="40" y="132"/>
                                  <a:pt x="44" y="133"/>
                                  <a:pt x="49" y="134"/>
                                </a:cubicBezTo>
                                <a:cubicBezTo>
                                  <a:pt x="53" y="136"/>
                                  <a:pt x="58" y="136"/>
                                  <a:pt x="63" y="136"/>
                                </a:cubicBezTo>
                                <a:cubicBezTo>
                                  <a:pt x="71" y="136"/>
                                  <a:pt x="77" y="135"/>
                                  <a:pt x="81" y="133"/>
                                </a:cubicBezTo>
                                <a:cubicBezTo>
                                  <a:pt x="86" y="130"/>
                                  <a:pt x="89" y="128"/>
                                  <a:pt x="91" y="125"/>
                                </a:cubicBezTo>
                                <a:cubicBezTo>
                                  <a:pt x="93" y="122"/>
                                  <a:pt x="94" y="119"/>
                                  <a:pt x="95" y="116"/>
                                </a:cubicBezTo>
                                <a:cubicBezTo>
                                  <a:pt x="95" y="113"/>
                                  <a:pt x="95" y="111"/>
                                  <a:pt x="95" y="109"/>
                                </a:cubicBezTo>
                                <a:cubicBezTo>
                                  <a:pt x="95" y="107"/>
                                  <a:pt x="95" y="105"/>
                                  <a:pt x="94" y="103"/>
                                </a:cubicBezTo>
                                <a:cubicBezTo>
                                  <a:pt x="94" y="100"/>
                                  <a:pt x="93" y="98"/>
                                  <a:pt x="91" y="96"/>
                                </a:cubicBezTo>
                                <a:cubicBezTo>
                                  <a:pt x="89" y="94"/>
                                  <a:pt x="86" y="93"/>
                                  <a:pt x="82" y="91"/>
                                </a:cubicBezTo>
                                <a:cubicBezTo>
                                  <a:pt x="78" y="89"/>
                                  <a:pt x="72" y="87"/>
                                  <a:pt x="65" y="86"/>
                                </a:cubicBezTo>
                                <a:cubicBezTo>
                                  <a:pt x="50" y="82"/>
                                  <a:pt x="50" y="82"/>
                                  <a:pt x="50" y="82"/>
                                </a:cubicBezTo>
                                <a:cubicBezTo>
                                  <a:pt x="44" y="81"/>
                                  <a:pt x="39" y="79"/>
                                  <a:pt x="33" y="78"/>
                                </a:cubicBezTo>
                                <a:cubicBezTo>
                                  <a:pt x="28" y="76"/>
                                  <a:pt x="23" y="74"/>
                                  <a:pt x="19" y="71"/>
                                </a:cubicBezTo>
                                <a:cubicBezTo>
                                  <a:pt x="15" y="68"/>
                                  <a:pt x="12" y="64"/>
                                  <a:pt x="9" y="59"/>
                                </a:cubicBezTo>
                                <a:cubicBezTo>
                                  <a:pt x="7" y="54"/>
                                  <a:pt x="6" y="48"/>
                                  <a:pt x="6" y="41"/>
                                </a:cubicBezTo>
                                <a:cubicBezTo>
                                  <a:pt x="6" y="33"/>
                                  <a:pt x="7" y="26"/>
                                  <a:pt x="10" y="21"/>
                                </a:cubicBezTo>
                                <a:cubicBezTo>
                                  <a:pt x="14" y="16"/>
                                  <a:pt x="18" y="12"/>
                                  <a:pt x="23" y="8"/>
                                </a:cubicBezTo>
                                <a:cubicBezTo>
                                  <a:pt x="28" y="5"/>
                                  <a:pt x="34" y="3"/>
                                  <a:pt x="40" y="2"/>
                                </a:cubicBezTo>
                                <a:cubicBezTo>
                                  <a:pt x="47" y="1"/>
                                  <a:pt x="53" y="0"/>
                                  <a:pt x="60" y="0"/>
                                </a:cubicBezTo>
                                <a:cubicBezTo>
                                  <a:pt x="72" y="0"/>
                                  <a:pt x="82" y="1"/>
                                  <a:pt x="89" y="4"/>
                                </a:cubicBezTo>
                                <a:cubicBezTo>
                                  <a:pt x="96" y="7"/>
                                  <a:pt x="102" y="11"/>
                                  <a:pt x="106" y="15"/>
                                </a:cubicBezTo>
                                <a:cubicBezTo>
                                  <a:pt x="110" y="20"/>
                                  <a:pt x="113" y="25"/>
                                  <a:pt x="115" y="29"/>
                                </a:cubicBezTo>
                                <a:cubicBezTo>
                                  <a:pt x="116" y="34"/>
                                  <a:pt x="117" y="39"/>
                                  <a:pt x="117" y="43"/>
                                </a:cubicBezTo>
                                <a:cubicBezTo>
                                  <a:pt x="94" y="43"/>
                                  <a:pt x="94" y="43"/>
                                  <a:pt x="94" y="43"/>
                                </a:cubicBezTo>
                                <a:cubicBezTo>
                                  <a:pt x="94" y="41"/>
                                  <a:pt x="93" y="38"/>
                                  <a:pt x="92" y="35"/>
                                </a:cubicBezTo>
                                <a:cubicBezTo>
                                  <a:pt x="92" y="32"/>
                                  <a:pt x="90" y="30"/>
                                  <a:pt x="88" y="27"/>
                                </a:cubicBezTo>
                                <a:cubicBezTo>
                                  <a:pt x="85" y="24"/>
                                  <a:pt x="82" y="22"/>
                                  <a:pt x="78" y="20"/>
                                </a:cubicBezTo>
                                <a:cubicBezTo>
                                  <a:pt x="73" y="18"/>
                                  <a:pt x="68" y="17"/>
                                  <a:pt x="60" y="17"/>
                                </a:cubicBezTo>
                                <a:cubicBezTo>
                                  <a:pt x="60" y="17"/>
                                  <a:pt x="58" y="17"/>
                                  <a:pt x="55" y="18"/>
                                </a:cubicBezTo>
                                <a:cubicBezTo>
                                  <a:pt x="51" y="18"/>
                                  <a:pt x="48" y="19"/>
                                  <a:pt x="45" y="20"/>
                                </a:cubicBezTo>
                                <a:cubicBezTo>
                                  <a:pt x="41" y="21"/>
                                  <a:pt x="38" y="24"/>
                                  <a:pt x="35" y="27"/>
                                </a:cubicBezTo>
                                <a:cubicBezTo>
                                  <a:pt x="32" y="30"/>
                                  <a:pt x="31" y="34"/>
                                  <a:pt x="31" y="40"/>
                                </a:cubicBezTo>
                                <a:cubicBezTo>
                                  <a:pt x="31" y="45"/>
                                  <a:pt x="32" y="49"/>
                                  <a:pt x="34" y="52"/>
                                </a:cubicBezTo>
                                <a:cubicBezTo>
                                  <a:pt x="36" y="55"/>
                                  <a:pt x="39" y="57"/>
                                  <a:pt x="43" y="59"/>
                                </a:cubicBezTo>
                                <a:cubicBezTo>
                                  <a:pt x="47" y="60"/>
                                  <a:pt x="51" y="62"/>
                                  <a:pt x="55" y="63"/>
                                </a:cubicBezTo>
                                <a:cubicBezTo>
                                  <a:pt x="60" y="64"/>
                                  <a:pt x="65" y="65"/>
                                  <a:pt x="70" y="66"/>
                                </a:cubicBezTo>
                                <a:cubicBezTo>
                                  <a:pt x="78" y="68"/>
                                  <a:pt x="84" y="69"/>
                                  <a:pt x="90" y="71"/>
                                </a:cubicBezTo>
                                <a:cubicBezTo>
                                  <a:pt x="97" y="73"/>
                                  <a:pt x="102" y="75"/>
                                  <a:pt x="107" y="78"/>
                                </a:cubicBezTo>
                                <a:cubicBezTo>
                                  <a:pt x="111" y="81"/>
                                  <a:pt x="115" y="85"/>
                                  <a:pt x="117" y="90"/>
                                </a:cubicBezTo>
                                <a:cubicBezTo>
                                  <a:pt x="120" y="94"/>
                                  <a:pt x="121" y="100"/>
                                  <a:pt x="121" y="107"/>
                                </a:cubicBezTo>
                                <a:cubicBezTo>
                                  <a:pt x="121" y="115"/>
                                  <a:pt x="120" y="121"/>
                                  <a:pt x="117" y="126"/>
                                </a:cubicBezTo>
                                <a:cubicBezTo>
                                  <a:pt x="115" y="131"/>
                                  <a:pt x="111" y="136"/>
                                  <a:pt x="107" y="139"/>
                                </a:cubicBezTo>
                                <a:cubicBezTo>
                                  <a:pt x="103" y="143"/>
                                  <a:pt x="99" y="145"/>
                                  <a:pt x="94" y="147"/>
                                </a:cubicBezTo>
                                <a:cubicBezTo>
                                  <a:pt x="90" y="149"/>
                                  <a:pt x="85" y="150"/>
                                  <a:pt x="81" y="151"/>
                                </a:cubicBezTo>
                                <a:cubicBezTo>
                                  <a:pt x="76" y="152"/>
                                  <a:pt x="72" y="153"/>
                                  <a:pt x="69" y="153"/>
                                </a:cubicBezTo>
                                <a:cubicBezTo>
                                  <a:pt x="66" y="153"/>
                                  <a:pt x="64" y="153"/>
                                  <a:pt x="63" y="153"/>
                                </a:cubicBezTo>
                                <a:cubicBezTo>
                                  <a:pt x="52" y="153"/>
                                  <a:pt x="43" y="152"/>
                                  <a:pt x="35" y="150"/>
                                </a:cubicBezTo>
                                <a:cubicBezTo>
                                  <a:pt x="27" y="147"/>
                                  <a:pt x="21" y="144"/>
                                  <a:pt x="16" y="139"/>
                                </a:cubicBezTo>
                                <a:cubicBezTo>
                                  <a:pt x="10" y="135"/>
                                  <a:pt x="6" y="130"/>
                                  <a:pt x="4" y="124"/>
                                </a:cubicBezTo>
                                <a:cubicBezTo>
                                  <a:pt x="1" y="118"/>
                                  <a:pt x="0" y="112"/>
                                  <a:pt x="0" y="106"/>
                                </a:cubicBezTo>
                                <a:lnTo>
                                  <a:pt x="24"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1"/>
                        <wps:cNvSpPr>
                          <a:spLocks noEditPoints="1"/>
                        </wps:cNvSpPr>
                        <wps:spPr bwMode="auto">
                          <a:xfrm>
                            <a:off x="474345" y="94386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12"/>
                        <wps:cNvSpPr>
                          <a:spLocks/>
                        </wps:cNvSpPr>
                        <wps:spPr bwMode="auto">
                          <a:xfrm>
                            <a:off x="492760" y="9421495"/>
                            <a:ext cx="37465" cy="78740"/>
                          </a:xfrm>
                          <a:custGeom>
                            <a:avLst/>
                            <a:gdLst>
                              <a:gd name="T0" fmla="*/ 50 w 59"/>
                              <a:gd name="T1" fmla="*/ 0 h 124"/>
                              <a:gd name="T2" fmla="*/ 59 w 59"/>
                              <a:gd name="T3" fmla="*/ 0 h 124"/>
                              <a:gd name="T4" fmla="*/ 9 w 59"/>
                              <a:gd name="T5" fmla="*/ 124 h 124"/>
                              <a:gd name="T6" fmla="*/ 0 w 59"/>
                              <a:gd name="T7" fmla="*/ 124 h 124"/>
                              <a:gd name="T8" fmla="*/ 50 w 59"/>
                              <a:gd name="T9" fmla="*/ 0 h 124"/>
                            </a:gdLst>
                            <a:ahLst/>
                            <a:cxnLst>
                              <a:cxn ang="0">
                                <a:pos x="T0" y="T1"/>
                              </a:cxn>
                              <a:cxn ang="0">
                                <a:pos x="T2" y="T3"/>
                              </a:cxn>
                              <a:cxn ang="0">
                                <a:pos x="T4" y="T5"/>
                              </a:cxn>
                              <a:cxn ang="0">
                                <a:pos x="T6" y="T7"/>
                              </a:cxn>
                              <a:cxn ang="0">
                                <a:pos x="T8" y="T9"/>
                              </a:cxn>
                            </a:cxnLst>
                            <a:rect l="0" t="0" r="r" b="b"/>
                            <a:pathLst>
                              <a:path w="59" h="124">
                                <a:moveTo>
                                  <a:pt x="50" y="0"/>
                                </a:moveTo>
                                <a:lnTo>
                                  <a:pt x="59" y="0"/>
                                </a:lnTo>
                                <a:lnTo>
                                  <a:pt x="9"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3"/>
                        <wps:cNvSpPr>
                          <a:spLocks/>
                        </wps:cNvSpPr>
                        <wps:spPr bwMode="auto">
                          <a:xfrm>
                            <a:off x="530225" y="9421495"/>
                            <a:ext cx="36830" cy="78740"/>
                          </a:xfrm>
                          <a:custGeom>
                            <a:avLst/>
                            <a:gdLst>
                              <a:gd name="T0" fmla="*/ 50 w 58"/>
                              <a:gd name="T1" fmla="*/ 0 h 124"/>
                              <a:gd name="T2" fmla="*/ 58 w 58"/>
                              <a:gd name="T3" fmla="*/ 0 h 124"/>
                              <a:gd name="T4" fmla="*/ 8 w 58"/>
                              <a:gd name="T5" fmla="*/ 124 h 124"/>
                              <a:gd name="T6" fmla="*/ 0 w 58"/>
                              <a:gd name="T7" fmla="*/ 124 h 124"/>
                              <a:gd name="T8" fmla="*/ 50 w 58"/>
                              <a:gd name="T9" fmla="*/ 0 h 124"/>
                            </a:gdLst>
                            <a:ahLst/>
                            <a:cxnLst>
                              <a:cxn ang="0">
                                <a:pos x="T0" y="T1"/>
                              </a:cxn>
                              <a:cxn ang="0">
                                <a:pos x="T2" y="T3"/>
                              </a:cxn>
                              <a:cxn ang="0">
                                <a:pos x="T4" y="T5"/>
                              </a:cxn>
                              <a:cxn ang="0">
                                <a:pos x="T6" y="T7"/>
                              </a:cxn>
                              <a:cxn ang="0">
                                <a:pos x="T8" y="T9"/>
                              </a:cxn>
                            </a:cxnLst>
                            <a:rect l="0" t="0" r="r" b="b"/>
                            <a:pathLst>
                              <a:path w="58" h="124">
                                <a:moveTo>
                                  <a:pt x="50" y="0"/>
                                </a:moveTo>
                                <a:lnTo>
                                  <a:pt x="58" y="0"/>
                                </a:lnTo>
                                <a:lnTo>
                                  <a:pt x="8"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14"/>
                        <wps:cNvSpPr>
                          <a:spLocks/>
                        </wps:cNvSpPr>
                        <wps:spPr bwMode="auto">
                          <a:xfrm>
                            <a:off x="567055"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5"/>
                        <wps:cNvSpPr>
                          <a:spLocks/>
                        </wps:cNvSpPr>
                        <wps:spPr bwMode="auto">
                          <a:xfrm>
                            <a:off x="631190"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16"/>
                        <wps:cNvSpPr>
                          <a:spLocks/>
                        </wps:cNvSpPr>
                        <wps:spPr bwMode="auto">
                          <a:xfrm>
                            <a:off x="695325" y="9438640"/>
                            <a:ext cx="64770" cy="45085"/>
                          </a:xfrm>
                          <a:custGeom>
                            <a:avLst/>
                            <a:gdLst>
                              <a:gd name="T0" fmla="*/ 36 w 102"/>
                              <a:gd name="T1" fmla="*/ 71 h 71"/>
                              <a:gd name="T2" fmla="*/ 22 w 102"/>
                              <a:gd name="T3" fmla="*/ 71 h 71"/>
                              <a:gd name="T4" fmla="*/ 0 w 102"/>
                              <a:gd name="T5" fmla="*/ 0 h 71"/>
                              <a:gd name="T6" fmla="*/ 13 w 102"/>
                              <a:gd name="T7" fmla="*/ 0 h 71"/>
                              <a:gd name="T8" fmla="*/ 30 w 102"/>
                              <a:gd name="T9" fmla="*/ 57 h 71"/>
                              <a:gd name="T10" fmla="*/ 44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2" y="71"/>
                                </a:lnTo>
                                <a:lnTo>
                                  <a:pt x="0" y="0"/>
                                </a:lnTo>
                                <a:lnTo>
                                  <a:pt x="13" y="0"/>
                                </a:lnTo>
                                <a:lnTo>
                                  <a:pt x="30" y="57"/>
                                </a:lnTo>
                                <a:lnTo>
                                  <a:pt x="44"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Rectangle 117"/>
                        <wps:cNvSpPr>
                          <a:spLocks noChangeArrowheads="1"/>
                        </wps:cNvSpPr>
                        <wps:spPr bwMode="auto">
                          <a:xfrm>
                            <a:off x="763270"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Freeform 118"/>
                        <wps:cNvSpPr>
                          <a:spLocks noEditPoints="1"/>
                        </wps:cNvSpPr>
                        <wps:spPr bwMode="auto">
                          <a:xfrm>
                            <a:off x="785495"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19"/>
                        <wps:cNvSpPr>
                          <a:spLocks/>
                        </wps:cNvSpPr>
                        <wps:spPr bwMode="auto">
                          <a:xfrm>
                            <a:off x="838835"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20"/>
                        <wps:cNvSpPr>
                          <a:spLocks/>
                        </wps:cNvSpPr>
                        <wps:spPr bwMode="auto">
                          <a:xfrm>
                            <a:off x="889635" y="9436735"/>
                            <a:ext cx="25400" cy="46990"/>
                          </a:xfrm>
                          <a:custGeom>
                            <a:avLst/>
                            <a:gdLst>
                              <a:gd name="T0" fmla="*/ 80 w 80"/>
                              <a:gd name="T1" fmla="*/ 17 h 148"/>
                              <a:gd name="T2" fmla="*/ 58 w 80"/>
                              <a:gd name="T3" fmla="*/ 21 h 148"/>
                              <a:gd name="T4" fmla="*/ 41 w 80"/>
                              <a:gd name="T5" fmla="*/ 29 h 148"/>
                              <a:gd name="T6" fmla="*/ 30 w 80"/>
                              <a:gd name="T7" fmla="*/ 44 h 148"/>
                              <a:gd name="T8" fmla="*/ 25 w 80"/>
                              <a:gd name="T9" fmla="*/ 67 h 148"/>
                              <a:gd name="T10" fmla="*/ 25 w 80"/>
                              <a:gd name="T11" fmla="*/ 75 h 148"/>
                              <a:gd name="T12" fmla="*/ 25 w 80"/>
                              <a:gd name="T13" fmla="*/ 82 h 148"/>
                              <a:gd name="T14" fmla="*/ 25 w 80"/>
                              <a:gd name="T15" fmla="*/ 148 h 148"/>
                              <a:gd name="T16" fmla="*/ 0 w 80"/>
                              <a:gd name="T17" fmla="*/ 148 h 148"/>
                              <a:gd name="T18" fmla="*/ 0 w 80"/>
                              <a:gd name="T19" fmla="*/ 6 h 148"/>
                              <a:gd name="T20" fmla="*/ 25 w 80"/>
                              <a:gd name="T21" fmla="*/ 6 h 148"/>
                              <a:gd name="T22" fmla="*/ 25 w 80"/>
                              <a:gd name="T23" fmla="*/ 33 h 148"/>
                              <a:gd name="T24" fmla="*/ 26 w 80"/>
                              <a:gd name="T25" fmla="*/ 33 h 148"/>
                              <a:gd name="T26" fmla="*/ 33 w 80"/>
                              <a:gd name="T27" fmla="*/ 19 h 148"/>
                              <a:gd name="T28" fmla="*/ 44 w 80"/>
                              <a:gd name="T29" fmla="*/ 9 h 148"/>
                              <a:gd name="T30" fmla="*/ 58 w 80"/>
                              <a:gd name="T31" fmla="*/ 3 h 148"/>
                              <a:gd name="T32" fmla="*/ 73 w 80"/>
                              <a:gd name="T33" fmla="*/ 0 h 148"/>
                              <a:gd name="T34" fmla="*/ 80 w 80"/>
                              <a:gd name="T35" fmla="*/ 0 h 148"/>
                              <a:gd name="T36" fmla="*/ 80 w 80"/>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48">
                                <a:moveTo>
                                  <a:pt x="80" y="17"/>
                                </a:moveTo>
                                <a:cubicBezTo>
                                  <a:pt x="72" y="18"/>
                                  <a:pt x="64" y="19"/>
                                  <a:pt x="58" y="21"/>
                                </a:cubicBezTo>
                                <a:cubicBezTo>
                                  <a:pt x="51" y="23"/>
                                  <a:pt x="46" y="25"/>
                                  <a:pt x="41" y="29"/>
                                </a:cubicBezTo>
                                <a:cubicBezTo>
                                  <a:pt x="37" y="33"/>
                                  <a:pt x="33" y="38"/>
                                  <a:pt x="30" y="44"/>
                                </a:cubicBezTo>
                                <a:cubicBezTo>
                                  <a:pt x="28" y="51"/>
                                  <a:pt x="26"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6" y="33"/>
                                  <a:pt x="26" y="33"/>
                                  <a:pt x="26" y="33"/>
                                </a:cubicBezTo>
                                <a:cubicBezTo>
                                  <a:pt x="27" y="28"/>
                                  <a:pt x="30" y="23"/>
                                  <a:pt x="33" y="19"/>
                                </a:cubicBezTo>
                                <a:cubicBezTo>
                                  <a:pt x="36" y="15"/>
                                  <a:pt x="40" y="12"/>
                                  <a:pt x="44" y="9"/>
                                </a:cubicBezTo>
                                <a:cubicBezTo>
                                  <a:pt x="48" y="6"/>
                                  <a:pt x="53" y="4"/>
                                  <a:pt x="58" y="3"/>
                                </a:cubicBezTo>
                                <a:cubicBezTo>
                                  <a:pt x="63" y="1"/>
                                  <a:pt x="68" y="0"/>
                                  <a:pt x="73" y="0"/>
                                </a:cubicBezTo>
                                <a:cubicBezTo>
                                  <a:pt x="80" y="0"/>
                                  <a:pt x="80" y="0"/>
                                  <a:pt x="80" y="0"/>
                                </a:cubicBezTo>
                                <a:lnTo>
                                  <a:pt x="8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21"/>
                        <wps:cNvSpPr>
                          <a:spLocks noEditPoints="1"/>
                        </wps:cNvSpPr>
                        <wps:spPr bwMode="auto">
                          <a:xfrm>
                            <a:off x="922020" y="94214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22"/>
                        <wps:cNvSpPr>
                          <a:spLocks noEditPoints="1"/>
                        </wps:cNvSpPr>
                        <wps:spPr bwMode="auto">
                          <a:xfrm>
                            <a:off x="939800" y="94214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5 w 136"/>
                              <a:gd name="T23" fmla="*/ 156 h 201"/>
                              <a:gd name="T24" fmla="*/ 0 w 136"/>
                              <a:gd name="T25" fmla="*/ 124 h 201"/>
                              <a:gd name="T26" fmla="*/ 3 w 136"/>
                              <a:gd name="T27" fmla="*/ 100 h 201"/>
                              <a:gd name="T28" fmla="*/ 12 w 136"/>
                              <a:gd name="T29" fmla="*/ 75 h 201"/>
                              <a:gd name="T30" fmla="*/ 31 w 136"/>
                              <a:gd name="T31" fmla="*/ 56 h 201"/>
                              <a:gd name="T32" fmla="*/ 65 w 136"/>
                              <a:gd name="T33" fmla="*/ 48 h 201"/>
                              <a:gd name="T34" fmla="*/ 91 w 136"/>
                              <a:gd name="T35" fmla="*/ 53 h 201"/>
                              <a:gd name="T36" fmla="*/ 111 w 136"/>
                              <a:gd name="T37" fmla="*/ 72 h 201"/>
                              <a:gd name="T38" fmla="*/ 111 w 136"/>
                              <a:gd name="T39" fmla="*/ 0 h 201"/>
                              <a:gd name="T40" fmla="*/ 136 w 136"/>
                              <a:gd name="T41" fmla="*/ 0 h 201"/>
                              <a:gd name="T42" fmla="*/ 27 w 136"/>
                              <a:gd name="T43" fmla="*/ 124 h 201"/>
                              <a:gd name="T44" fmla="*/ 31 w 136"/>
                              <a:gd name="T45" fmla="*/ 156 h 201"/>
                              <a:gd name="T46" fmla="*/ 43 w 136"/>
                              <a:gd name="T47" fmla="*/ 174 h 201"/>
                              <a:gd name="T48" fmla="*/ 58 w 136"/>
                              <a:gd name="T49" fmla="*/ 182 h 201"/>
                              <a:gd name="T50" fmla="*/ 70 w 136"/>
                              <a:gd name="T51" fmla="*/ 184 h 201"/>
                              <a:gd name="T52" fmla="*/ 86 w 136"/>
                              <a:gd name="T53" fmla="*/ 181 h 201"/>
                              <a:gd name="T54" fmla="*/ 100 w 136"/>
                              <a:gd name="T55" fmla="*/ 170 h 201"/>
                              <a:gd name="T56" fmla="*/ 109 w 136"/>
                              <a:gd name="T57" fmla="*/ 152 h 201"/>
                              <a:gd name="T58" fmla="*/ 113 w 136"/>
                              <a:gd name="T59" fmla="*/ 124 h 201"/>
                              <a:gd name="T60" fmla="*/ 110 w 136"/>
                              <a:gd name="T61" fmla="*/ 97 h 201"/>
                              <a:gd name="T62" fmla="*/ 100 w 136"/>
                              <a:gd name="T63" fmla="*/ 79 h 201"/>
                              <a:gd name="T64" fmla="*/ 86 w 136"/>
                              <a:gd name="T65" fmla="*/ 69 h 201"/>
                              <a:gd name="T66" fmla="*/ 69 w 136"/>
                              <a:gd name="T67" fmla="*/ 65 h 201"/>
                              <a:gd name="T68" fmla="*/ 52 w 136"/>
                              <a:gd name="T69" fmla="*/ 69 h 201"/>
                              <a:gd name="T70" fmla="*/ 39 w 136"/>
                              <a:gd name="T71" fmla="*/ 79 h 201"/>
                              <a:gd name="T72" fmla="*/ 30 w 136"/>
                              <a:gd name="T73" fmla="*/ 97 h 201"/>
                              <a:gd name="T74" fmla="*/ 27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5" y="187"/>
                                  <a:pt x="102" y="190"/>
                                  <a:pt x="98" y="192"/>
                                </a:cubicBezTo>
                                <a:cubicBezTo>
                                  <a:pt x="94" y="195"/>
                                  <a:pt x="90" y="197"/>
                                  <a:pt x="84" y="199"/>
                                </a:cubicBezTo>
                                <a:cubicBezTo>
                                  <a:pt x="79" y="200"/>
                                  <a:pt x="73" y="201"/>
                                  <a:pt x="65" y="201"/>
                                </a:cubicBezTo>
                                <a:cubicBezTo>
                                  <a:pt x="55" y="201"/>
                                  <a:pt x="45" y="200"/>
                                  <a:pt x="37" y="196"/>
                                </a:cubicBezTo>
                                <a:cubicBezTo>
                                  <a:pt x="29" y="192"/>
                                  <a:pt x="23" y="187"/>
                                  <a:pt x="17" y="180"/>
                                </a:cubicBezTo>
                                <a:cubicBezTo>
                                  <a:pt x="12" y="173"/>
                                  <a:pt x="8" y="165"/>
                                  <a:pt x="5" y="156"/>
                                </a:cubicBezTo>
                                <a:cubicBezTo>
                                  <a:pt x="2" y="146"/>
                                  <a:pt x="0" y="136"/>
                                  <a:pt x="0" y="124"/>
                                </a:cubicBezTo>
                                <a:cubicBezTo>
                                  <a:pt x="0" y="117"/>
                                  <a:pt x="1" y="109"/>
                                  <a:pt x="3" y="100"/>
                                </a:cubicBezTo>
                                <a:cubicBezTo>
                                  <a:pt x="4" y="91"/>
                                  <a:pt x="7" y="83"/>
                                  <a:pt x="12" y="75"/>
                                </a:cubicBezTo>
                                <a:cubicBezTo>
                                  <a:pt x="17" y="67"/>
                                  <a:pt x="23" y="61"/>
                                  <a:pt x="31" y="56"/>
                                </a:cubicBezTo>
                                <a:cubicBezTo>
                                  <a:pt x="40" y="50"/>
                                  <a:pt x="51" y="48"/>
                                  <a:pt x="65" y="48"/>
                                </a:cubicBezTo>
                                <a:cubicBezTo>
                                  <a:pt x="74" y="48"/>
                                  <a:pt x="83" y="50"/>
                                  <a:pt x="91" y="53"/>
                                </a:cubicBezTo>
                                <a:cubicBezTo>
                                  <a:pt x="99" y="56"/>
                                  <a:pt x="106" y="62"/>
                                  <a:pt x="111" y="72"/>
                                </a:cubicBezTo>
                                <a:cubicBezTo>
                                  <a:pt x="111" y="0"/>
                                  <a:pt x="111" y="0"/>
                                  <a:pt x="111" y="0"/>
                                </a:cubicBezTo>
                                <a:lnTo>
                                  <a:pt x="136" y="0"/>
                                </a:lnTo>
                                <a:close/>
                                <a:moveTo>
                                  <a:pt x="27" y="124"/>
                                </a:moveTo>
                                <a:cubicBezTo>
                                  <a:pt x="27" y="138"/>
                                  <a:pt x="28" y="149"/>
                                  <a:pt x="31" y="156"/>
                                </a:cubicBezTo>
                                <a:cubicBezTo>
                                  <a:pt x="35" y="164"/>
                                  <a:pt x="39" y="170"/>
                                  <a:pt x="43" y="174"/>
                                </a:cubicBezTo>
                                <a:cubicBezTo>
                                  <a:pt x="48" y="178"/>
                                  <a:pt x="53" y="181"/>
                                  <a:pt x="58" y="182"/>
                                </a:cubicBezTo>
                                <a:cubicBezTo>
                                  <a:pt x="63" y="183"/>
                                  <a:pt x="67" y="184"/>
                                  <a:pt x="70" y="184"/>
                                </a:cubicBezTo>
                                <a:cubicBezTo>
                                  <a:pt x="76" y="184"/>
                                  <a:pt x="81" y="183"/>
                                  <a:pt x="86" y="181"/>
                                </a:cubicBezTo>
                                <a:cubicBezTo>
                                  <a:pt x="91" y="179"/>
                                  <a:pt x="96" y="175"/>
                                  <a:pt x="100" y="170"/>
                                </a:cubicBezTo>
                                <a:cubicBezTo>
                                  <a:pt x="104" y="166"/>
                                  <a:pt x="107" y="159"/>
                                  <a:pt x="109" y="152"/>
                                </a:cubicBezTo>
                                <a:cubicBezTo>
                                  <a:pt x="112" y="144"/>
                                  <a:pt x="113" y="135"/>
                                  <a:pt x="113" y="124"/>
                                </a:cubicBezTo>
                                <a:cubicBezTo>
                                  <a:pt x="113" y="114"/>
                                  <a:pt x="112" y="105"/>
                                  <a:pt x="110" y="97"/>
                                </a:cubicBezTo>
                                <a:cubicBezTo>
                                  <a:pt x="107" y="90"/>
                                  <a:pt x="104" y="84"/>
                                  <a:pt x="100" y="79"/>
                                </a:cubicBezTo>
                                <a:cubicBezTo>
                                  <a:pt x="96" y="74"/>
                                  <a:pt x="91" y="71"/>
                                  <a:pt x="86" y="69"/>
                                </a:cubicBezTo>
                                <a:cubicBezTo>
                                  <a:pt x="80" y="66"/>
                                  <a:pt x="75" y="65"/>
                                  <a:pt x="69" y="65"/>
                                </a:cubicBezTo>
                                <a:cubicBezTo>
                                  <a:pt x="63" y="65"/>
                                  <a:pt x="58" y="66"/>
                                  <a:pt x="52" y="69"/>
                                </a:cubicBezTo>
                                <a:cubicBezTo>
                                  <a:pt x="47" y="71"/>
                                  <a:pt x="43" y="74"/>
                                  <a:pt x="39" y="79"/>
                                </a:cubicBezTo>
                                <a:cubicBezTo>
                                  <a:pt x="35" y="84"/>
                                  <a:pt x="32" y="90"/>
                                  <a:pt x="30" y="97"/>
                                </a:cubicBezTo>
                                <a:cubicBezTo>
                                  <a:pt x="28" y="105"/>
                                  <a:pt x="27" y="114"/>
                                  <a:pt x="27"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123"/>
                        <wps:cNvSpPr>
                          <a:spLocks noChangeArrowheads="1"/>
                        </wps:cNvSpPr>
                        <wps:spPr bwMode="auto">
                          <a:xfrm>
                            <a:off x="998855"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124"/>
                        <wps:cNvSpPr>
                          <a:spLocks noEditPoints="1"/>
                        </wps:cNvSpPr>
                        <wps:spPr bwMode="auto">
                          <a:xfrm>
                            <a:off x="1021080"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25"/>
                        <wps:cNvSpPr>
                          <a:spLocks/>
                        </wps:cNvSpPr>
                        <wps:spPr bwMode="auto">
                          <a:xfrm>
                            <a:off x="1074420"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51"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312FDF" id="JE1904171102JU EURID zonder bank " o:spid="_x0000_s1026" editas="canvas" style="position:absolute;margin-left:0;margin-top:0;width:595.3pt;height:841.9pt;z-index:-2516582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v:fill o:detectmouseclick="t"/>
                <v:path o:connecttype="none"/>
              </v:shape>
              <v:shape id="Freeform 3" o:spid="_x0000_s1028" style="position:absolute;left:3816;top:3968;width:11893;height:6706;visibility:visible;mso-wrap-style:square;v-text-anchor:top" coordsize="3746,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" path="m3343,1719v-67,328,-67,328,-67,328c3135,2047,3135,2047,3135,2047v68,-328,68,-328,68,-328l3343,1719xm3594,1615v140,,140,,140,c3648,2047,3648,2047,3648,2047v-132,,-132,,-132,c3526,1998,3526,1998,3526,1998v-31,33,-69,56,-106,56c3342,2054,3319,1964,3335,1886v17,-82,75,-174,156,-174c3524,1712,3554,1733,3568,1763v5,,5,,5,l3594,1615xm3519,1836v-23,,-40,23,-45,47c3469,1907,3477,1930,3500,1930v22,,42,-26,46,-49c3551,1859,3540,1836,3519,1836xm3360,1649v8,-28,-18,-45,-60,-45c3259,1604,3223,1621,3215,1649v-9,32,21,46,59,46c3312,1695,3351,1681,3360,1649xm2389,1823v,40,-2,74,-50,74c2290,1897,2289,1863,2289,1823v,-279,,-279,,-279c2107,1544,2107,1544,2107,1544v,297,,297,,297c2107,1987,2199,2053,2339,2053v140,,232,-66,232,-212c2571,1544,2571,1544,2571,1544v-182,,-182,,-182,l2389,1823xm1876,1859v140,,140,,140,c2016,1729,2016,1729,2016,1729v-140,,-140,,-140,c1876,1681,1876,1681,1876,1681v154,,154,,154,c2030,1544,2030,1544,2030,1544v-337,,-337,,-337,c1693,2045,1693,2045,1693,2045v342,,342,,342,c2035,1908,2035,1908,2035,1908v-159,,-159,,-159,l1876,1859xm3013,1883v109,162,109,162,109,162c2912,2045,2912,2045,2912,2045v-83,-160,-83,-160,-83,-160c2829,2045,2829,2045,2829,2045v-178,,-178,,-178,c2651,1544,2651,1544,2651,1544v220,,220,,220,c2984,1544,3079,1592,3079,1719v,75,-29,107,-97,134c2992,1860,3003,1868,3013,1883xm2901,1724v,-38,-27,-43,-58,-43c2829,1681,2829,1681,2829,1681v,85,,85,,85c2841,1766,2841,1766,2841,1766v30,,60,-4,60,-42xm484,2038c444,1895,444,1895,444,1895v-17,,-17,,-17,c387,2038,387,2038,387,2038,346,1895,346,1895,346,1895v-14,,-14,,-14,c378,2054,378,2054,378,2054v18,,18,,18,c435,1911,435,1911,435,1911v40,143,40,143,40,143c493,2054,493,2054,493,2054v46,-159,46,-159,46,-159c524,1895,524,1895,524,1895r-40,143xm151,1894v,63,-59,64,-75,64c15,1958,15,1958,15,1958v,96,,96,,96c,2054,,2054,,2054,,1835,,1835,,1835v80,,80,,80,c103,1835,151,1838,151,1894xm135,1895v,-43,-37,-47,-59,-47c15,1848,15,1848,15,1848v,97,,97,,97c76,1945,76,1945,76,1945v44,,59,-21,59,-50xm313,1975v,47,-21,86,-73,86c188,2061,167,2022,167,1975v,-48,21,-86,73,-86c292,1889,313,1927,313,1975xm299,1975v,-46,-19,-75,-59,-75c200,1900,181,1929,181,1975v,45,19,75,59,75c280,2050,299,2020,299,1975xm1394,1972v,45,-18,89,-69,89c1294,2061,1279,2045,1271,2029v-1,,-1,,-1,c1270,2054,1270,2054,1270,2054v-13,,-13,,-13,c1257,1835,1257,1835,1257,1835v13,,13,,13,c1270,1922,1270,1922,1270,1922v9,-18,27,-33,56,-33c1376,1889,1394,1929,1394,1972xm1379,1972v,-43,-18,-72,-53,-72c1291,1900,1270,1929,1270,1976v,53,29,74,56,74c1347,2050,1379,2038,1379,1972xm1486,2038v-55,-143,-55,-143,-55,-143c1415,1895,1415,1895,1415,1895v64,160,64,160,64,160c1473,2072,1473,2072,1473,2072v-7,23,-10,30,-27,30c1445,2102,1441,2102,1435,2101v,11,,11,,11c1440,2113,1445,2113,1447,2113v27,,31,-19,37,-33c1551,1895,1551,1895,1551,1895v-14,,-14,,-14,l1486,2038xm1120,1835v14,,14,,14,c1134,2054,1134,2054,1134,2054v-14,,-14,,-14,c1120,2029,1120,2029,1120,2029v,,,,,c1117,2035,1105,2061,1066,2061v-66,,-69,-71,-69,-89c997,1913,1029,1889,1065,1889v24,,45,11,55,33l1120,1835xm1121,1976v,-47,-21,-76,-57,-76c1025,1900,1012,1938,1012,1972v,74,41,78,53,78c1092,2050,1121,2029,1121,1976xm698,1976v-127,,-127,,-127,c571,2004,581,2050,630,2050v31,,48,-20,52,-42c696,2008,696,2008,696,2008v-4,21,-19,53,-66,53c617,2061,556,2060,556,1972v,-14,2,-83,74,-83c654,1889,699,1896,698,1976xm571,1965v112,,112,,112,c683,1941,675,1900,629,1900v-48,,-58,42,-58,65xm754,1928v-1,,-1,,-1,c753,1895,753,1895,753,1895v-14,,-14,,-14,c739,2054,739,2054,739,2054v14,,14,,14,c753,1978,753,1978,753,1978v,-65,34,-71,54,-72c810,1906,812,1906,814,1906v,-14,,-14,,-14c807,1892,807,1892,807,1892v-26,,-46,16,-53,36xm964,1976v-127,,-127,,-127,c837,2004,847,2050,896,2050v31,,48,-20,53,-42c962,2008,962,2008,962,2008v-3,21,-19,53,-66,53c883,2061,822,2060,822,1972v,-14,2,-83,74,-83c920,1889,965,1896,964,1976xm837,1965v112,,112,,112,c949,1941,941,1900,895,1900v-47,,-57,42,-58,65xm1067,730c1067,293,1305,,1707,v389,,612,306,612,614c2319,743,2284,776,2170,776v-765,,-765,,-765,c1405,974,1521,1118,1718,1118v255,,255,-185,392,-185c2191,933,2249,1010,2249,1079v,226,-327,332,-531,332c1245,1411,1067,1056,1067,730xm1405,560v594,,594,,594,c1980,388,1864,262,1714,262v-170,,-272,116,-309,298xm3575,c3442,,3404,88,3404,189v,624,,624,,624c3404,1003,3264,1111,3144,1111v-148,,-216,-108,-216,-261c2928,189,2928,189,2928,189,2928,88,2891,,2757,,2623,,2586,88,2586,189v,736,,736,,736c2586,1308,2811,1422,3017,1422v195,,319,-98,415,-238c3437,1184,3437,1184,3437,1184v,49,,49,,49c3437,1347,3484,1422,3592,1422v108,,154,-75,154,-189c3746,189,3746,189,3746,189,3746,88,3709,,3575,xe" fillcolor="#1e3967" stroked="f">
                <v:path arrowok="t" o:connecttype="custom" o:connectlocs="1016953,545524;1158240,649615;1058863,598522;1141095,512520;1125855,596935;1020763,523310;742633,602012;668973,584241;758508,489988;640080,548698;644525,489988;646113,605503;991235,648980;841693,648980;946785,588049;898208,533465;153670,646759;109855,601378;138113,606455;166370,601378;4763,621371;25400,582337;4763,586462;99378,626766;99378,626766;76200,650567;403543,643903;399098,582337;442595,625814;421005,650567;449263,601378;455613,666752;492443,601378;360045,582337;355600,643903;355600,609946;321310,625814;181293,627083;200025,654058;181293,623592;239395,611850;234633,651836;258445,604869;306070,627083;305435,637238;306070,627083;265748,623592;688975,246263;714058,342420;634683,177716;1080770,59979;929640,59979;957898,451271;1140460,451271" o:connectangles="0,0,0,0,0,0,0,0,0,0,0,0,0,0,0,0,0,0,0,0,0,0,0,0,0,0,0,0,0,0,0,0,0,0,0,0,0,0,0,0,0,0,0,0,0,0,0,0,0,0,0,0,0,0"/>
                <o:lock v:ext="edit" verticies="t"/>
              </v:shape>
              <v:shape id="Freeform 4" o:spid="_x0000_s1029" style="position:absolute;left:4451;top:7308;width:876;height:940;visibility:visible;mso-wrap-style:square;v-text-anchor:top" coordsize="27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" path="m128,c88,39,,100,,155v,1,,1,,1c,191,9,227,28,260v10,16,87,24,100,36c193,231,276,146,227,61,218,45,140,12,128,e" fillcolor="#80bfdf" stroked="f">
                <v:path arrowok="t" o:connecttype="custom" o:connectlocs="40640,0;0,49213;0,49530;8890,82550;40640,93980;72073,19368;40640,0" o:connectangles="0,0,0,0,0,0,0"/>
              </v:shape>
              <v:shape id="Freeform 5" o:spid="_x0000_s1030" style="position:absolute;left:4857;top:7112;width:1232;height:1333;visibility:visible;mso-wrap-style:square;v-text-anchor:top" coordsize="3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" path="m148,v-2,,-2,,-2,c111,1,75,10,43,29,26,38,12,49,,62v12,12,23,27,33,43c82,189,65,293,,358v39,40,93,62,148,62c183,420,220,410,253,391,353,333,387,205,329,105,290,38,220,1,148,e" fillcolor="#9acce5" stroked="f">
                <v:path arrowok="t" o:connecttype="custom" o:connectlocs="47111,0;46475,0;13688,9208;0,19685;10505,33338;0,113665;47111,133350;80535,124143;104727,33338;47111,0" o:connectangles="0,0,0,0,0,0,0,0,0,0"/>
              </v:shape>
              <v:shape id="Freeform 6" o:spid="_x0000_s1031" style="position:absolute;left:3625;top:7112;width:1232;height:1333;visibility:visible;mso-wrap-style:square;v-text-anchor:top" coordsize="3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" path="m240,v-2,,-2,,-2,c203,1,167,10,134,29,34,87,,215,58,315v39,67,109,105,182,105c275,420,311,410,344,391v17,-9,31,-20,44,-33c375,346,364,331,354,315,335,282,326,246,326,210v,,,,,c326,155,348,101,388,62,348,22,295,1,240,e" fillcolor="#cce5f2" stroked="f">
                <v:path arrowok="t" o:connecttype="custom" o:connectlocs="76200,0;75565,0;42545,9208;18415,100013;76200,133350;109220,124143;123190,113665;112395,100013;103505,66675;103505,66675;123190,19685;76200,0" o:connectangles="0,0,0,0,0,0,0,0,0,0,0,0"/>
              </v:shape>
              <v:shape id="Freeform 7" o:spid="_x0000_s1032" style="position:absolute;left:5575;top:7023;width:1517;height:1517;visibility:visible;mso-wrap-style:square;v-text-anchor:top" coordsize="47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" path="m58,344c,244,34,116,134,58,234,,362,34,420,134v58,100,24,228,-76,286c244,478,116,444,58,344e" fillcolor="#3599cc" stroked="f">
                <v:path arrowok="t" o:connecttype="custom" o:connectlocs="18415,109220;42545,18415;133350,42545;109220,133350;18415,109220" o:connectangles="0,0,0,0,0"/>
              </v:shape>
              <v:group id="Group 1" o:spid="_x0000_s1033" style="position:absolute;left:3113;top:83093;width:8712;height:12217" coordorigin="2590,82784" coordsize="8712,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8" o:spid="_x0000_s1034" style="position:absolute;left:2667;top:82784;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9" o:spid="_x0000_s1035" style="position:absolute;left:3200;top:82784;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" path="m26,v,117,,117,,117c26,122,26,129,27,137v,7,2,14,6,20c36,163,41,169,48,173v7,4,16,7,29,7c86,180,95,178,101,175v7,-2,12,-6,16,-12c121,158,124,152,125,144v2,-8,3,-17,3,-27c128,,128,,128,v26,,26,,26,c154,120,154,120,154,120v,13,-1,24,-4,34c147,163,143,171,139,177v-5,6,-10,10,-16,14c118,194,112,197,106,198v-6,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053,60643;33655,62865;28575,63818;24448,64135;14605,62865;7938,59690;3493,54928;1270,49530;0,43815;0,38100;0,0;8255,0" o:connectangles="0,0,0,0,0,0,0,0,0,0,0,0,0,0,0,0,0,0,0,0,0,0,0,0,0,0,0"/>
                </v:shape>
                <v:shape id="Freeform 10" o:spid="_x0000_s1036" style="position:absolute;left:3829;top:82784;width:495;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" path="m,c87,,87,,87,v3,,7,,12,c104,,108,1,113,2v5,2,10,3,14,6c132,10,136,13,140,17v3,4,6,8,8,14c151,37,152,44,152,52v,6,-1,11,-2,17c148,74,146,79,143,83v-3,5,-6,8,-11,12c128,98,123,100,118,101v,1,,1,,1c125,104,130,107,134,110v3,4,6,7,8,11c144,125,145,130,146,134v,5,,10,1,15c147,156,147,161,147,166v,5,,9,1,12c148,182,149,185,150,188v1,2,2,5,5,8c127,196,127,196,127,196v-2,-2,-3,-5,-4,-7c121,187,121,184,120,181v,-3,,-6,,-11c119,166,119,161,119,154v,-5,,-10,-1,-15c118,134,116,130,114,126v-2,-4,-6,-7,-11,-10c98,114,91,113,82,113v-56,,-56,,-56,c26,196,26,196,26,196,,196,,196,,196l,xm26,90v59,,59,,59,c88,90,92,90,96,89v5,-1,9,-2,13,-5c113,82,117,78,120,74v2,-5,4,-11,4,-19c124,49,123,44,121,39v-3,-4,-6,-7,-9,-10c108,26,104,24,98,23,93,22,87,22,81,22v-55,,-55,,-55,l26,90xe" fillcolor="black" stroked="f">
                  <v:path arrowok="t" o:connecttype="custom" o:connectlocs="0,0;27801,0;31635,0;36109,635;40583,2540;44737,5398;47293,9843;48571,16510;47932,21908;45695,26353;42180,30163;37707,32068;37707,32385;42819,34925;45376,38418;46654,42545;46974,47308;46974,52705;47293,56515;47932,59690;49530,62230;40583,62230;39304,60008;38346,57468;38346,53975;38026,48895;37707,44133;36429,40005;32913,36830;26203,35878;8308,35878;8308,62230;0,62230;0,0;8308,28575;27162,28575;30677,28258;34831,26670;38346,23495;39624,17463;38665,12383;35789,9208;31316,7303;25883,6985;8308,6985;8308,28575" o:connectangles="0,0,0,0,0,0,0,0,0,0,0,0,0,0,0,0,0,0,0,0,0,0,0,0,0,0,0,0,0,0,0,0,0,0,0,0,0,0,0,0,0,0,0,0,0,0"/>
                  <o:lock v:ext="edit" verticies="t"/>
                </v:shape>
                <v:shape id="Freeform 11" o:spid="_x0000_s1037" style="position:absolute;left:4425;top:82784;width:77;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" path="m,l12,r,13l,13,,xm12,27r,71l,98,,27r12,xe" fillcolor="black" stroked="f">
                  <v:path arrowok="t" o:connecttype="custom" o:connectlocs="0,0;7620,0;7620,8255;0,8255;0,0;7620,17145;7620,62230;0,62230;0,17145;7620,17145" o:connectangles="0,0,0,0,0,0,0,0,0,0"/>
                  <o:lock v:ext="edit" verticies="t"/>
                </v:shape>
                <v:shape id="Freeform 12" o:spid="_x0000_s1038" style="position:absolute;left:4603;top:82784;width:426;height:642;visibility:visible;mso-wrap-style:square;v-text-anchor:top" coordsize="1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" path="m135,v,196,,196,,196c112,196,112,196,112,196v,-20,,-20,,-20c112,176,112,176,112,176v-2,2,-3,5,-6,8c104,187,101,190,98,192v-4,3,-9,5,-14,7c78,200,72,201,64,201v-10,,-19,-1,-27,-5c29,192,22,187,17,180,11,173,7,165,4,156,1,146,,136,,124v,-7,1,-15,2,-24c4,91,7,83,11,75,16,67,22,61,31,56v8,-6,19,-8,33,-8c73,48,82,50,90,53v8,3,15,9,21,19c111,,111,,111,r24,xm26,124v,14,1,25,5,32c34,164,38,170,42,174v5,4,10,7,15,8c62,183,66,184,70,184v5,,10,-1,16,-3c91,179,95,175,99,170v4,-4,7,-11,10,-18c111,144,112,135,112,124v,-10,-1,-19,-3,-27c107,90,103,84,99,79,95,74,90,71,85,69,80,66,74,65,68,65v-6,,-11,1,-16,4c47,71,42,74,38,79v-4,5,-7,11,-9,18c27,105,26,114,26,124xe" fillcolor="black" stroked="f">
                  <v:path arrowok="t" o:connecttype="custom" o:connectlocs="42545,0;42545,62540;35297,62540;35297,56158;35297,56158;33406,58711;30885,61263;26472,63497;20169,64135;11660,62540;5358,57434;1261,49776;0,39566;630,31908;3467,23931;9770,17868;20169,15316;28363,16911;34981,22974;34981,0;42545,0;8194,39566;9770,49776;13236,55520;17963,58072;22060,58711;27103,57753;31200,54244;34351,48500;35297,39566;34351,30951;31200,25207;26788,22016;21430,20740;16388,22016;11976,25207;9139,30951;8194,39566" o:connectangles="0,0,0,0,0,0,0,0,0,0,0,0,0,0,0,0,0,0,0,0,0,0,0,0,0,0,0,0,0,0,0,0,0,0,0,0,0,0"/>
                  <o:lock v:ext="edit" verticies="t"/>
                </v:shape>
                <v:shape id="Freeform 13" o:spid="_x0000_s1039" style="position:absolute;left:5302;top:82956;width:419;height:451;visibility:visible;mso-wrap-style:square;v-text-anchor:top" coordsize="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" path="m53,l66,,40,71r-14,l,,13,,33,59,53,xe" fillcolor="black" stroked="f">
                  <v:path arrowok="t" o:connecttype="custom" o:connectlocs="33655,0;41910,0;25400,45085;16510,45085;0,0;8255,0;20955,37465;33655,0" o:connectangles="0,0,0,0,0,0,0,0"/>
                </v:shape>
                <v:shape id="Freeform 14" o:spid="_x0000_s1040" style="position:absolute;left:5746;top:82956;width:369;height:451;visibility:visible;mso-wrap-style:square;v-text-anchor:top" coordsize="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" path="m56,r,9l14,62r44,l58,71,,71,,62,42,9,2,9,2,,56,xe" fillcolor="black" stroked="f">
                  <v:path arrowok="t" o:connecttype="custom" o:connectlocs="35560,0;35560,5715;8890,39370;36830,39370;36830,45085;0,45085;0,39370;26670,5715;1270,5715;1270,0;35560,0" o:connectangles="0,0,0,0,0,0,0,0,0,0,0"/>
                </v:shape>
                <v:shape id="Freeform 15" o:spid="_x0000_s1041" style="position:absolute;left:6134;top:8295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6" o:spid="_x0000_s1042" style="position:absolute;left:2603;top:83927;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" path="m,11l,,77,r,11l45,11r,87l32,98r,-87l,11xe" fillcolor="black" stroked="f">
                  <v:path arrowok="t" o:connecttype="custom" o:connectlocs="0,6985;0,0;48895,0;48895,6985;28575,6985;28575,62230;20320,62230;20320,6985;0,6985" o:connectangles="0,0,0,0,0,0,0,0,0"/>
                </v:shape>
                <v:shape id="Freeform 17" o:spid="_x0000_s1043" style="position:absolute;left:3041;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18" o:spid="_x0000_s1044" style="position:absolute;left:3575;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Freeform 19" o:spid="_x0000_s1045" style="position:absolute;left:3752;top:84080;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" path="m134,107v-1,5,-3,10,-5,15c126,128,123,133,118,138v-5,4,-11,8,-18,11c92,152,83,153,72,153v-12,,-22,-1,-30,-4c34,145,27,141,22,136,17,131,12,126,9,120,6,114,4,108,3,103,1,97,1,92,,87,,83,,79,,77,,74,,70,1,65,1,60,2,54,3,49,5,43,7,37,10,31,13,26,17,20,22,16,27,11,34,7,41,4,49,1,58,,69,v15,,26,2,34,7c112,12,118,19,123,26v5,7,8,16,9,24c134,59,135,68,135,75v,1,,3,,4c135,80,135,81,135,82,26,82,26,82,26,82v,6,1,13,3,19c30,107,33,113,36,118v4,5,9,10,14,13c56,134,63,136,71,136v6,,11,-1,16,-2c91,132,95,130,99,127v3,-3,6,-6,7,-9c108,114,110,111,111,107r23,xm109,65v,-5,,-10,-2,-16c106,44,104,39,101,34,99,29,95,25,90,22,85,19,78,17,70,17v-9,,-16,2,-22,5c42,25,38,30,34,34v-3,5,-5,10,-6,16c27,55,26,60,26,65r83,xe" fillcolor="black" stroked="f">
                  <v:path arrowok="t" o:connecttype="custom" o:connectlocs="42860,34195;41261,38988;37743,44101;31985,47617;23029,48895;13434,47617;7037,43462;2879,38349;960,32916;0,27803;0,24607;320,20772;960,15659;3199,9907;7037,5113;13114,1278;22070,0;32945,2237;39342,8309;42220,15979;43180,23968;43180,25246;43180,26205;8316,26205;9276,32277;11515,37710;15993,41864;22709,43462;27827,42823;31665,40586;33904,37710;35504,34195;42860,34195;34864,20772;34224,15659;32305,10866;28787,7031;22390,5433;15353,7031;10875,10866;8956,15979;8316,20772;34864,20772" o:connectangles="0,0,0,0,0,0,0,0,0,0,0,0,0,0,0,0,0,0,0,0,0,0,0,0,0,0,0,0,0,0,0,0,0,0,0,0,0,0,0,0,0,0,0"/>
                  <o:lock v:ext="edit" verticies="t"/>
                </v:shape>
                <v:shape id="Freeform 20" o:spid="_x0000_s1046" style="position:absolute;left:4260;top:84080;width:419;height:489;visibility:visible;mso-wrap-style:square;v-text-anchor:top" coordsize="1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" path="m131,97v-1,4,-2,10,-3,16c126,119,123,126,118,132v-4,5,-10,11,-18,15c92,151,82,153,69,153v-2,,-6,,-10,c55,152,50,152,45,150v-6,-1,-11,-4,-16,-7c23,140,19,135,14,129,10,124,7,117,4,108,1,99,,88,,76,,67,,59,2,50,4,41,8,33,13,25,18,18,25,12,33,7,42,2,53,,67,,77,,86,1,94,4v7,3,13,6,18,11c117,20,121,25,124,31v3,6,5,12,6,19c106,50,106,50,106,50,105,42,103,36,99,32,96,27,92,24,88,22,84,20,81,18,77,18v-4,,-7,-1,-9,-1c60,17,54,19,48,22,43,25,38,29,35,34v-3,6,-6,12,-7,19c26,60,26,67,26,76v,8,,15,2,22c30,106,32,112,36,118v3,5,8,10,13,13c55,134,62,136,70,136v6,,12,-1,17,-4c92,129,96,126,99,122v3,-3,5,-8,6,-12c106,105,107,101,107,97r24,xe" fillcolor="black" stroked="f">
                  <v:path arrowok="t" o:connecttype="custom" o:connectlocs="41910,30999;40950,36112;37751,42184;31992,46978;22075,48895;18875,48895;14397,47936;9278,45699;4479,41225;1280,34514;0,24288;640,15979;4159,7989;10557,2237;21435,0;30073,1278;35831,4794;39671,9907;41590,15979;33912,15979;31672,10226;28153,7031;24634,5752;21755,5433;15356,7031;11197,10866;8958,16937;8318,24288;8958,31318;11517,37710;15676,41864;22395,43462;27833,42184;31672,38988;33592,35153;34232,30999;41910,30999" o:connectangles="0,0,0,0,0,0,0,0,0,0,0,0,0,0,0,0,0,0,0,0,0,0,0,0,0,0,0,0,0,0,0,0,0,0,0,0,0"/>
                </v:shape>
                <v:shape id="Freeform 21" o:spid="_x0000_s1047" style="position:absolute;left:4749;top:84080;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" path="m,77c,67,1,58,4,49,6,39,10,31,16,24,21,17,28,11,37,7,46,2,57,,70,v13,,24,2,33,7c112,11,119,17,124,24v6,7,10,15,12,25c139,58,140,67,140,77v,9,-1,19,-4,28c134,114,130,122,124,129v-5,7,-12,13,-21,18c94,151,83,153,70,153v-13,,-24,-2,-33,-6c28,142,21,136,16,129,10,122,6,114,4,105,1,96,,86,,77xm26,77v,14,2,25,5,33c35,118,39,124,44,128v5,4,10,6,14,7c63,136,67,136,70,136v3,,7,,11,-1c86,134,91,132,96,128v5,-4,9,-10,13,-18c112,102,114,91,114,77v,-14,-2,-26,-5,-34c105,36,101,30,96,26,91,22,86,19,81,19,77,18,73,17,70,17v-3,,-7,1,-12,2c54,19,49,22,44,26,39,30,35,36,31,43v-3,8,-5,20,-5,34xe" fillcolor="black" stroked="f">
                  <v:path arrowok="t" o:connecttype="custom" o:connectlocs="0,24607;1270,15659;5080,7670;11748,2237;22225,0;32703,2237;39370,7670;43180,15659;44450,24607;43180,33555;39370,41225;32703,46978;22225,48895;11748,46978;5080,41225;1270,33555;0,24607;8255,24607;9843,35153;13970,40906;18415,43143;22225,43462;25718,43143;30480,40906;34608,35153;36195,24607;34608,13742;30480,8309;25718,6072;22225,5433;18415,6072;13970,8309;9843,13742;8255,24607" o:connectangles="0,0,0,0,0,0,0,0,0,0,0,0,0,0,0,0,0,0,0,0,0,0,0,0,0,0,0,0,0,0,0,0,0,0"/>
                  <o:lock v:ext="edit" verticies="t"/>
                </v:shape>
                <v:shape id="Freeform 22" o:spid="_x0000_s1048" style="position:absolute;left:5295;top:84080;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" path="m25,6v,19,,19,,19c25,27,25,27,25,27v1,-5,4,-8,7,-12c35,12,39,9,43,7,47,5,51,3,55,2,60,1,64,,68,v7,,12,1,17,3c89,4,93,7,97,10v3,2,6,6,8,9c107,23,108,27,109,30v1,-2,3,-5,6,-9c118,18,121,14,125,11v4,-3,8,-6,14,-8c144,1,151,,158,v11,,20,2,26,7c190,11,195,16,198,22v3,6,4,12,5,19c204,47,204,52,204,56v,92,,92,,92c179,148,179,148,179,148v,-90,,-90,,-90c179,54,179,50,179,45v-1,-5,-2,-9,-4,-13c173,28,171,24,167,21v-4,-2,-9,-4,-15,-4c148,17,144,18,139,19v-4,2,-8,4,-12,7c123,30,120,35,118,40v-2,6,-4,14,-4,23c114,148,114,148,114,148v-24,,-24,,-24,c90,58,90,58,90,58,90,53,89,48,89,43,88,38,86,34,84,30,82,26,80,23,76,21,73,18,68,17,62,17v-5,,-10,1,-14,4c43,23,39,26,36,30v-4,4,-6,8,-8,14c26,50,25,56,25,63v,85,,85,,85c,148,,148,,148,,6,,6,,6r25,xe" fillcolor="black" stroked="f">
                  <v:path arrowok="t" o:connecttype="custom" o:connectlocs="7938,1905;7938,7938;7938,8573;10160,4763;13653,2223;17463,635;21590,0;26988,953;30798,3175;33338,6033;34608,9525;36513,6668;39688,3493;44133,953;50165,0;58420,2223;62865,6985;64453,13018;64770,17780;64770,46990;56833,46990;56833,18415;56833,14288;55563,10160;53023,6668;48260,5398;44133,6033;40323,8255;37465,12700;36195,20003;36195,46990;28575,46990;28575,18415;28258,13653;26670,9525;24130,6668;19685,5398;15240,6668;11430,9525;8890,13970;7938,20003;7938,46990;0,46990;0,1905;7938,1905" o:connectangles="0,0,0,0,0,0,0,0,0,0,0,0,0,0,0,0,0,0,0,0,0,0,0,0,0,0,0,0,0,0,0,0,0,0,0,0,0,0,0,0,0,0,0,0,0"/>
                </v:shape>
                <v:rect id="Rectangle 23" o:spid="_x0000_s1049" style="position:absolute;left:6070;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shape id="Freeform 24" o:spid="_x0000_s1050" style="position:absolute;left:6242;top:84080;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" path="m6,48c6,43,6,38,8,32,9,27,12,21,17,17,21,12,27,8,35,5,43,2,54,,66,v6,,12,1,19,2c91,3,97,5,103,8v6,4,11,8,14,15c121,29,123,37,123,48v-2,66,-2,66,-2,66c121,116,121,119,121,121v,2,1,4,2,5c124,128,125,129,127,130v2,,5,1,9,c136,148,136,148,136,148v-2,,-3,,-5,1c130,149,127,149,125,149v-4,,-7,,-10,-1c113,148,110,147,108,145v-2,-1,-4,-3,-5,-6c101,137,100,133,99,128v-2,5,-5,8,-9,12c87,143,83,145,79,147v-5,3,-9,4,-14,5c60,153,55,153,51,153v-15,,-27,-3,-37,-10c5,136,,125,,111,,104,1,99,3,94,5,89,9,85,14,81,19,77,26,74,35,71v9,-2,21,-4,35,-6c75,65,80,65,83,64v4,,7,-1,9,-2c94,61,96,59,97,56v,-2,1,-5,1,-10c98,44,98,42,97,39v,-4,-1,-7,-3,-10c92,26,89,23,84,21,80,18,74,17,66,17v-2,,-5,,-10,1c52,18,48,19,44,21v-4,2,-8,5,-11,9c30,34,29,40,29,48l6,48xm98,75v-2,1,-4,3,-6,3c90,79,88,79,85,80v-2,,-5,,-8,1c74,81,71,81,67,82v-6,1,-11,2,-16,3c46,85,42,87,38,89v-3,1,-6,4,-8,7c28,100,27,104,27,110v,8,2,15,7,19c39,134,46,136,54,136v5,,9,-1,14,-2c73,132,78,130,82,126v4,-3,8,-8,10,-15c95,105,97,97,97,87l98,75xe" fillcolor="black" stroked="f">
                  <v:path arrowok="t" o:connecttype="custom" o:connectlocs="1905,15340;2540,10226;5398,5433;11113,1598;20955,0;26988,639;32703,2557;37148,7350;39053,15340;38418,36432;38418,38669;39053,40266;40323,41545;43180,41545;43180,47297;41593,47617;39688,47617;36513,47297;34290,46338;32703,44421;31433,40906;28575,44741;25083,46978;20638,48575;16193,48895;4445,45699;0,35473;953,30040;4445,25886;11113,22690;22225,20772;26353,20453;29210,19814;30798,17896;31115,14700;30798,12463;29845,9268;26670,6711;20955,5433;17780,5752;13970,6711;10478,9587;9208,15340;1905,15340;31115,23968;29210,24927;26988,25566;24448,25886;21273,26205;16193,27164;12065,28442;9525,30679;8573,35153;10795,41225;17145,43462;21590,42823;26035,40266;29210,35473;30798,27803;31115,23968" o:connectangles="0,0,0,0,0,0,0,0,0,0,0,0,0,0,0,0,0,0,0,0,0,0,0,0,0,0,0,0,0,0,0,0,0,0,0,0,0,0,0,0,0,0,0,0,0,0,0,0,0,0,0,0,0,0,0,0,0,0,0,0"/>
                  <o:lock v:ext="edit" verticies="t"/>
                </v:shape>
                <v:shape id="Freeform 25" o:spid="_x0000_s1051" style="position:absolute;left:6737;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" path="m5,48c5,43,6,38,8,32,9,27,12,21,17,17,21,12,27,8,35,5,43,2,53,,66,v6,,12,1,18,2c91,3,97,5,103,8v6,4,10,8,14,15c121,29,123,37,122,48v-1,66,-1,66,-1,66c121,116,121,119,121,121v,2,1,4,2,5c124,128,125,129,127,130v2,,5,1,9,c136,148,136,148,136,148v-2,,-3,,-5,1c129,149,127,149,125,149v-4,,-7,,-10,-1c112,148,110,147,108,145v-2,-1,-4,-3,-6,-6c101,137,100,133,99,128v-2,5,-5,8,-9,12c87,143,83,145,78,147v-4,3,-8,4,-13,5c60,153,55,153,50,153v-14,,-27,-3,-36,-10c5,136,,125,,111,,104,1,99,3,94,5,89,9,85,14,81,19,77,26,74,35,71v9,-2,21,-4,35,-6c75,65,80,65,83,64v4,,7,-1,9,-2c94,61,95,59,96,56v1,-2,2,-5,2,-10c98,44,98,42,97,39v,-4,-1,-7,-3,-10c92,26,88,23,84,21,80,18,74,17,66,17v-2,,-6,,-10,1c52,18,48,19,44,21v-4,2,-8,5,-11,9c30,34,29,40,29,48l5,48xm98,75v-2,1,-4,3,-6,3c90,79,88,79,85,80v-2,,-5,,-8,1c74,81,71,81,67,82v-6,1,-11,2,-16,3c46,85,42,87,38,89v-3,1,-6,4,-8,7c27,100,26,104,26,110v,8,3,15,8,19c39,134,46,136,54,136v4,,9,-1,14,-2c73,132,78,130,82,126v4,-3,7,-8,10,-15c95,105,97,97,97,87l98,75xe" fillcolor="black" stroked="f">
                  <v:path arrowok="t" o:connecttype="custom" o:connectlocs="1588,15340;2540,10226;5398,5433;11113,1598;20955,0;26670,639;32703,2557;37148,7350;38735,15340;38418,36432;38418,38669;39053,40266;40323,41545;43180,41545;43180,47297;41593,47617;39688,47617;36513,47297;34290,46338;32385,44421;31433,40906;28575,44741;24765,46978;20638,48575;15875,48895;4445,45699;0,35473;953,30040;4445,25886;11113,22690;22225,20772;26353,20453;29210,19814;30480,17896;31115,14700;30798,12463;29845,9268;26670,6711;20955,5433;17780,5752;13970,6711;10478,9587;9208,15340;1588,15340;31115,23968;29210,24927;26988,25566;24448,25886;21273,26205;16193,27164;12065,28442;9525,30679;8255,35153;10795,41225;17145,43462;21590,42823;26035,40266;29210,35473;30798,27803;31115,23968" o:connectangles="0,0,0,0,0,0,0,0,0,0,0,0,0,0,0,0,0,0,0,0,0,0,0,0,0,0,0,0,0,0,0,0,0,0,0,0,0,0,0,0,0,0,0,0,0,0,0,0,0,0,0,0,0,0,0,0,0,0,0,0"/>
                  <o:lock v:ext="edit" verticies="t"/>
                </v:shape>
                <v:shape id="Freeform 26" o:spid="_x0000_s1052" style="position:absolute;left:7258;top:84080;width:381;height:470;visibility:visible;mso-wrap-style:square;v-text-anchor:top" coordsize="1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" path="m25,6v,19,,19,,19c29,18,36,12,44,7,52,2,62,,73,,83,,90,1,96,4v6,3,11,7,15,12c114,21,117,26,118,33v1,6,2,13,2,20c120,148,120,148,120,148v-25,,-25,,-25,c95,61,95,61,95,61v,-4,,-8,,-13c95,42,94,38,92,33,90,29,87,25,83,22,79,19,73,17,65,17v-3,,-7,1,-12,2c49,20,44,22,40,26v-4,4,-8,9,-11,16c26,49,25,58,25,70v,78,,78,,78c,148,,148,,148,,6,,6,,6r25,xe" fillcolor="black" stroked="f">
                  <v:path arrowok="t" o:connecttype="custom" o:connectlocs="7938,1905;7938,7938;13970,2223;23178,0;30480,1270;35243,5080;37465,10478;38100,16828;38100,46990;30163,46990;30163,19368;30163,15240;29210,10478;26353,6985;20638,5398;16828,6033;12700,8255;9208,13335;7938,22225;7938,46990;0,46990;0,1905;7938,1905" o:connectangles="0,0,0,0,0,0,0,0,0,0,0,0,0,0,0,0,0,0,0,0,0,0,0"/>
                </v:shape>
                <v:shape id="Freeform 27" o:spid="_x0000_s1053" style="position:absolute;left:7950;top:83908;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" path="m26,159v2,7,4,12,8,16c37,179,41,181,44,183v4,2,8,3,11,3c59,186,62,187,64,187v10,,18,-3,24,-7c95,175,99,169,103,162v3,-7,5,-15,7,-24c111,130,111,122,111,114v,,,,,c105,122,98,127,89,130v-8,3,-17,5,-26,5c54,135,46,133,38,130,30,127,24,123,18,117,12,112,8,105,5,97,1,89,,80,,69,,59,1,50,4,41,7,33,12,25,17,19,23,13,30,8,39,5,47,2,56,,67,v6,,11,,17,1c90,2,95,4,100,6v5,3,10,7,15,11c119,22,123,28,127,35v3,8,5,17,7,28c136,73,137,86,137,101v,16,-1,29,-3,40c132,153,129,162,125,170v-4,8,-8,15,-13,19c107,194,102,198,96,201v-5,2,-11,4,-17,5c74,207,68,208,63,208v-2,,-7,-1,-13,-1c44,206,38,204,32,201,26,198,20,193,14,186,8,180,5,171,3,159r23,xm109,68v,-6,-1,-12,-2,-17c105,45,102,40,99,36,95,31,91,28,85,25,79,22,73,21,65,21v-7,,-13,1,-18,4c42,28,37,31,34,36v-3,4,-6,10,-7,15c25,57,24,63,24,69v,6,1,12,3,17c29,92,31,97,35,101v3,4,8,7,13,9c53,113,59,114,66,114v14,,25,-4,32,-13c106,93,109,82,109,68xe" fillcolor="black" stroked="f">
                  <v:path arrowok="t" o:connecttype="custom" o:connectlocs="8315,50483;10874,55563;14072,58103;17590,59055;20468,59373;28144,57150;32941,51435;35180,43815;35500,36195;35500,36195;28464,41275;20149,42863;12153,41275;5757,37148;1599,30798;0,21908;1279,13018;5437,6033;12473,1588;21428,0;26865,318;31982,1905;36779,5398;40617,11113;42856,20003;43815,32068;42856,44768;39977,53975;35820,60008;30702,63818;25266,65405;20149,66040;15991,65723;10234,63818;4477,59055;959,50483;8315,50483;34860,21590;34220,16193;31662,11430;27184,7938;20788,6668;15031,7938;10874,11430;8635,16193;7676,21908;8635,27305;11194,32068;15351,34925;21108,36195;31342,32068;34860,21590" o:connectangles="0,0,0,0,0,0,0,0,0,0,0,0,0,0,0,0,0,0,0,0,0,0,0,0,0,0,0,0,0,0,0,0,0,0,0,0,0,0,0,0,0,0,0,0,0,0,0,0,0,0,0,0"/>
                  <o:lock v:ext="edit" verticies="t"/>
                </v:shape>
                <v:shape id="Freeform 28" o:spid="_x0000_s1054" style="position:absolute;left:2705;top:85070;width:228;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" path="m,35v6,,6,,6,c12,35,18,34,23,32v5,-1,10,-4,14,-7c42,22,45,19,48,14,51,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29" o:spid="_x0000_s1055" style="position:absolute;left:3117;top:85051;width:419;height:661;visibility:visible;mso-wrap-style:square;v-text-anchor:top" coordsize="13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" path="m36,96c27,92,20,87,15,79,10,71,7,62,7,53,7,47,8,42,10,36v1,-6,4,-12,9,-17c23,13,29,9,37,5,44,2,54,,66,,77,,87,2,95,5v7,4,13,8,17,14c117,24,120,30,122,36v1,6,2,11,2,17c124,62,122,71,117,79v-6,8,-13,13,-22,17c101,97,106,100,111,103v4,3,8,7,11,12c125,119,127,124,129,130v2,5,2,11,2,16c131,155,130,163,127,170v-2,8,-6,14,-12,20c110,195,103,200,95,203v-8,3,-18,5,-29,5c54,208,44,206,36,203,28,200,21,195,16,190,10,184,6,178,4,170,1,163,,155,,146v,-5,1,-11,2,-16c4,124,6,119,9,115v3,-5,7,-9,12,-12c25,100,30,97,36,96xm66,187v4,,9,-1,14,-3c85,183,89,180,93,177v4,-4,7,-8,10,-13c105,159,107,152,107,145v,-4,-1,-8,-2,-13c104,128,101,123,98,120v-3,-4,-7,-7,-12,-10c80,108,74,107,66,107v-9,,-15,1,-21,3c40,113,36,116,33,120v-3,3,-6,8,-7,12c25,137,24,141,24,145v,7,2,14,4,19c30,169,34,173,38,177v4,3,8,6,13,7c56,186,61,187,66,187xm66,86v6,,11,,15,-2c86,82,89,80,92,76v3,-3,4,-6,6,-10c99,62,99,58,99,53v,-2,,-5,-1,-9c98,40,96,37,94,33,91,30,88,27,83,25,79,22,73,21,66,21v-8,,-14,1,-18,4c43,27,40,30,37,33v-2,4,-4,7,-4,11c32,48,32,51,32,53v,5,,9,1,13c35,70,37,73,39,76v3,4,7,6,11,8c54,86,59,86,66,86xe" fillcolor="black" stroked="f">
                  <v:path arrowok="t" o:connecttype="custom" o:connectlocs="11517,30480;4799,25083;2239,16828;3199,11430;6079,6033;11837,1588;21115,0;30393,1588;35831,6033;39031,11430;39671,16828;37431,25083;30393,30480;35512,32703;39031,36513;41270,41275;41910,46355;40630,53975;36791,60325;30393,64453;21115,66040;11517,64453;5119,60325;1280,53975;0,46355;640,41275;2879,36513;6718,32703;11517,30480;21115,59373;25594,58420;29753,56198;32952,52070;34232,46038;33592,41910;31353,38100;27513,34925;21115,33973;14397,34925;10557,38100;8318,41910;7678,46038;8958,52070;12157,56198;16316,58420;21115,59373;21115,27305;25914,26670;29433,24130;31353,20955;31672,16828;31353,13970;30073,10478;26554,7938;21115,6668;15356,7938;11837,10478;10557,13970;10238,16828;10557,20955;12477,24130;15996,26670;21115,27305" o:connectangles="0,0,0,0,0,0,0,0,0,0,0,0,0,0,0,0,0,0,0,0,0,0,0,0,0,0,0,0,0,0,0,0,0,0,0,0,0,0,0,0,0,0,0,0,0,0,0,0,0,0,0,0,0,0,0,0,0,0,0,0,0,0,0"/>
                  <o:lock v:ext="edit" verticies="t"/>
                </v:shape>
                <v:shape id="Freeform 30" o:spid="_x0000_s1056" style="position:absolute;left:3619;top:85051;width:432;height:661;visibility:visible;mso-wrap-style:square;v-text-anchor:top" coordsize="1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" path="m25,142v,1,,2,,3c25,146,26,147,26,149v,2,1,5,2,9c29,163,31,167,34,171v3,4,7,8,12,11c51,185,58,187,67,187v10,,18,-2,24,-5c97,179,102,175,105,171v3,-5,5,-9,5,-14c111,152,112,148,112,145v,-11,-4,-19,-10,-26c96,113,87,110,76,110v-20,,-20,,-20,c56,89,56,89,56,89v7,,7,,7,c65,89,69,88,74,88v4,,9,-2,14,-4c93,82,97,79,101,74v3,-4,5,-11,5,-19c106,51,105,47,104,43v-1,-4,-3,-8,-6,-11c96,29,92,26,87,24,82,22,75,21,68,21v-3,,-6,,-10,1c54,22,49,24,45,27v-4,3,-7,7,-11,13c31,46,30,55,30,65,5,65,5,65,5,65v,-2,,-6,1,-10c6,50,7,46,8,41v2,-5,4,-10,6,-15c17,21,21,17,25,13,30,9,36,6,43,4,50,1,58,,69,v13,,24,2,32,6c109,10,116,15,120,21v4,6,7,12,9,18c130,45,131,50,131,54v,10,-3,20,-9,27c116,89,108,94,98,97v,1,,1,,1c104,98,108,100,113,102v4,3,8,6,12,10c128,116,131,121,133,127v2,6,3,13,3,20c136,157,135,165,131,173v-3,7,-8,14,-14,19c111,197,104,201,96,204v-9,2,-17,4,-27,4c54,208,43,205,34,201,25,197,18,191,13,185,9,178,5,171,3,163,1,156,,149,,142r25,xe" fillcolor="black" stroked="f">
                  <v:path arrowok="t" o:connecttype="custom" o:connectlocs="7938,45085;7938,46038;8255,47308;8890,50165;10795,54293;14605,57785;21273,59373;28893,57785;33338,54293;34925,49848;35560,46038;32385,37783;24130,34925;17780,34925;17780,28258;20003,28258;23495,27940;27940,26670;32068,23495;33655,17463;33020,13653;31115,10160;27623,7620;21590,6668;18415,6985;14288,8573;10795,12700;9525,20638;1588,20638;1905,17463;2540,13018;4445,8255;7938,4128;13653,1270;21908,0;32068,1905;38100,6668;40958,12383;41593,17145;38735,25718;31115,30798;31115,31115;35878,32385;39688,35560;42228,40323;43180,46673;41593,54928;37148,60960;30480,64770;21908,66040;10795,63818;4128,58738;953,51753;0,45085;7938,45085" o:connectangles="0,0,0,0,0,0,0,0,0,0,0,0,0,0,0,0,0,0,0,0,0,0,0,0,0,0,0,0,0,0,0,0,0,0,0,0,0,0,0,0,0,0,0,0,0,0,0,0,0,0,0,0,0,0,0"/>
                </v:shape>
                <v:shape id="Freeform 31" o:spid="_x0000_s1057" style="position:absolute;left:4133;top:85070;width:229;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" path="m,35v6,,6,,6,c12,35,17,34,23,32v5,-1,10,-4,14,-7c41,22,45,19,48,14,50,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32" o:spid="_x0000_s1058" style="position:absolute;left:4819;top:85070;width:521;height:623;visibility:visible;mso-wrap-style:square;v-text-anchor:top" coordsize="16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" path="m72,v3,,8,,14,c92,1,98,2,105,4v7,2,14,5,21,9c133,17,140,22,146,30v5,7,10,16,14,27c163,68,165,81,165,97v,16,-1,30,-5,41c156,149,152,158,146,166v-6,7,-12,13,-20,17c119,187,111,190,104,192v-8,2,-15,3,-23,3c74,196,68,196,62,196,,196,,196,,196,,,,,,l72,xm26,174v37,,37,,37,c88,174,107,168,119,155v12,-12,18,-31,18,-57c137,83,135,71,132,61,128,51,123,43,116,38,110,32,103,28,95,25,87,23,79,22,71,22v-45,,-45,,-45,l26,174xe" fillcolor="black" stroked="f">
                  <v:path arrowok="t" o:connecttype="custom" o:connectlocs="22721,0;27140,0;33135,1270;39763,4128;46074,9525;50492,18098;52070,30798;50492,43815;46074,52705;39763,58103;32820,60960;25562,61913;19566,62230;0,62230;0,0;22721,0;8205,55245;19881,55245;37554,49213;43234,31115;41656,19368;36607,12065;29980,7938;22406,6985;8205,6985;8205,55245" o:connectangles="0,0,0,0,0,0,0,0,0,0,0,0,0,0,0,0,0,0,0,0,0,0,0,0,0,0"/>
                  <o:lock v:ext="edit" verticies="t"/>
                </v:shape>
                <v:shape id="Freeform 33" o:spid="_x0000_s1059" style="position:absolute;left:5441;top:85070;width:83;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shape id="Freeform 34" o:spid="_x0000_s1060" style="position:absolute;left:5619;top:85223;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" path="m135,107v-1,5,-3,10,-6,15c127,128,123,133,118,138v-4,4,-10,8,-18,11c93,152,83,153,72,153v-11,,-21,-1,-29,-4c34,145,28,141,22,136,17,131,13,126,10,120,7,114,5,108,3,103,2,97,1,92,1,87,1,83,,79,,77,,74,1,70,1,65,1,60,2,54,4,49,5,43,8,37,11,31,14,26,18,20,23,16,28,11,34,7,42,4,50,1,59,,70,v14,,25,2,34,7c112,12,119,19,124,26v4,7,7,16,9,24c134,59,135,68,136,75v,1,,3,,4c136,80,136,81,136,82,27,82,27,82,27,82v,6,,13,2,19c31,107,33,113,37,118v3,5,8,10,14,13c56,134,63,136,72,136v5,,11,-1,15,-2c92,132,96,130,99,127v3,-3,6,-6,8,-9c109,114,110,111,111,107r24,xm110,65v,-5,-1,-10,-2,-16c107,44,105,39,102,34,99,29,95,25,90,22,85,19,78,17,70,17v-8,,-16,2,-22,5c43,25,38,30,35,34v-3,5,-6,10,-7,16c27,55,27,60,27,65r83,xe" fillcolor="black" stroked="f">
                  <v:path arrowok="t" o:connecttype="custom" o:connectlocs="42863,34195;40958,38988;37465,44101;31750,47617;22860,48895;13653,47617;6985,43462;3175,38349;953,32916;318,27803;0,24607;318,20772;1270,15659;3493,9907;7303,5113;13335,1278;22225,0;33020,2237;39370,8309;42228,15979;43180,23968;43180,25246;43180,26205;8573,26205;9208,32277;11748,37710;16193,41864;22860,43462;27623,42823;31433,40586;33973,37710;35243,34195;42863,34195;34925,20772;34290,15659;32385,10866;28575,7031;22225,5433;15240,7031;11113,10866;8890,15979;8573,20772;34925,20772" o:connectangles="0,0,0,0,0,0,0,0,0,0,0,0,0,0,0,0,0,0,0,0,0,0,0,0,0,0,0,0,0,0,0,0,0,0,0,0,0,0,0,0,0,0,0"/>
                  <o:lock v:ext="edit" verticies="t"/>
                </v:shape>
                <v:shape id="Freeform 35" o:spid="_x0000_s1061" style="position:absolute;left:6134;top:85223;width:425;height:641;visibility:visible;mso-wrap-style:square;v-text-anchor:top" coordsize="1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" path="m34,164v1,4,3,7,5,10c42,177,45,179,48,180v4,2,7,3,11,4c63,184,67,184,71,184v10,,17,-2,22,-5c99,175,103,170,105,165v3,-5,4,-10,5,-15c110,145,110,142,110,140v,-15,,-15,,-15c107,130,104,134,100,138v-3,4,-6,7,-10,9c87,149,83,151,78,152v-4,1,-8,1,-14,1c56,153,48,152,40,149,32,146,26,141,20,135,14,129,9,121,6,111,2,101,,89,,76,,73,,70,,65,1,61,1,56,2,50,4,44,5,39,8,33,10,27,14,22,19,17,23,12,29,8,36,5,43,1,52,,62,,74,,84,2,92,6v8,5,15,11,19,19c112,25,112,25,112,25v,-19,,-19,,-19c135,6,135,6,135,6v,138,,138,,138c135,153,134,161,131,167v-2,7,-6,12,-10,16c118,188,113,191,108,193v-5,3,-10,5,-14,6c89,200,85,201,81,201v-5,1,-8,1,-10,1c68,202,63,202,57,201v-6,,-12,-1,-18,-4c32,195,27,191,21,186,16,181,12,174,10,164r24,xm70,136v2,,6,-1,10,-2c85,133,90,130,94,126v5,-4,9,-10,13,-18c110,100,112,89,112,75v,-18,-4,-32,-11,-42c93,22,82,17,68,17v-7,,-13,1,-18,4c45,23,41,26,38,30v-3,3,-5,7,-7,12c30,46,29,50,28,55v-1,4,-2,8,-2,11c26,70,26,73,26,75v,14,2,25,5,34c35,117,39,123,44,127v4,4,9,6,14,7c63,136,67,136,70,136xe" fillcolor="black" stroked="f">
                  <v:path arrowok="t" o:connecttype="custom" o:connectlocs="10715,52070;12291,55245;15127,57150;18594,58420;22376,58420;29309,56833;33091,52388;34666,47625;34666,44450;34666,39688;31515,43815;28363,46673;24582,48260;20169,48578;12606,47308;6303,42863;1891,35243;0,24130;0,20638;630,15875;2521,10478;5988,5398;11345,1588;19539,0;28994,1905;34981,7938;35297,7938;35297,1905;42545,1905;42545,45720;41284,53023;38133,58103;34036,61278;29624,63183;25527,63818;22376,64135;17963,63818;12291,62548;6618,59055;3151,52070;10715,52070;22060,43180;25212,42545;29624,40005;33721,34290;35297,23813;31830,10478;21430,5398;15757,6668;11976,9525;9770,13335;8824,17463;8194,20955;8194,23813;9770,34608;13867,40323;18279,42545;22060,43180" o:connectangles="0,0,0,0,0,0,0,0,0,0,0,0,0,0,0,0,0,0,0,0,0,0,0,0,0,0,0,0,0,0,0,0,0,0,0,0,0,0,0,0,0,0,0,0,0,0,0,0,0,0,0,0,0,0,0,0,0,0"/>
                  <o:lock v:ext="edit" verticies="t"/>
                </v:shape>
                <v:shape id="Freeform 36" o:spid="_x0000_s1062" style="position:absolute;left:6661;top:85223;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" path="m134,107v-1,5,-2,10,-5,15c126,128,123,133,118,138v-5,4,-11,8,-18,11c92,152,83,153,72,153v-12,,-22,-1,-30,-4c34,145,27,141,22,136,17,131,13,126,10,120,7,114,4,108,3,103,2,97,1,92,,87,,83,,79,,77,,74,,70,1,65,1,60,2,54,3,49,5,43,7,37,10,31,13,26,17,20,22,16,27,11,34,7,42,4,49,1,59,,70,v14,,25,2,34,7c112,12,119,19,123,26v5,7,8,16,9,24c134,59,135,68,135,75v,1,,3,,4c136,80,136,81,136,82,26,82,26,82,26,82v,6,1,13,3,19c30,107,33,113,36,118v4,5,9,10,14,13c56,134,63,136,71,136v6,,11,-1,16,-2c92,132,96,130,99,127v3,-3,6,-6,8,-9c109,114,110,111,111,107r23,xm110,65v-1,-5,-1,-10,-2,-16c106,44,104,39,102,34,99,29,95,25,90,22,85,19,78,17,70,17v-9,,-16,2,-22,5c42,25,38,30,34,34v-3,5,-5,10,-6,16c27,55,26,60,26,65r84,xe" fillcolor="black" stroked="f">
                  <v:path arrowok="t" o:connecttype="custom" o:connectlocs="42545,34195;40958,38988;37465,44101;31750,47617;22860,48895;13335,47617;6985,43462;3175,38349;953,32916;0,27803;0,24607;318,20772;953,15659;3175,9907;6985,5113;13335,1278;22225,0;33020,2237;39053,8309;41910,15979;42863,23968;42863,25246;43180,26205;8255,26205;9208,32277;11430,37710;15875,41864;22543,43462;27623,42823;31433,40586;33973,37710;35243,34195;42545,34195;34925,20772;34290,15659;32385,10866;28575,7031;22225,5433;15240,7031;10795,10866;8890,15979;8255,20772;34925,20772" o:connectangles="0,0,0,0,0,0,0,0,0,0,0,0,0,0,0,0,0,0,0,0,0,0,0,0,0,0,0,0,0,0,0,0,0,0,0,0,0,0,0,0,0,0,0"/>
                  <o:lock v:ext="edit" verticies="t"/>
                </v:shape>
                <v:shape id="Freeform 37" o:spid="_x0000_s1063" style="position:absolute;left:7194;top:85223;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" path="m24,6v,19,,19,,19c24,27,24,27,24,27v2,-5,5,-8,8,-12c35,12,38,9,42,7,46,5,50,3,55,2,59,1,64,,68,v6,,12,1,16,3c89,4,93,7,96,10v4,2,6,6,8,9c106,23,108,27,109,30v1,-2,3,-5,6,-9c117,18,120,14,124,11v4,-3,9,-6,15,-8c144,1,151,,158,v11,,19,2,25,7c190,11,194,16,197,22v3,6,5,12,6,19c203,47,204,52,204,56v,92,,92,,92c179,148,179,148,179,148v,-90,,-90,,-90c179,54,179,50,178,45v,-5,-1,-9,-3,-13c173,28,170,24,167,21v-4,-2,-9,-4,-15,-4c147,17,143,18,139,19v-5,2,-9,4,-13,7c123,30,120,35,118,40v-3,6,-4,14,-4,23c114,148,114,148,114,148v-25,,-25,,-25,c89,58,89,58,89,58v,-5,,-10,-1,-15c88,38,86,34,84,30,82,26,79,23,76,21,72,18,68,17,62,17v-5,,-10,1,-14,4c43,23,39,26,35,30v-3,4,-6,8,-8,14c25,50,24,56,24,63v,85,,85,,85c,148,,148,,148,,6,,6,,6r24,xe" fillcolor="black" stroked="f">
                  <v:path arrowok="t" o:connecttype="custom" o:connectlocs="7620,1905;7620,7938;7620,8573;10160,4763;13335,2223;17463,635;21590,0;26670,953;30480,3175;33020,6033;34608,9525;36513,6668;39370,3493;44133,953;50165,0;58103,2223;62548,6985;64453,13018;64770,17780;64770,46990;56833,46990;56833,18415;56515,14288;55563,10160;53023,6668;48260,5398;44133,6033;40005,8255;37465,12700;36195,20003;36195,46990;28258,46990;28258,18415;27940,13653;26670,9525;24130,6668;19685,5398;15240,6668;11113,9525;8573,13970;7620,20003;7620,46990;0,46990;0,1905;7620,1905" o:connectangles="0,0,0,0,0,0,0,0,0,0,0,0,0,0,0,0,0,0,0,0,0,0,0,0,0,0,0,0,0,0,0,0,0,0,0,0,0,0,0,0,0,0,0,0,0"/>
                </v:shape>
                <v:shape id="Freeform 38" o:spid="_x0000_s1064" style="position:absolute;left:2667;top:86213;width:488;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" path="m86,v12,,21,1,29,4c123,7,128,11,133,16v4,5,7,10,9,16c143,38,144,44,144,50v,5,-1,10,-2,15c140,69,138,74,135,77v-3,4,-6,7,-10,10c121,89,117,91,112,92v,,,,,c116,93,120,95,125,96v5,2,9,5,13,9c142,109,146,113,148,119v3,6,5,13,5,22c153,148,152,155,150,162v-2,6,-6,12,-11,17c133,184,126,188,117,191v-9,3,-20,5,-34,5c,196,,196,,196,,,,,,l86,xm26,83v53,,53,,53,c87,83,93,82,98,80v5,-1,8,-4,11,-6c112,71,115,68,116,64v1,-4,2,-7,2,-12c118,50,118,46,117,43v-1,-4,-3,-7,-6,-10c109,30,105,27,100,25,95,23,88,22,80,22v-54,,-54,,-54,l26,83xm26,174v55,,55,,55,c86,174,90,173,96,173v5,-1,10,-2,15,-5c115,166,119,162,122,158v3,-5,4,-11,4,-19c126,133,125,127,123,123v-2,-4,-5,-8,-9,-10c110,110,105,108,100,107v-6,-1,-12,-2,-19,-2c26,105,26,105,26,105r,69xe" fillcolor="black" stroked="f">
                  <v:path arrowok="t" o:connecttype="custom" o:connectlocs="27483,0;36751,1270;42503,5080;45380,10160;46019,15875;45380,20638;43143,24448;39947,27623;35792,29210;35792,29210;39947,30480;44101,33338;47297,37783;48895,44768;47936,51435;44421,56833;37390,60643;26525,62230;0,62230;0,0;27483,0;8309,26353;25246,26353;31318,25400;34834,23495;37071,20320;37710,16510;37390,13653;35473,10478;31958,7938;25566,6985;8309,6985;8309,26353;8309,55245;25886,55245;30679,54928;35473,53340;38988,50165;40266,44133;39308,39053;36432,35878;31958,33973;25886,33338;8309,33338;8309,55245" o:connectangles="0,0,0,0,0,0,0,0,0,0,0,0,0,0,0,0,0,0,0,0,0,0,0,0,0,0,0,0,0,0,0,0,0,0,0,0,0,0,0,0,0,0,0,0,0"/>
                  <o:lock v:ext="edit" verticies="t"/>
                </v:shape>
                <v:shape id="Freeform 39" o:spid="_x0000_s1065" style="position:absolute;left:3282;top:86213;width:451;height:623;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" path="m64,42r,11l13,53r,34l71,87r,11l,98,,,69,r,11l13,11r,31l64,42xe" fillcolor="black" stroked="f">
                  <v:path arrowok="t" o:connecttype="custom" o:connectlocs="40640,26670;40640,33655;8255,33655;8255,55245;45085,55245;45085,62230;0,62230;0,0;43815,0;43815,6985;8255,6985;8255,26670;40640,26670" o:connectangles="0,0,0,0,0,0,0,0,0,0,0,0,0"/>
                </v:shape>
                <v:shape id="Freeform 40" o:spid="_x0000_s1066" style="position:absolute;left:3822;top:86213;width:400;height:623;visibility:visible;mso-wrap-style:square;v-text-anchor:top" coordsize="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" path="m63,98l,98,,,13,r,87l63,87r,11xe" fillcolor="black" stroked="f">
                  <v:path arrowok="t" o:connecttype="custom" o:connectlocs="40005,62230;0,62230;0,0;8255,0;8255,55245;40005,55245;40005,62230" o:connectangles="0,0,0,0,0,0,0"/>
                </v:shape>
                <v:shape id="Freeform 41" o:spid="_x0000_s1067" style="position:absolute;left:4260;top:86194;width:566;height:661;visibility:visible;mso-wrap-style:square;v-text-anchor:top" coordsize="17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" path="m178,100v,102,,102,,102c158,202,158,202,158,202v,-32,,-32,,-32c157,170,157,170,157,170v-5,12,-14,21,-25,28c121,204,108,208,92,208v-12,,-23,-2,-34,-6c47,199,37,193,29,184,20,176,13,165,8,151,3,138,,121,,102,,85,2,71,7,58,11,45,18,35,26,26,34,17,45,11,56,6,68,2,81,,96,v13,,24,2,34,5c139,9,147,14,154,20v6,6,11,13,15,20c172,48,175,56,176,64v-27,,-27,,-27,c149,59,148,55,146,50v-2,-5,-5,-10,-9,-14c133,32,127,29,121,26,114,23,105,22,95,22v-10,,-19,1,-26,4c61,29,55,33,50,38,45,43,41,49,38,55v-3,5,-5,11,-6,17c30,78,29,84,29,89v-1,6,-1,10,-1,14c28,105,28,109,29,114v,5,1,10,2,17c33,137,35,143,38,149v3,7,7,13,12,18c55,173,61,177,68,180v7,4,16,6,27,6c107,186,117,183,124,179v8,-4,14,-10,18,-16c147,156,150,149,151,142v2,-8,3,-14,3,-20c98,122,98,122,98,122v,-22,,-22,,-22l178,100xe" fillcolor="black" stroked="f">
                  <v:path arrowok="t" o:connecttype="custom" o:connectlocs="56515,31750;56515,64135;50165,64135;50165,53975;49848,53975;41910,62865;29210,66040;18415,64135;9208,58420;2540,47943;0,32385;2223,18415;8255,8255;17780,1905;30480,0;41275,1588;48895,6350;53658,12700;55880,20320;47308,20320;46355,15875;43498,11430;38418,8255;30163,6985;21908,8255;15875,12065;12065,17463;10160,22860;9208,28258;8890,32703;9208,36195;9843,41593;12065,47308;15875,53023;21590,57150;30163,59055;39370,56833;45085,51753;47943,45085;48895,38735;31115,38735;31115,31750;56515,31750" o:connectangles="0,0,0,0,0,0,0,0,0,0,0,0,0,0,0,0,0,0,0,0,0,0,0,0,0,0,0,0,0,0,0,0,0,0,0,0,0,0,0,0,0,0,0"/>
                </v:shape>
                <v:rect id="Rectangle 42" o:spid="_x0000_s1068" style="position:absolute;left:4953;top:86213;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shape id="Freeform 43" o:spid="_x0000_s1069" style="position:absolute;left:5175;top:86213;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" path="m26,v,117,,117,,117c26,122,26,129,27,137v1,7,3,14,6,20c36,163,41,169,48,173v7,4,17,7,29,7c87,180,95,178,101,175v7,-2,12,-6,16,-12c121,158,124,152,125,144v2,-8,3,-17,3,-27c128,,128,,128,v26,,26,,26,c154,120,154,120,154,120v,13,-1,24,-4,34c147,163,144,171,139,177v-5,6,-10,10,-15,14c118,194,112,197,106,198v-5,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370,60643;33655,62865;28575,63818;24448,64135;14605,62865;7938,59690;3493,54928;1270,49530;0,43815;0,38100;0,0;8255,0" o:connectangles="0,0,0,0,0,0,0,0,0,0,0,0,0,0,0,0,0,0,0,0,0,0,0,0,0,0,0"/>
                </v:shape>
                <v:shape id="Freeform 44" o:spid="_x0000_s1070" style="position:absolute;left:5803;top:86213;width:642;height:623;visibility:visible;mso-wrap-style:square;v-text-anchor:top" coordsize="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" path="m13,16r,l13,20r,78l,98,,,20,,51,81,81,r20,l101,98r-13,l88,20r,-4l88,16,56,98r-11,l13,16xe" fillcolor="black" stroked="f">
                  <v:path arrowok="t" o:connecttype="custom" o:connectlocs="8255,10160;8255,10160;8255,12700;8255,62230;0,62230;0,0;12700,0;32385,51435;51435,0;64135,0;64135,62230;55880,62230;55880,12700;55880,10160;55880,10160;35560,62230;28575,62230;8255,10160" o:connectangles="0,0,0,0,0,0,0,0,0,0,0,0,0,0,0,0,0,0"/>
                </v:shape>
                <v:shape id="Freeform 45" o:spid="_x0000_s1071" style="position:absolute;left:2667;top:88499;width:488;height:623;visibility:visible;mso-wrap-style:square;v-text-anchor:top" coordsize="15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" path="m,c87,,87,,87,v3,,7,,12,c103,,108,1,113,2v5,2,9,3,14,6c132,10,136,13,139,17v4,4,7,8,9,14c150,37,152,44,152,52v,6,-1,11,-3,17c148,74,146,79,143,83v-3,5,-7,8,-11,12c128,98,123,100,118,101v,1,,1,,1c125,104,130,107,133,110v4,4,7,7,9,11c144,125,145,130,145,134v1,5,1,10,1,15c147,156,147,161,147,166v,5,,9,1,12c148,182,149,185,150,188v1,2,2,5,4,8c126,196,126,196,126,196v-1,-2,-3,-5,-4,-7c121,187,121,184,120,181v,-3,,-6,-1,-11c119,166,119,161,119,154v,-5,,-10,-1,-15c118,134,116,130,114,126v-3,-4,-6,-7,-11,-10c98,114,91,113,82,113v-56,,-56,,-56,c26,196,26,196,26,196,,196,,196,,196l,xm26,90v59,,59,,59,c88,90,92,90,96,89v5,-1,9,-2,13,-5c113,82,117,78,119,74v3,-5,5,-11,5,-19c124,49,122,44,120,39v-2,-4,-5,-7,-8,-10c108,26,103,24,98,23,93,22,87,22,81,22v-55,,-55,,-55,l26,90xe" fillcolor="black" stroked="f">
                  <v:path arrowok="t" o:connecttype="custom" o:connectlocs="0,0;27623,0;31433,0;35878,635;40323,2540;44133,5398;46990,9843;48260,16510;47308,21908;45403,26353;41910,30163;37465,32068;37465,32385;42228,34925;45085,38418;46038,42545;46355,47308;46673,52705;46990,56515;47625,59690;48895,62230;40005,62230;38735,60008;38100,57468;37783,53975;37783,48895;37465,44133;36195,40005;32703,36830;26035,35878;8255,35878;8255,62230;0,62230;0,0;8255,28575;26988,28575;30480,28258;34608,26670;37783,23495;39370,17463;38100,12383;35560,9208;31115,7303;25718,6985;8255,6985;8255,28575" o:connectangles="0,0,0,0,0,0,0,0,0,0,0,0,0,0,0,0,0,0,0,0,0,0,0,0,0,0,0,0,0,0,0,0,0,0,0,0,0,0,0,0,0,0,0,0,0,0"/>
                  <o:lock v:ext="edit" verticies="t"/>
                </v:shape>
                <v:shape id="Freeform 46" o:spid="_x0000_s1072" style="position:absolute;left:3270;top:88499;width:463;height:623;visibility:visible;mso-wrap-style:square;v-text-anchor:top" coordsize="14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" path="m80,v10,,19,1,27,3c115,5,122,8,128,13v6,4,10,10,13,17c144,37,146,46,146,56v,9,-1,18,-4,25c140,89,136,95,131,101v-6,5,-13,9,-21,12c101,116,90,118,78,118v-51,,-51,,-51,c27,196,27,196,27,196,,196,,196,,196,,,,,,l80,xm27,96v48,,48,,48,c91,96,102,92,109,86v7,-7,11,-17,11,-29c120,44,116,36,109,30,101,25,90,22,75,22v-48,,-48,,-48,l27,96xe" fillcolor="black" stroked="f">
                  <v:path arrowok="t" o:connecttype="custom" o:connectlocs="25400,0;33973,953;40640,4128;44768,9525;46355,17780;45085,25718;41593,32068;34925,35878;24765,37465;8573,37465;8573,62230;0,62230;0,0;25400,0;8573,30480;23813,30480;34608,27305;38100,18098;34608,9525;23813,6985;8573,6985;8573,30480" o:connectangles="0,0,0,0,0,0,0,0,0,0,0,0,0,0,0,0,0,0,0,0,0,0"/>
                  <o:lock v:ext="edit" verticies="t"/>
                </v:shape>
                <v:shape id="Freeform 47" o:spid="_x0000_s1073" style="position:absolute;left:3841;top:88499;width:489;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" path="m,c87,,87,,87,v4,,8,,12,c104,,109,1,113,2v5,2,10,3,15,6c132,10,136,13,140,17v4,4,7,8,9,14c151,37,152,44,152,52v,6,-1,11,-2,17c148,74,146,79,143,83v-3,5,-6,8,-10,12c128,98,124,100,119,101v,1,,1,,1c125,104,130,107,134,110v4,4,7,7,9,11c144,125,146,130,146,134v1,5,1,10,1,15c147,156,147,161,147,166v1,5,1,9,1,12c149,182,149,185,150,188v1,2,3,5,5,8c127,196,127,196,127,196v-2,-2,-3,-5,-4,-7c122,187,121,184,121,181v-1,-3,-1,-6,-1,-11c120,166,120,161,120,154v,-5,-1,-10,-1,-15c118,134,117,130,114,126v-2,-4,-6,-7,-11,-10c98,114,91,113,83,113v-56,,-56,,-56,c27,196,27,196,27,196,,196,,196,,196l,xm27,90v58,,58,,58,c89,90,92,90,97,89v4,-1,8,-2,13,-5c114,82,117,78,120,74v3,-5,4,-11,4,-19c124,49,123,44,121,39v-2,-4,-5,-7,-9,-10c108,26,104,24,99,23,93,22,88,22,82,22v-55,,-55,,-55,l27,90xe" fillcolor="black" stroked="f">
                  <v:path arrowok="t" o:connecttype="custom" o:connectlocs="0,0;27444,0;31230,0;35646,635;40378,2540;44163,5398;47002,9843;47949,16510;47318,21908;45110,26353;41955,30163;37539,32068;37539,32385;42271,34925;45110,38418;46056,42545;46371,47308;46371,52705;46687,56515;47318,59690;48895,62230;40062,62230;38801,60008;38170,57468;37854,53975;37854,48895;37539,44133;35961,40005;32492,36830;26182,35878;8517,35878;8517,62230;0,62230;0,0;8517,28575;26813,28575;30599,28258;34700,26670;37854,23495;39116,17463;38170,12383;35331,9208;31230,7303;25867,6985;8517,6985;8517,28575" o:connectangles="0,0,0,0,0,0,0,0,0,0,0,0,0,0,0,0,0,0,0,0,0,0,0,0,0,0,0,0,0,0,0,0,0,0,0,0,0,0,0,0,0,0,0,0,0,0"/>
                  <o:lock v:ext="edit" verticies="t"/>
                </v:shape>
                <v:shape id="Freeform 48" o:spid="_x0000_s1074" style="position:absolute;left:4654;top:88499;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" path="m86,v12,,22,1,30,4c123,7,129,11,133,16v5,5,8,10,9,16c144,38,145,44,145,50v,5,-1,10,-3,15c141,69,138,74,135,77v-3,4,-6,7,-10,10c121,89,117,91,112,92v,,,,,c117,93,121,95,126,96v4,2,9,5,13,9c143,109,146,113,149,119v3,6,4,13,4,22c153,148,152,155,150,162v-2,6,-6,12,-11,17c134,184,127,188,118,191v-9,3,-21,5,-35,5c,196,,196,,196,,,,,,l86,xm27,83v53,,53,,53,c87,83,93,82,98,80v5,-1,9,-4,12,-6c113,71,115,68,116,64v2,-4,2,-7,2,-12c118,50,118,46,117,43v-1,-4,-2,-7,-5,-10c109,30,106,27,101,25,96,23,89,22,81,22v-54,,-54,,-54,l27,83xm27,174v55,,55,,55,c86,174,91,173,96,173v6,-1,11,-2,15,-5c116,166,119,162,122,158v3,-5,5,-11,5,-19c127,133,126,127,124,123v-3,-4,-6,-8,-10,-10c111,110,106,108,100,107v-5,-1,-12,-2,-18,-2c27,105,27,105,27,105r,69xe" fillcolor="black" stroked="f">
                  <v:path arrowok="t" o:connecttype="custom" o:connectlocs="27127,0;36589,1270;41952,5080;44790,10160;45737,15875;44790,20638;42582,24448;39428,27623;35328,29210;35328,29210;39744,30480;43844,33338;46998,37783;48260,44768;47314,51435;43844,56833;37220,60643;26180,62230;0,62230;0,0;27127,0;8516,26353;25234,26353;30912,25400;34697,23495;36589,20320;37220,16510;36905,13653;35328,10478;31858,7938;25549,6985;8516,6985;8516,26353;8516,55245;25865,55245;30281,54928;35012,53340;38482,50165;40059,44133;39113,39053;35958,35878;31542,33973;25865,33338;8516,33338;8516,55245" o:connectangles="0,0,0,0,0,0,0,0,0,0,0,0,0,0,0,0,0,0,0,0,0,0,0,0,0,0,0,0,0,0,0,0,0,0,0,0,0,0,0,0,0,0,0,0,0"/>
                  <o:lock v:ext="edit" verticies="t"/>
                </v:shape>
                <v:shape id="Freeform 49" o:spid="_x0000_s1075" style="position:absolute;left:5257;top:88652;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" path="m79,17v-8,1,-16,2,-22,4c50,23,45,25,40,29v-4,4,-8,9,-11,15c27,51,25,58,24,67v,3,,5,,8c24,77,24,80,24,82v,66,,66,,66c,148,,148,,148,,6,,6,,6v24,,24,,24,c24,33,24,33,24,33v1,,1,,1,c26,28,29,23,32,19,35,15,39,12,43,9,48,6,52,4,57,3,62,1,67,,72,v7,,7,,7,l79,17xe" fillcolor="black" stroked="f">
                  <v:path arrowok="t" o:connecttype="custom" o:connectlocs="24765,5398;17868,6668;12539,9208;9091,13970;7524,21273;7524,23813;7524,26035;7524,46990;0,46990;0,1905;7524,1905;7524,10478;7837,10478;10031,6033;13480,2858;17868,953;22571,0;24765,0;24765,5398" o:connectangles="0,0,0,0,0,0,0,0,0,0,0,0,0,0,0,0,0,0,0"/>
                </v:shape>
                <v:shape id="Freeform 50" o:spid="_x0000_s1076" style="position:absolute;left:5581;top:88671;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" path="m95,142v,-20,,-20,,-20c95,122,95,122,95,122v-4,6,-8,11,-13,14c77,140,72,142,67,144v-5,1,-9,2,-13,3c51,147,48,147,47,147v-11,,-19,-1,-25,-5c15,138,11,134,7,129,4,123,2,117,1,111,,105,,99,,94,,,,,,,25,,25,,25,v,87,,87,,87c25,96,25,103,27,108v1,6,3,10,6,14c36,125,39,127,42,128v4,1,8,2,13,2c65,130,73,128,78,123v6,-4,10,-10,12,-16c93,101,94,95,95,90v,-6,,-10,,-13c95,,95,,95,v25,,25,,25,c120,142,120,142,120,142r-25,xe" fillcolor="black" stroked="f">
                  <v:path arrowok="t" o:connecttype="custom" o:connectlocs="30163,45392;30163,38999;30163,38999;26035,43474;21273,46031;17145,46990;14923,46990;6985,45392;2223,41236;318,35482;0,30048;0,0;7938,0;7938,27810;8573,34523;10478,38999;13335,40916;17463,41556;24765,39318;28575,34204;30163,28769;30163,24614;30163,0;38100,0;38100,45392;30163,45392" o:connectangles="0,0,0,0,0,0,0,0,0,0,0,0,0,0,0,0,0,0,0,0,0,0,0,0,0,0"/>
                </v:shape>
                <v:shape id="Freeform 51" o:spid="_x0000_s1077" style="position:absolute;left:6057;top:88652;width:388;height:489;visibility:visible;mso-wrap-style:square;v-text-anchor:top" coordsize="1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" path="m25,106v,5,1,10,3,14c31,124,34,127,37,129v4,3,8,4,12,5c54,136,59,136,63,136v8,,15,-1,19,-3c87,130,90,128,92,125v2,-3,3,-6,3,-9c96,113,96,111,96,109v,-2,-1,-4,-1,-6c95,100,93,98,91,96,89,94,86,93,82,91,78,89,73,87,66,86,51,82,51,82,51,82,45,81,39,79,34,78,29,76,24,74,20,71,16,68,12,64,10,59,8,54,6,48,6,41,6,33,8,26,11,21,14,16,19,12,24,8,29,5,35,3,41,2,47,1,54,,60,,73,,82,1,90,4v7,3,13,7,17,11c111,20,114,25,115,29v2,5,3,10,3,14c95,43,95,43,95,43,94,41,94,38,93,35,92,32,91,30,88,27,86,24,83,22,78,20,74,18,68,17,61,17v-1,,-3,,-6,1c52,18,49,19,45,20v-3,1,-6,4,-9,7c33,30,32,34,32,40v,5,1,9,3,12c37,55,40,57,44,59v3,1,7,3,12,4c61,64,66,65,71,66v7,2,14,3,20,5c97,73,103,75,107,78v5,3,8,7,11,12c120,94,122,100,122,107v,8,-2,14,-4,19c115,131,112,136,108,139v-4,4,-8,6,-13,8c90,149,86,150,81,151v-4,1,-8,2,-11,2c67,153,64,153,63,153v-10,,-20,-1,-27,-3c28,147,21,144,16,139,11,135,7,130,4,124,2,118,,112,,106r25,xe" fillcolor="black" stroked="f">
                  <v:path arrowok="t" o:connecttype="custom" o:connectlocs="7938,33875;8890,38349;11748,41225;15558,42823;20003,43462;26035,42503;29210,39947;30163,37071;30480,34834;30163,32916;28893,30679;26035,29081;20955,27483;16193,26205;10795,24927;6350,22690;3175,18855;1905,13103;3493,6711;7620,2557;13018,639;19050,0;28575,1278;33973,4794;36513,9268;37465,13742;30163,13742;29528,11185;27940,8629;24765,6392;19368,5433;17463,5752;14288,6392;11430,8629;10160,12783;11113,16618;13970,18855;17780,20133;22543,21092;28893,22690;33973,24927;37465,28762;38735,34195;37465,40266;34290,44421;30163,46978;25718,48256;22225,48895;20003,48895;11430,47936;5080,44421;1270,39627;0,33875;7938,33875" o:connectangles="0,0,0,0,0,0,0,0,0,0,0,0,0,0,0,0,0,0,0,0,0,0,0,0,0,0,0,0,0,0,0,0,0,0,0,0,0,0,0,0,0,0,0,0,0,0,0,0,0,0,0,0,0,0"/>
                </v:shape>
                <v:shape id="Freeform 52" o:spid="_x0000_s1078" style="position:absolute;left:6508;top:88652;width:388;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" path="m25,106v,5,1,10,3,14c30,124,33,127,37,129v4,3,8,4,12,5c54,136,58,136,63,136v8,,14,-1,19,-3c86,130,89,128,92,125v2,-3,3,-6,3,-9c95,113,95,111,95,109v,-2,,-4,,-6c94,100,93,98,91,96,89,94,86,93,82,91,78,89,73,87,66,86,51,82,51,82,51,82,45,81,39,79,34,78,28,76,24,74,19,71,15,68,12,64,10,59,7,54,6,48,6,41,6,33,8,26,11,21,14,16,18,12,23,8,29,5,34,3,41,2,47,1,54,,60,,72,,82,1,89,4v8,3,14,7,18,11c111,20,114,25,115,29v2,5,2,10,3,14c94,43,94,43,94,43v,-2,,-5,-1,-8c92,32,90,30,88,27,86,24,82,22,78,20,74,18,68,17,61,17v-1,,-3,,-6,1c52,18,48,19,45,20v-4,1,-7,4,-9,7c33,30,31,34,31,40v,5,1,9,4,12c37,55,40,57,43,59v4,1,8,3,13,4c61,64,66,65,71,66v7,2,14,3,20,5c97,73,102,75,107,78v5,3,8,7,11,12c120,94,121,100,121,107v,8,-1,14,-3,19c115,131,112,136,108,139v-4,4,-9,6,-13,8c90,149,85,150,81,151v-4,1,-8,2,-11,2c66,153,64,153,63,153v-11,,-20,-1,-28,-3c28,147,21,144,16,139,11,135,7,130,4,124,2,118,,112,,106r25,xe" fillcolor="black" stroked="f">
                  <v:path arrowok="t" o:connecttype="custom" o:connectlocs="8003,33875;8963,38349;11845,41225;15686,42823;20168,43462;26250,42503;29451,39947;30412,37071;30412,34834;30412,32916;29131,30679;26250,29081;21128,27483;16326,26205;10884,24927;6082,22690;3201,18855;1921,13103;3521,6711;7363,2557;13125,639;19207,0;28491,1278;34253,4794;36814,9268;37775,13742;30092,13742;29772,11185;28171,8629;24970,6392;19528,5433;17607,5752;14406,6392;11524,8629;9924,12783;11204,16618;13765,18855;17927,20133;22729,21092;29131,22690;34253,24927;37775,28762;38735,34195;37775,40266;34573,44421;30412,46978;25930,48256;22409,48895;20168,48895;11204,47936;5122,44421;1280,39627;0,33875;8003,33875" o:connectangles="0,0,0,0,0,0,0,0,0,0,0,0,0,0,0,0,0,0,0,0,0,0,0,0,0,0,0,0,0,0,0,0,0,0,0,0,0,0,0,0,0,0,0,0,0,0,0,0,0,0,0,0,0,0"/>
                </v:shape>
                <v:shape id="Freeform 53" o:spid="_x0000_s1079" style="position:absolute;left:6965;top:88652;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" path="m134,107v-1,5,-3,10,-5,15c126,128,122,133,118,138v-5,4,-11,8,-19,11c92,152,83,153,72,153v-12,,-22,-1,-30,-4c34,145,27,141,22,136,16,131,12,126,9,120,6,114,4,108,3,103,1,97,,92,,87,,83,,79,,77,,74,,70,,65,,60,1,54,3,49,4,43,7,37,10,31,13,26,17,20,22,16,27,11,33,7,41,4,49,1,58,,69,v14,,26,2,34,7c112,12,118,19,123,26v4,7,7,16,9,24c133,59,134,68,135,75v,1,,3,,4c135,80,135,81,135,82,26,82,26,82,26,82v,6,,13,2,19c30,107,32,113,36,118v4,5,8,10,14,13c56,134,62,136,71,136v5,,11,-1,15,-2c91,132,95,130,98,127v4,-3,6,-6,8,-9c108,114,109,111,110,107r24,xm109,65v,-5,-1,-10,-2,-16c106,44,104,39,101,34,98,29,94,25,89,22,84,19,78,17,70,17v-9,,-17,2,-23,5c42,25,37,30,34,34v-3,5,-6,10,-7,16c26,55,26,60,26,65r83,xe" fillcolor="black" stroked="f">
                  <v:path arrowok="t" o:connecttype="custom" o:connectlocs="42860,34195;41261,38988;37743,44101;31665,47617;23029,48895;13434,47617;7037,43462;2879,38349;960,32916;0,27803;0,24607;0,20772;960,15659;3199,9907;7037,5113;13114,1278;22070,0;32945,2237;39342,8309;42220,15979;43180,23968;43180,25246;43180,26205;8316,26205;8956,32277;11515,37710;15993,41864;22709,43462;27507,42823;31345,40586;33904,37710;35184,34195;42860,34195;34864,20772;34224,15659;32305,10866;28467,7031;22390,5433;15033,7031;10875,10866;8636,15979;8316,20772;34864,20772" o:connectangles="0,0,0,0,0,0,0,0,0,0,0,0,0,0,0,0,0,0,0,0,0,0,0,0,0,0,0,0,0,0,0,0,0,0,0,0,0,0,0,0,0,0,0"/>
                  <o:lock v:ext="edit" verticies="t"/>
                </v:shape>
                <v:rect id="Rectangle 54" o:spid="_x0000_s1080" style="position:absolute;left:7499;top:88499;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shape id="Freeform 55" o:spid="_x0000_s1081" style="position:absolute;left:2590;top:89642;width:534;height:623;visibility:visible;mso-wrap-style:square;v-text-anchor:top" coordsize="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" path="m70,l84,,50,98r-16,l,,14,,42,85,70,xe" fillcolor="black" stroked="f">
                  <v:path arrowok="t" o:connecttype="custom" o:connectlocs="44450,0;53340,0;31750,62230;21590,62230;0,0;8890,0;26670,53975;44450,0" o:connectangles="0,0,0,0,0,0,0,0"/>
                </v:shape>
                <v:shape id="Freeform 56" o:spid="_x0000_s1082" style="position:absolute;left:3054;top:89642;width:565;height:623;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" path="m14,98l,98,38,,52,,89,98r-14,l65,73r-41,l14,98xm62,62l45,13,27,62r35,xe" fillcolor="black" stroked="f">
                  <v:path arrowok="t" o:connecttype="custom" o:connectlocs="8890,62230;0,62230;24130,0;33020,0;56515,62230;47625,62230;41275,46355;15240,46355;8890,62230;39370,39370;28575,8255;17145,39370;39370,39370" o:connectangles="0,0,0,0,0,0,0,0,0,0,0,0,0"/>
                  <o:lock v:ext="edit" verticies="t"/>
                </v:shape>
                <v:shape id="Freeform 57" o:spid="_x0000_s1083" style="position:absolute;left:3568;top:89642;width:483;height:623;visibility:visible;mso-wrap-style:square;v-text-anchor:top" coordsize="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" path="m,11l,,76,r,11l45,11r,87l31,98r,-87l,11xe" fillcolor="black" stroked="f">
                  <v:path arrowok="t" o:connecttype="custom" o:connectlocs="0,6985;0,0;48260,0;48260,6985;28575,6985;28575,62230;19685,62230;19685,6985;0,6985" o:connectangles="0,0,0,0,0,0,0,0,0"/>
                </v:shape>
                <v:shape id="Freeform 58" o:spid="_x0000_s1084" style="position:absolute;left:4349;top:89642;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" path="m86,v12,,22,1,29,4c123,7,129,11,133,16v4,5,7,10,9,16c144,38,144,44,144,50v,5,,10,-2,15c140,69,138,74,135,77v-3,4,-6,7,-10,10c121,89,117,91,112,92v,,,,,c116,93,121,95,125,96v5,2,9,5,13,9c143,109,146,113,149,119v2,6,4,13,4,22c153,148,152,155,150,162v-2,6,-6,12,-11,17c133,184,126,188,117,191v-9,3,-20,5,-34,5c,196,,196,,196,,,,,,l86,xm26,83v54,,54,,54,c87,83,93,82,98,80v5,-1,9,-4,12,-6c113,71,115,68,116,64v1,-4,2,-7,2,-12c118,50,118,46,117,43v-1,-4,-3,-7,-5,-10c109,30,105,27,100,25,95,23,89,22,80,22v-54,,-54,,-54,l26,83xm26,174v55,,55,,55,c86,174,91,173,96,173v5,-1,10,-2,15,-5c115,166,119,162,122,158v3,-5,5,-11,5,-19c127,133,125,127,123,123v-2,-4,-5,-8,-9,-10c110,110,105,108,100,107v-6,-1,-12,-2,-19,-2c26,105,26,105,26,105r,69xe" fillcolor="black" stroked="f">
                  <v:path arrowok="t" o:connecttype="custom" o:connectlocs="27127,0;36274,1270;41952,5080;44790,10160;45421,15875;44790,20638;42582,24448;39428,27623;35328,29210;35328,29210;39428,30480;43529,33338;46998,37783;48260,44768;47314,51435;43844,56833;36905,60643;26180,62230;0,62230;0,0;27127,0;8201,26353;25234,26353;30912,25400;34697,23495;36589,20320;37220,16510;36905,13653;35328,10478;31542,7938;25234,6985;8201,6985;8201,26353;8201,55245;25549,55245;30281,54928;35012,53340;38482,50165;40059,44133;38797,39053;35958,35878;31542,33973;25549,33338;8201,33338;8201,55245" o:connectangles="0,0,0,0,0,0,0,0,0,0,0,0,0,0,0,0,0,0,0,0,0,0,0,0,0,0,0,0,0,0,0,0,0,0,0,0,0,0,0,0,0,0,0,0,0"/>
                  <o:lock v:ext="edit" verticies="t"/>
                </v:shape>
                <v:shape id="Freeform 59" o:spid="_x0000_s1085" style="position:absolute;left:4959;top:89642;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60" o:spid="_x0000_s1086" style="position:absolute;left:567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" path="m69,208v-3,,-6,-1,-10,-1c55,206,50,205,45,203,40,201,34,198,29,193,24,189,19,183,15,175,11,168,7,158,4,146,2,135,,121,,104,,87,2,73,4,61,7,49,11,40,15,32,19,24,24,18,29,14,34,10,40,7,45,5,50,2,55,1,59,1,63,,66,,69,v2,,6,,10,1c83,1,88,2,93,5v5,2,10,5,16,9c114,18,119,24,123,32v4,8,8,17,10,29c136,73,137,87,137,104v,17,-1,31,-4,42c131,158,127,168,123,175v-4,8,-9,14,-14,18c103,198,98,201,93,203v-5,2,-10,3,-14,4c75,207,71,208,69,208xm69,186v8,,14,-3,20,-7c94,175,99,169,102,161v3,-7,6,-16,7,-26c111,126,111,115,111,104v,-11,,-22,-2,-32c108,62,105,54,102,46,99,39,94,33,89,29,83,24,77,22,69,22v-8,,-15,2,-20,7c44,33,39,39,36,46v-4,8,-6,16,-7,26c27,82,26,93,26,104v,11,1,22,3,31c30,145,32,154,36,161v3,8,8,14,13,18c54,183,61,186,69,186xe" fillcolor="black" stroked="f">
                  <v:path arrowok="t" o:connecttype="custom" o:connectlocs="21748,66040;18596,65723;14183,64453;9140,61278;4728,55563;1261,46355;0,33020;1261,19368;4728,10160;9140,4445;14183,1588;18596,318;21748,0;24899,318;29312,1588;34355,4445;38767,10160;41919,19368;43180,33020;41919,46355;38767,55563;34355,61278;29312,64453;24899,65723;21748,66040;21748,59055;28051,56833;32149,51118;34355,42863;34985,33020;34355,22860;32149,14605;28051,9208;21748,6985;15444,9208;11347,14605;9140,22860;8195,33020;9140,42863;11347,51118;15444,56833;21748,59055" o:connectangles="0,0,0,0,0,0,0,0,0,0,0,0,0,0,0,0,0,0,0,0,0,0,0,0,0,0,0,0,0,0,0,0,0,0,0,0,0,0,0,0,0,0"/>
                  <o:lock v:ext="edit" verticies="t"/>
                </v:shape>
                <v:shape id="Freeform 61" o:spid="_x0000_s1087" style="position:absolute;left:6197;top:89623;width:419;height:661;visibility:visible;mso-wrap-style:square;v-text-anchor:top" coordsize="13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" path="m36,96c27,92,20,87,15,79,10,71,7,62,7,53,7,47,8,42,10,36v2,-6,5,-12,9,-17c23,13,29,9,37,5,45,2,54,,66,,78,,87,2,95,5v8,4,14,8,18,14c117,24,120,30,122,36v2,6,3,11,3,17c125,62,122,71,117,79v-5,8,-12,13,-21,17c101,97,107,100,111,103v4,3,8,7,11,12c125,119,128,124,129,130v2,5,3,11,3,16c132,155,131,163,128,170v-3,8,-7,14,-12,20c111,195,104,200,95,203v-8,3,-18,5,-29,5c55,208,45,206,37,203,28,200,21,195,16,190,11,184,7,178,4,170,2,163,,155,,146v,-5,1,-11,3,-16c4,124,7,119,10,115v3,-5,7,-9,11,-12c26,100,31,97,36,96xm66,187v5,,10,-1,14,-3c85,183,90,180,94,177v4,-4,7,-8,9,-13c106,159,107,152,107,145v,-4,,-8,-2,-13c104,128,102,123,99,120v-3,-4,-7,-7,-13,-10c81,108,74,107,66,107v-8,,-15,1,-20,3c40,113,36,116,33,120v-3,3,-5,8,-6,12c25,137,25,141,25,145v,7,1,14,4,19c31,169,34,173,38,177v4,3,8,6,13,7c56,186,61,187,66,187xm66,86v6,,11,,16,-2c86,82,90,80,92,76v3,-3,5,-6,6,-10c99,62,100,58,100,53v,-2,,-5,-1,-9c98,40,97,37,94,33,92,30,88,27,84,25,79,22,73,21,66,21v-7,,-13,1,-18,4c44,27,40,30,38,33v-2,4,-4,7,-5,11c32,48,32,51,32,53v,5,1,9,2,13c35,70,37,73,40,76v3,4,6,6,10,8c55,86,60,86,66,86xe" fillcolor="black" stroked="f">
                  <v:path arrowok="t" o:connecttype="custom" o:connectlocs="11430,30480;4763,25083;2223,16828;3175,11430;6033,6033;11748,1588;20955,0;30163,1588;35878,6033;38735,11430;39688,16828;37148,25083;30480,30480;35243,32703;38735,36513;40958,41275;41910,46355;40640,53975;36830,60325;30163,64453;20955,66040;11748,64453;5080,60325;1270,53975;0,46355;953,41275;3175,36513;6668,32703;11430,30480;20955,59373;25400,58420;29845,56198;32703,52070;33973,46038;33338,41910;31433,38100;27305,34925;20955,33973;14605,34925;10478,38100;8573,41910;7938,46038;9208,52070;12065,56198;16193,58420;20955,59373;20955,27305;26035,26670;29210,24130;31115,20955;31750,16828;31433,13970;29845,10478;26670,7938;20955,6668;15240,7938;12065,10478;10478,13970;10160,16828;10795,20955;12700,24130;15875,26670;20955,27305" o:connectangles="0,0,0,0,0,0,0,0,0,0,0,0,0,0,0,0,0,0,0,0,0,0,0,0,0,0,0,0,0,0,0,0,0,0,0,0,0,0,0,0,0,0,0,0,0,0,0,0,0,0,0,0,0,0,0,0,0,0,0,0,0,0,0"/>
                  <o:lock v:ext="edit" verticies="t"/>
                </v:shape>
                <v:shape id="Freeform 62" o:spid="_x0000_s1088" style="position:absolute;left:6705;top:89623;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" path="m110,49v-1,-7,-4,-12,-7,-16c100,29,96,26,92,24,89,23,85,22,81,21v-3,,-6,,-8,c63,21,55,23,49,28,42,33,38,38,34,46v-3,7,-5,15,-6,23c26,78,26,86,26,93v,,,,,c32,86,39,80,48,77v8,-3,17,-4,26,-4c83,73,91,74,99,77v7,3,14,7,20,13c124,96,129,103,132,111v3,8,5,17,5,27c137,149,135,158,132,166v-3,9,-7,16,-13,22c113,195,106,199,98,203v-8,3,-18,5,-28,5c59,208,49,206,41,203,32,200,25,194,19,186,13,179,8,168,5,155,1,142,,126,,106,,89,1,74,4,62,7,50,11,40,15,32,20,24,25,18,30,14,36,9,41,6,47,4,52,2,57,1,62,v5,,8,,11,c76,,81,,86,1v6,1,12,2,19,6c111,10,117,15,122,21v6,7,10,16,12,28l110,49xm28,139v,6,1,12,2,18c32,163,35,168,38,172v4,4,8,8,14,11c57,185,64,187,71,187v8,,14,-2,19,-4c95,180,99,176,102,172v4,-5,6,-10,8,-16c111,150,112,144,112,138v,-6,-1,-11,-2,-17c108,116,105,111,102,107,98,103,94,100,89,97,84,95,78,94,71,94v-14,,-25,4,-32,12c32,115,28,126,28,139xe" fillcolor="black" stroked="f">
                  <v:path arrowok="t" o:connecttype="custom" o:connectlocs="35180,15558;32941,10478;29423,7620;25905,6668;23347,6668;15671,8890;10874,14605;8955,21908;8315,29528;8315,29528;15351,24448;23666,23178;31662,24448;38058,28575;42216,35243;43815,43815;42216,52705;38058,59690;31342,64453;22387,66040;13113,64453;6077,59055;1599,49213;0,33655;1279,19685;4797,10160;9595,4445;15031,1270;19829,0;23347,0;27504,318;33581,2223;39018,6668;42856,15558;35180,15558;8955,44133;9595,49848;12153,54610;16631,58103;22707,59373;28784,58103;32621,54610;35180,49530;35820,43815;35180,38418;32621,33973;28464,30798;22707,29845;12473,33655;8955,44133" o:connectangles="0,0,0,0,0,0,0,0,0,0,0,0,0,0,0,0,0,0,0,0,0,0,0,0,0,0,0,0,0,0,0,0,0,0,0,0,0,0,0,0,0,0,0,0,0,0,0,0,0,0"/>
                  <o:lock v:ext="edit" verticies="t"/>
                </v:shape>
                <v:shape id="Freeform 63" o:spid="_x0000_s1089" style="position:absolute;left:7200;top:89642;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rect id="Rectangle 64" o:spid="_x0000_s1090" style="position:absolute;left:7791;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shape id="Freeform 65" o:spid="_x0000_s1091" style="position:absolute;left:8026;top:89623;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" path="m132,202c,202,,202,,202,,190,1,180,5,171v3,-8,8,-16,14,-23c25,142,32,135,40,130v8,-6,17,-12,26,-18c71,110,75,107,80,104v4,-3,9,-6,13,-11c97,89,100,85,103,79v2,-6,4,-12,4,-19c107,47,103,38,96,32,88,25,79,22,67,22,55,22,45,26,37,33,30,40,26,49,26,61v,7,,7,,7c,68,,68,,68,,62,,62,,62,,58,1,52,2,45,4,38,7,31,12,25,16,18,23,12,32,7,41,2,53,,68,,78,,87,1,95,4v8,3,15,7,20,12c121,21,125,27,128,34v4,8,5,16,5,25c133,68,132,76,130,83v-3,6,-6,12,-11,18c114,107,107,112,99,118v-8,5,-18,12,-29,19c57,145,47,153,41,159v-6,7,-10,14,-12,21c132,180,132,180,132,180r,22xe" fillcolor="black" stroked="f">
                  <v:path arrowok="t" o:connecttype="custom" o:connectlocs="41595,64135;0,64135;1576,54293;5987,46990;12605,41275;20797,35560;25209,33020;29305,29528;32457,25083;33717,19050;30251,10160;21113,6985;11659,10478;8193,19368;8193,21590;0,21590;0,19685;630,14288;3781,7938;10084,2223;21428,0;29936,1270;36238,5080;40334,10795;41910,18733;40965,26353;37498,32068;31196,37465;22058,43498;12920,50483;9138,57150;41595,57150;41595,64135" o:connectangles="0,0,0,0,0,0,0,0,0,0,0,0,0,0,0,0,0,0,0,0,0,0,0,0,0,0,0,0,0,0,0,0,0"/>
                </v:shape>
                <v:shape id="Freeform 66" o:spid="_x0000_s1092" style="position:absolute;left:8509;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67" o:spid="_x0000_s1093" style="position:absolute;left:9048;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20,7c43,33,39,39,35,46v-3,8,-5,16,-7,26c27,82,26,93,26,104v,11,1,22,2,31c30,145,32,154,35,161v4,8,8,14,13,18c54,183,61,186,68,186xe" fillcolor="black" stroked="f">
                  <v:path arrowok="t" o:connecttype="custom" o:connectlocs="21432,66040;18281,65723;13868,64453;9140,61278;4413,55563;1261,46355;0,33020;1261,19368;4413,10160;9140,4445;13868,1588;18281,318;21432,0;24584,318;29312,1588;34040,4445;38452,10160;41919,19368;43180,33020;41919,46355;38452,55563;34040,61278;29312,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rect id="Rectangle 68" o:spid="_x0000_s1094" style="position:absolute;left:9613;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shape id="Freeform 69" o:spid="_x0000_s1095" style="position:absolute;left:9817;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" path="m,75l,64,46,,60,r,64l75,64r,11l60,75r,23l46,98r,-23l,75xm46,64r,-47l13,64r33,xe" fillcolor="black" stroked="f">
                  <v:path arrowok="t" o:connecttype="custom" o:connectlocs="0,47625;0,40640;29210,0;38100,0;38100,40640;47625,40640;47625,47625;38100,47625;38100,62230;29210,62230;29210,47625;0,47625;29210,40640;29210,10795;8255,40640;29210,40640" o:connectangles="0,0,0,0,0,0,0,0,0,0,0,0,0,0,0,0"/>
                  <o:lock v:ext="edit" verticies="t"/>
                </v:shape>
                <v:shape id="Freeform 70" o:spid="_x0000_s1096" style="position:absolute;left:1035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" path="m68,208v-2,,-6,-1,-10,-1c54,206,49,205,44,203,39,201,34,198,28,193,23,189,18,183,14,175,10,168,6,158,4,146,1,135,,121,,104,,87,1,73,4,61,6,49,10,40,14,32,18,24,23,18,28,14,34,10,39,7,44,5,49,2,54,1,58,1,62,,66,,68,v3,,6,,10,1c83,1,87,2,92,5v6,2,11,5,16,9c113,18,118,24,122,32v5,8,8,17,11,29c135,73,137,87,137,104v,17,-2,31,-4,42c130,158,127,168,122,175v-4,8,-9,14,-14,18c103,198,98,201,92,203v-5,2,-9,3,-14,4c74,207,71,208,68,208xm68,186v8,,15,-3,20,-7c93,175,98,169,101,161v4,-7,6,-16,8,-26c110,126,111,115,111,104v,-11,-1,-22,-2,-32c107,62,105,54,101,46,98,39,93,33,88,29,83,24,76,22,68,22v-8,,-14,2,-20,7c43,33,39,39,35,46v-3,8,-6,16,-7,26c26,82,26,93,26,104v,11,,22,2,31c29,145,32,154,35,161v4,8,8,14,13,18c54,183,60,186,68,186xe" fillcolor="black" stroked="f">
                  <v:path arrowok="t" o:connecttype="custom" o:connectlocs="21432,66040;18281,65723;13868,64453;8825,61278;4413,55563;1261,46355;0,33020;1261,19368;4413,10160;8825,4445;13868,1588;18281,318;21432,0;24584,318;28997,1588;34040,4445;38452,10160;41919,19368;43180,33020;41919,46355;38452,55563;34040,61278;28997,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shape id="Freeform 71" o:spid="_x0000_s1097" style="position:absolute;left:10871;top:89642;width:432;height:642;visibility:visible;mso-wrap-style:square;v-text-anchor:top" coordsize="1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" path="m26,146v1,3,2,6,3,11c30,161,33,165,36,168v3,4,7,7,12,9c53,179,59,181,67,181v3,,7,-1,12,-1c84,179,89,177,94,174v5,-4,9,-8,13,-15c110,153,112,144,112,132v,-8,-1,-16,-4,-22c106,104,102,100,98,96,94,93,90,90,85,88,79,87,74,86,69,86v-3,,-7,,-11,1c55,88,51,89,47,90v-3,2,-6,4,-9,6c35,98,32,100,31,103v-25,,-25,,-25,c20,,20,,20,,125,,125,,125,v,22,,22,,22c39,22,39,22,39,22,31,80,31,80,31,80,37,74,44,71,51,68v7,-2,15,-3,24,-3c84,65,93,67,100,70v8,3,14,7,20,13c125,89,129,95,132,104v3,8,5,17,5,28c137,142,135,151,132,159v-2,9,-7,16,-12,22c114,188,107,193,98,196v-9,4,-19,6,-32,6c54,202,43,200,35,196,27,192,20,188,15,182,10,176,7,170,4,164,2,157,1,151,,146r26,xe" fillcolor="black" stroked="f">
                  <v:path arrowok="t" o:connecttype="custom" o:connectlocs="8195,46355;9140,49848;11347,53340;15129,56198;21117,57468;24899,57150;29627,55245;33725,50483;35300,41910;34040,34925;30888,30480;26791,27940;21748,27305;18281,27623;14814,28575;11977,30480;9771,32703;1891,32703;6304,0;39398,0;39398,6985;12292,6985;9771,25400;16074,21590;23639,20638;31518,22225;37822,26353;41604,33020;43180,41910;41604,50483;37822,57468;30888,62230;20802,64135;11031,62230;4728,57785;1261,52070;0,46355;8195,46355" o:connectangles="0,0,0,0,0,0,0,0,0,0,0,0,0,0,0,0,0,0,0,0,0,0,0,0,0,0,0,0,0,0,0,0,0,0,0,0,0,0"/>
                </v:shape>
                <v:shape id="Freeform 72" o:spid="_x0000_s1098" style="position:absolute;left:2603;top:91928;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" path="m,11l,,77,r,11l45,11r,87l32,98r,-87l,11xe" fillcolor="black" stroked="f">
                  <v:path arrowok="t" o:connecttype="custom" o:connectlocs="0,6985;0,0;48895,0;48895,6985;28575,6985;28575,62230;20320,62230;20320,6985;0,6985" o:connectangles="0,0,0,0,0,0,0,0,0"/>
                </v:shape>
                <v:shape id="Freeform 73" o:spid="_x0000_s1099" style="position:absolute;left:3041;top:92081;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74" o:spid="_x0000_s1100" style="position:absolute;left:3575;top:91928;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75" o:spid="_x0000_s1101" style="position:absolute;left:3810;top:92456;width:8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shape id="Freeform 76" o:spid="_x0000_s1102" style="position:absolute;left:4241;top:92011;width:445;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" path="m31,31l31,r9,l40,31r30,l70,40r-30,l40,70r-9,l31,40,,40,,31r31,xe" fillcolor="black" stroked="f">
                  <v:path arrowok="t" o:connecttype="custom" o:connectlocs="19685,19685;19685,0;25400,0;25400,19685;44450,19685;44450,25400;25400,25400;25400,44450;19685,44450;19685,25400;0,25400;0,19685;19685,19685" o:connectangles="0,0,0,0,0,0,0,0,0,0,0,0,0"/>
                </v:shape>
                <v:shape id="Freeform 77" o:spid="_x0000_s1103" style="position:absolute;left:4768;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" path="m25,142v,1,,2,,3c26,146,26,147,26,149v,2,1,5,2,9c29,163,31,167,34,171v3,4,7,8,12,11c51,185,58,187,67,187v10,,18,-2,24,-5c97,179,102,175,105,171v3,-5,5,-9,6,-14c111,152,112,148,112,145v,-11,-3,-19,-10,-26c96,113,87,110,76,110v-20,,-20,,-20,c56,89,56,89,56,89v8,,8,,8,c66,89,69,88,74,88v5,,9,-2,14,-4c93,82,97,79,101,74v3,-4,5,-11,5,-19c106,51,106,47,105,43v-2,-4,-4,-8,-6,-11c96,29,92,26,87,24,82,22,75,21,68,21v-2,,-6,,-10,1c54,22,50,24,46,27v-5,3,-8,7,-11,13c32,46,30,55,30,65,5,65,5,65,5,65,5,63,6,59,6,55,6,50,7,46,8,41v2,-5,4,-10,7,-15c17,21,21,17,26,13,30,9,36,6,43,4,50,1,59,,69,v13,,24,2,33,6c110,10,116,15,120,21v5,6,7,12,9,18c130,45,131,50,131,54v,10,-3,20,-9,27c116,89,108,94,99,97v,1,,1,,1c104,98,108,100,113,102v4,3,8,6,12,10c129,116,131,121,133,127v2,6,4,13,4,20c137,157,135,165,131,173v-3,7,-8,14,-14,19c111,197,104,201,96,204v-8,2,-17,4,-27,4c55,208,43,205,34,201,26,197,19,191,14,185,9,178,5,171,3,163,2,156,1,149,,142r25,xe" fillcolor="black" stroked="f">
                  <v:path arrowok="t" o:connecttype="custom" o:connectlocs="7880,45085;7880,46038;8195,47308;8825,50165;10716,54293;14498,57785;21117,59373;28682,57785;33094,54293;34985,49848;35300,46038;32149,37783;23954,34925;17650,34925;17650,28258;20172,28258;23324,27940;27736,26670;31833,23495;33409,17463;33094,13653;31203,10160;27421,7620;21432,6668;18281,6985;14498,8573;11031,12700;9455,20638;1576,20638;1891,17463;2521,13018;4728,8255;8195,4128;13553,1270;21748,0;32149,1905;37822,6668;40659,12383;41289,17145;38452,25718;31203,30798;31203,31115;35616,32385;39398,35560;41919,40323;43180,46673;41289,54928;36876,60960;30258,64770;21748,66040;10716,63818;4413,58738;946,51753;0,45085;7880,45085" o:connectangles="0,0,0,0,0,0,0,0,0,0,0,0,0,0,0,0,0,0,0,0,0,0,0,0,0,0,0,0,0,0,0,0,0,0,0,0,0,0,0,0,0,0,0,0,0,0,0,0,0,0,0,0,0,0,0"/>
                </v:shape>
                <v:shape id="Freeform 78" o:spid="_x0000_s1104" style="position:absolute;left:5295;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" path="m133,202c,202,,202,,202,,190,2,180,5,171v3,-8,8,-16,14,-23c25,142,32,135,40,130v8,-6,17,-12,27,-18c71,110,75,107,80,104v5,-3,9,-6,13,-11c97,89,100,85,103,79v3,-6,4,-12,4,-19c107,47,103,38,96,32,89,25,79,22,67,22,55,22,45,26,38,33,30,40,27,49,27,61v,7,,7,,7c1,68,1,68,1,68v,-6,,-6,,-6c1,58,1,52,3,45,4,38,7,31,12,25,16,18,23,12,32,7,41,2,53,,68,,78,,87,1,95,4v8,3,15,7,20,12c121,21,126,27,129,34v3,8,4,16,4,25c133,68,132,76,130,83v-2,6,-6,12,-11,18c114,107,107,112,99,118v-8,5,-17,12,-29,19c57,145,47,153,41,159v-6,7,-10,14,-12,21c133,180,133,180,133,180r,22xe" fillcolor="black" stroked="f">
                  <v:path arrowok="t" o:connecttype="custom" o:connectlocs="42545,64135;0,64135;1599,54293;6078,46990;12795,41275;21432,35560;25591,33020;29750,29528;32948,25083;34228,19050;30709,10160;21432,6985;12156,10478;8637,19368;8637,21590;320,21590;320,19685;960,14288;3839,7938;10236,2223;21752,0;30389,1270;36787,5080;41265,10795;42545,18733;41585,26353;38067,32068;31669,37465;22392,43498;13115,50483;9277,57150;42545,57150;42545,64135" o:connectangles="0,0,0,0,0,0,0,0,0,0,0,0,0,0,0,0,0,0,0,0,0,0,0,0,0,0,0,0,0,0,0,0,0"/>
                </v:shape>
                <v:shape id="Freeform 79" o:spid="_x0000_s1105" style="position:absolute;left:6019;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" path="m132,202c,202,,202,,202,,190,1,180,5,171v3,-8,7,-16,13,-23c24,142,32,135,40,130v8,-6,17,-12,26,-18c70,110,75,107,80,104v4,-3,9,-6,13,-11c97,89,100,85,103,79v2,-6,4,-12,4,-19c107,47,103,38,96,32,88,25,79,22,67,22,54,22,44,26,37,33,30,40,26,49,26,61v,7,,7,,7c,68,,68,,68,,62,,62,,62,,58,1,52,2,45,4,38,7,31,11,25,16,18,23,12,32,7,41,2,52,,67,,77,,87,1,95,4v8,3,14,7,20,12c121,21,125,27,128,34v3,8,5,16,5,25c133,68,132,76,130,83v-3,6,-6,12,-11,18c114,107,107,112,99,118v-8,5,-18,12,-29,19c57,145,47,153,41,159v-6,7,-10,14,-12,21c132,180,132,180,132,180r,22xe" fillcolor="black" stroked="f">
                  <v:path arrowok="t" o:connecttype="custom" o:connectlocs="42225,64135;0,64135;1599,54293;5758,46990;12795,41275;21113,35560;25591,33020;29750,29528;32948,25083;34228,19050;30709,10160;21432,6985;11836,10478;8317,19368;8317,21590;0,21590;0,19685;640,14288;3519,7938;10236,2223;21432,0;30389,1270;36787,5080;40946,10795;42545,18733;41585,26353;38067,32068;31669,37465;22392,43498;13115,50483;9277,57150;42225,57150;42225,64135" o:connectangles="0,0,0,0,0,0,0,0,0,0,0,0,0,0,0,0,0,0,0,0,0,0,0,0,0,0,0,0,0,0,0,0,0"/>
                </v:shape>
                <v:shape id="Freeform 80" o:spid="_x0000_s1106" style="position:absolute;left:6711;top:91928;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81" o:spid="_x0000_s1107" style="position:absolute;left:7251;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" path="m68,208v-2,,-5,-1,-10,-1c54,206,49,205,44,203,39,201,34,198,29,193,23,189,19,183,14,175,10,168,7,158,4,146,1,135,,121,,104,,87,1,73,4,61,7,49,10,40,14,32,19,24,23,18,29,14,34,10,39,7,44,5,49,2,54,1,58,1,63,,66,,68,v3,,6,,11,1c83,1,88,2,93,5v5,2,10,5,15,9c113,18,118,24,122,32v5,8,8,17,11,29c136,73,137,87,137,104v,17,-1,31,-4,42c130,158,127,168,122,175v-4,8,-9,14,-14,18c103,198,98,201,93,203v-5,2,-10,3,-14,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432,66040;18281,65723;13868,64453;9140,61278;4413,55563;1261,46355;0,33020;1261,19368;4413,10160;9140,4445;13868,1588;18281,318;21432,0;24899,318;29312,1588;34040,4445;38452,10160;41919,19368;43180,33020;41919,46355;38452,55563;34040,61278;29312,64453;24899,65723;21432,66040;21432,59055;27736,56833;31833,51118;34355,42863;34985,33020;34355,22860;31833,14605;27736,9208;21432,6985;15444,9208;11031,14605;8825,22860;8195,33020;8825,42863;11031,51118;15444,56833;21432,59055" o:connectangles="0,0,0,0,0,0,0,0,0,0,0,0,0,0,0,0,0,0,0,0,0,0,0,0,0,0,0,0,0,0,0,0,0,0,0,0,0,0,0,0,0,0"/>
                  <o:lock v:ext="edit" verticies="t"/>
                </v:shape>
                <v:shape id="Freeform 82" o:spid="_x0000_s1108" style="position:absolute;left:7791;top:91928;width:222;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" path="m,35v5,,5,,5,c11,35,17,34,22,32v6,-1,10,-4,15,-7c41,22,44,19,47,14,50,10,51,5,52,,71,,71,,71,v,196,,196,,196c44,196,44,196,44,196,44,49,44,49,44,49,,49,,49,,49l,35xe" fillcolor="black" stroked="f">
                  <v:path arrowok="t" o:connecttype="custom" o:connectlocs="0,11113;1565,11113;6887,10160;11582,7938;14712,4445;16277,0;22225,0;22225,62230;13773,62230;13773,15558;0,15558;0,11113" o:connectangles="0,0,0,0,0,0,0,0,0,0,0,0"/>
                </v:shape>
                <v:shape id="Freeform 83" o:spid="_x0000_s1109" style="position:absolute;left:8445;top:91909;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" path="m133,202c,202,,202,,202,,190,2,180,5,171v3,-8,8,-16,14,-23c25,142,32,135,40,130v8,-6,17,-12,27,-18c71,110,75,107,80,104v5,-3,9,-6,13,-11c97,89,101,85,103,79v3,-6,4,-12,4,-19c107,47,103,38,96,32,89,25,79,22,68,22,55,22,45,26,38,33,30,40,27,49,27,61v,7,,7,,7c1,68,1,68,1,68v,-6,,-6,,-6c1,58,1,52,3,45,4,38,7,31,12,25,17,18,23,12,32,7,41,2,53,,68,,78,,87,1,95,4v8,3,15,7,21,12c121,21,126,27,129,34v3,8,4,16,4,25c133,68,132,76,130,83v-2,6,-6,12,-11,18c114,107,108,112,100,118v-8,5,-18,12,-30,19c57,145,47,153,41,159v-6,7,-10,14,-12,21c133,180,133,180,133,180r,22xe" fillcolor="black" stroked="f">
                  <v:path arrowok="t" o:connecttype="custom" o:connectlocs="41910,64135;0,64135;1576,54293;5987,46990;12605,41275;21113,35560;25209,33020;29305,29528;32457,25083;33717,19050;30251,10160;21428,6985;11974,10478;8508,19368;8508,21590;315,21590;315,19685;945,14288;3781,7938;10084,2223;21428,0;29936,1270;36553,5080;40650,10795;41910,18733;40965,26353;37498,32068;31511,37465;22058,43498;12920,50483;9138,57150;41910,57150;41910,64135" o:connectangles="0,0,0,0,0,0,0,0,0,0,0,0,0,0,0,0,0,0,0,0,0,0,0,0,0,0,0,0,0,0,0,0,0"/>
                </v:shape>
                <v:shape id="Freeform 84" o:spid="_x0000_s1110" style="position:absolute;left:8921;top:91928;width:451;height:623;visibility:visible;mso-wrap-style:square;v-text-anchor:top" coordsize="14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" path="m,c143,,143,,143,v,18,,18,,18c137,25,131,32,125,39v-5,7,-10,14,-14,21c107,67,103,75,99,82v-4,8,-7,15,-10,24c85,113,83,121,80,128v-2,7,-4,14,-6,21c73,156,71,163,70,171v-1,8,-2,16,-3,25c39,196,39,196,39,196v2,-14,4,-29,8,-43c51,139,56,124,62,108v3,-7,7,-14,11,-22c76,79,81,72,85,64,90,57,95,49,100,42v5,-7,11,-14,17,-20c,22,,22,,22l,xe" fillcolor="black" stroked="f">
                  <v:path arrowok="t" o:connecttype="custom" o:connectlocs="0,0;45085,0;45085,5715;39410,12383;34996,19050;31213,26035;28060,33655;25222,40640;23331,47308;22070,54293;21124,62230;12296,62230;14818,48578;19547,34290;23015,27305;26799,20320;31528,13335;36888,6985;0,6985;0,0" o:connectangles="0,0,0,0,0,0,0,0,0,0,0,0,0,0,0,0,0,0,0,0"/>
                </v:shape>
                <v:shape id="Freeform 85" o:spid="_x0000_s1111" style="position:absolute;left:9652;top:91928;width:431;height:642;visibility:visible;mso-wrap-style:square;v-text-anchor:top" coordsize="1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" path="m26,146v,3,1,6,2,11c30,161,32,165,35,168v3,4,7,7,12,9c52,179,58,181,66,181v3,,7,-1,13,-1c84,179,89,177,94,174v4,-4,9,-8,12,-15c110,153,111,144,111,132v,-8,-1,-16,-3,-22c105,104,102,100,98,96,94,93,89,90,84,88,79,87,74,86,68,86v-3,,-6,,-10,1c54,88,50,89,47,90v-4,2,-7,4,-10,6c34,98,32,100,30,103v-25,,-25,,-25,c19,,19,,19,,125,,125,,125,v,22,,22,,22c38,22,38,22,38,22,30,80,30,80,30,80,37,74,43,71,50,68v8,-2,16,-3,25,-3c84,65,92,67,99,70v8,3,15,7,20,13c124,89,129,95,132,104v3,8,4,17,4,28c136,142,135,151,132,159v-3,9,-7,16,-13,22c113,188,106,193,97,196v-9,4,-19,6,-31,6c53,202,43,200,34,196,26,192,20,188,15,182,10,176,6,170,4,164,2,157,,151,,146r26,xe" fillcolor="black" stroked="f">
                  <v:path arrowok="t" o:connecttype="custom" o:connectlocs="8255,46355;8890,49848;11113,53340;14923,56198;20955,57468;25083,57150;29845,55245;33655,50483;35243,41910;34290,34925;31115,30480;26670,27940;21590,27305;18415,27623;14923,28575;11748,30480;9525,32703;1588,32703;6033,0;39688,0;39688,6985;12065,6985;9525,25400;15875,21590;23813,20638;31433,22225;37783,26353;41910,33020;43180,41910;41910,50483;37783,57468;30798,62230;20955,64135;10795,62230;4763,57785;1270,52070;0,46355;8255,46355" o:connectangles="0,0,0,0,0,0,0,0,0,0,0,0,0,0,0,0,0,0,0,0,0,0,0,0,0,0,0,0,0,0,0,0,0,0,0,0,0,0"/>
                </v:shape>
                <v:shape id="Freeform 86" o:spid="_x0000_s1112" style="position:absolute;left:10166;top:91909;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748,66040;18549,65723;14072,64453;9275,61278;4477,55563;1279,46355;0,33020;1279,19368;4477,10160;9275,4445;14072,1588;18549,318;21748,0;24946,318;29743,1588;34540,4445;39018,10160;42536,19368;43815,33020;42536,46355;39018,55563;34540,61278;29743,64453;24946,65723;21748,66040;21748,59055;28144,56833;32302,51118;34860,42863;35500,33020;34860,22860;32302,14605;28144,9208;21748,6985;15671,9208;11194,14605;8955,22860;8315,33020;8955,42863;11194,51118;15671,56833;21748,59055" o:connectangles="0,0,0,0,0,0,0,0,0,0,0,0,0,0,0,0,0,0,0,0,0,0,0,0,0,0,0,0,0,0,0,0,0,0,0,0,0,0,0,0,0,0"/>
                  <o:lock v:ext="edit" verticies="t"/>
                </v:shape>
                <v:shape id="Freeform 87" o:spid="_x0000_s1113" style="position:absolute;left:2667;top:93071;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88" o:spid="_x0000_s1114" style="position:absolute;left:3200;top:93224;width:648;height:470;visibility:visible;mso-wrap-style:square;v-text-anchor:top" coordsize="2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" path="m24,6v,19,,19,,19c24,27,24,27,24,27v2,-5,4,-8,7,-12c35,12,38,9,42,7,46,5,50,3,55,2,59,1,63,,68,v6,,11,1,16,3c89,4,93,7,96,10v3,2,6,6,8,9c106,23,107,27,108,30v2,-2,4,-5,6,-9c117,18,120,14,124,11v4,-3,9,-6,14,-8c144,1,150,,158,v11,,19,2,25,7c189,11,194,16,197,22v3,6,5,12,5,19c203,47,203,52,203,56v,92,,92,,92c179,148,179,148,179,148v,-90,,-90,,-90c179,54,178,50,178,45v,-5,-2,-9,-3,-13c173,28,170,24,166,21v-3,-2,-8,-4,-15,-4c147,17,143,18,138,19v-4,2,-8,4,-12,7c123,30,120,35,117,40v-2,6,-3,14,-3,23c114,148,114,148,114,148v-25,,-25,,-25,c89,58,89,58,89,58v,-5,,-10,-1,-15c87,38,86,34,84,30,82,26,79,23,75,21,72,18,67,17,62,17v-5,,-10,1,-15,4c43,23,39,26,35,30v-3,4,-6,8,-8,14c25,50,24,56,24,63v,85,,85,,85c,148,,148,,148,,6,,6,,6r24,xe" fillcolor="black" stroked="f">
                  <v:path arrowok="t" o:connecttype="custom" o:connectlocs="7658,1905;7658,7938;7658,8573;9891,4763;13401,2223;17549,635;21696,0;26801,953;30630,3175;33183,6033;34459,9525;36373,6668;39564,3493;44031,953;50412,0;58389,2223;62856,6985;64451,13018;64770,17780;64770,46990;57112,46990;57112,18415;56793,14288;55836,10160;52965,6668;48179,5398;44031,6033;40202,8255;37330,12700;36373,20003;36373,46990;28397,46990;28397,18415;28078,13653;26801,9525;23930,6668;19782,5398;14996,6668;11167,9525;8615,13970;7658,20003;7658,46990;0,46990;0,1905;7658,1905" o:connectangles="0,0,0,0,0,0,0,0,0,0,0,0,0,0,0,0,0,0,0,0,0,0,0,0,0,0,0,0,0,0,0,0,0,0,0,0,0,0,0,0,0,0,0,0,0"/>
                </v:shape>
                <v:shape id="Freeform 89" o:spid="_x0000_s1115" style="position:absolute;left:3943;top:93224;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" path="m5,48c5,43,6,38,7,32,9,27,12,21,16,17,21,12,27,8,35,5,43,2,53,,65,v6,,12,1,19,2c91,3,97,5,102,8v6,4,11,8,15,15c120,29,122,37,122,48v-1,66,-1,66,-1,66c121,116,121,119,121,121v,2,,4,1,5c123,128,125,129,127,130v2,,5,1,8,c135,148,135,148,135,148v-1,,-3,,-5,1c129,149,127,149,124,149v-3,,-6,,-9,-1c112,148,109,147,107,145v-2,-1,-4,-3,-5,-6c101,137,99,133,99,128v-3,5,-6,8,-9,12c86,143,82,145,78,147v-4,3,-9,4,-14,5c60,153,55,153,50,153v-15,,-27,-3,-36,-10c4,136,,125,,111,,104,1,99,3,94,5,89,8,85,13,81,19,77,26,74,35,71v9,-2,20,-4,35,-6c75,65,79,65,83,64v3,,6,-1,8,-2c93,61,95,59,96,56v1,-2,1,-5,1,-10c97,44,97,42,97,39,96,35,95,32,93,29,91,26,88,23,84,21,79,18,73,17,65,17v-2,,-5,,-9,1c52,18,47,19,43,21v-4,2,-7,5,-10,9c30,34,28,40,28,48l5,48xm97,75v-2,1,-3,3,-6,3c89,79,87,79,85,80v-3,,-5,,-8,1c74,81,70,81,66,82v-5,1,-10,2,-15,3c46,85,42,87,38,89v-4,1,-7,4,-9,7c27,100,26,104,26,110v,8,2,15,8,19c39,134,45,136,53,136v5,,10,-1,15,-2c73,132,77,130,81,126v5,-3,8,-8,11,-15c95,105,96,97,97,87r,-12xe" fillcolor="black" stroked="f">
                  <v:path arrowok="t" o:connecttype="custom" o:connectlocs="1599,15340;2239,10226;5118,5433;11195,1598;20790,0;26868,639;32625,2557;37423,7350;39022,15340;38702,36432;38702,38669;39022,40266;40621,41545;43180,41545;43180,47297;41581,47617;39662,47617;36783,47297;34224,46338;32625,44421;31665,40906;28787,44741;24948,46978;20471,48575;15993,48895;4478,45699;0,35473;960,30040;4158,25886;11195,22690;22390,20772;26548,20453;29107,19814;30706,17896;31026,14700;31026,12463;29746,9268;26868,6711;20790,5433;17912,5752;13754,6711;10555,9587;8956,15340;1599,15340;31026,23968;29107,24927;27187,25566;24629,25886;21110,26205;16312,27164;12154,28442;9276,30679;8316,35153;10875,41225;16952,43462;21750,42823;25908,40266;29426,35473;31026,27803;31026,23968" o:connectangles="0,0,0,0,0,0,0,0,0,0,0,0,0,0,0,0,0,0,0,0,0,0,0,0,0,0,0,0,0,0,0,0,0,0,0,0,0,0,0,0,0,0,0,0,0,0,0,0,0,0,0,0,0,0,0,0,0,0,0,0"/>
                  <o:lock v:ext="edit" verticies="t"/>
                </v:shape>
                <v:shape id="Freeform 90" o:spid="_x0000_s1116" style="position:absolute;left:4464;top:93071;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rect id="Rectangle 91" o:spid="_x0000_s1117" style="position:absolute;left:4667;top:93071;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shape id="Freeform 92" o:spid="_x0000_s1118" style="position:absolute;left:4908;top:93243;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93" o:spid="_x0000_s1119" style="position:absolute;left:5359;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" path="m,l12,r,13l,13,,xm12,27r,71l,98,,27r12,xe" fillcolor="black" stroked="f">
                  <v:path arrowok="t" o:connecttype="custom" o:connectlocs="0,0;7620,0;7620,8255;0,8255;0,0;7620,17145;7620,62230;0,62230;0,17145;7620,17145" o:connectangles="0,0,0,0,0,0,0,0,0,0"/>
                  <o:lock v:ext="edit" verticies="t"/>
                </v:shape>
                <v:shape id="Freeform 94" o:spid="_x0000_s1120" style="position:absolute;left:5562;top:93224;width:381;height:470;visibility:visible;mso-wrap-style:square;v-text-anchor:top" coordsize="12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" path="m25,6v,19,,19,,19c30,18,36,12,45,7,53,2,63,,74,v9,,17,1,23,4c103,7,108,11,111,16v4,5,6,10,7,17c120,39,121,46,121,53v,95,,95,,95c96,148,96,148,96,148v,-87,,-87,,-87c96,57,96,53,96,48,95,42,94,38,92,33,91,29,88,25,84,22,80,19,74,17,66,17v-3,,-7,1,-12,2c49,20,45,22,40,26v-4,4,-7,9,-10,16c27,49,25,58,25,70v,78,,78,,78c,148,,148,,148,,6,,6,,6r25,xe" fillcolor="black" stroked="f">
                  <v:path arrowok="t" o:connecttype="custom" o:connectlocs="7872,1905;7872,7938;14169,2223;23301,0;30543,1270;34951,5080;37155,10478;38100,16828;38100,46990;30228,46990;30228,19368;30228,15240;28969,10478;26450,6985;20782,5398;17003,6033;12595,8255;9446,13335;7872,22225;7872,46990;0,46990;0,1905;7872,1905" o:connectangles="0,0,0,0,0,0,0,0,0,0,0,0,0,0,0,0,0,0,0,0,0,0,0"/>
                </v:shape>
                <v:shape id="Freeform 95" o:spid="_x0000_s1121" style="position:absolute;left:6019;top:93071;width:261;height:623;visibility:visible;mso-wrap-style:square;v-text-anchor:top" coordsize="8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" path="m82,72v-31,,-31,,-31,c51,197,51,197,51,197v-24,,-24,,-24,c27,72,27,72,27,72,,72,,72,,72,,55,,55,,55v27,,27,,27,c27,35,27,35,27,35,27,23,30,14,36,8,42,3,52,,64,v3,,6,,10,c77,,80,1,82,1v,17,,17,,17c76,18,72,18,70,18v-2,,-4,,-5,c62,18,59,19,57,20v-2,2,-3,3,-4,5c52,27,52,30,52,32v-1,2,-1,4,-1,5c51,55,51,55,51,55v31,,31,,31,l82,72xe" fillcolor="black" stroked="f">
                  <v:path arrowok="t" o:connecttype="custom" o:connectlocs="26035,22744;16193,22744;16193,62230;8573,62230;8573,22744;0,22744;0,17374;8573,17374;8573,11056;11430,2527;20320,0;23495,0;26035,316;26035,5686;22225,5686;20638,5686;18098,6318;16828,7897;16510,10108;16193,11688;16193,17374;26035,17374;26035,22744" o:connectangles="0,0,0,0,0,0,0,0,0,0,0,0,0,0,0,0,0,0,0,0,0,0,0"/>
                </v:shape>
                <v:shape id="Freeform 96" o:spid="_x0000_s1122" style="position:absolute;left:6330;top:93224;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" path="m,77c,67,1,58,4,49,6,39,10,31,16,24,21,17,28,11,37,7,46,2,57,,70,v13,,24,2,33,7c112,11,119,17,125,24v5,7,9,15,11,25c139,58,140,67,140,77v,9,-1,19,-4,28c134,114,130,122,125,129v-6,7,-13,13,-22,18c94,151,83,153,70,153v-13,,-24,-2,-33,-6c28,142,21,136,16,129,10,122,6,114,4,105,1,96,,86,,77xm26,77v,14,2,25,5,33c35,118,39,124,44,128v5,4,10,6,15,7c63,136,67,136,70,136v3,,7,,12,-1c86,134,91,132,96,128v5,-4,9,-10,13,-18c112,102,114,91,114,77v,-14,-2,-26,-5,-34c105,36,101,30,96,26,91,22,86,19,82,19,77,18,73,17,70,17v-3,,-7,1,-11,2c54,19,49,22,44,26,39,30,35,36,31,43v-3,8,-5,20,-5,34xe" fillcolor="black" stroked="f">
                  <v:path arrowok="t" o:connecttype="custom" o:connectlocs="0,24607;1270,15659;5080,7670;11748,2237;22225,0;32703,2237;39688,7670;43180,15659;44450,24607;43180,33555;39688,41225;32703,46978;22225,48895;11748,46978;5080,41225;1270,33555;0,24607;8255,24607;9843,35153;13970,40906;18733,43143;22225,43462;26035,43143;30480,40906;34608,35153;36195,24607;34608,13742;30480,8309;26035,6072;22225,5433;18733,6072;13970,8309;9843,13742;8255,24607" o:connectangles="0,0,0,0,0,0,0,0,0,0,0,0,0,0,0,0,0,0,0,0,0,0,0,0,0,0,0,0,0,0,0,0,0,0"/>
                  <o:lock v:ext="edit" verticies="t"/>
                </v:shape>
                <v:shape id="Freeform 97" o:spid="_x0000_s1123" style="position:absolute;left:6864;top:93052;width:660;height:661;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" path="m156,194v-9,5,-17,8,-25,10c123,207,114,208,104,208v-15,,-28,-3,-41,-7c51,196,40,190,30,181,21,172,13,161,8,148,3,135,,120,,103,,88,3,74,8,61,13,49,21,38,30,29,39,20,51,12,63,7,76,2,89,,104,v18,,33,3,46,8c163,13,174,21,182,30v9,9,15,19,20,31c206,73,208,85,208,98v,7,-1,15,-3,22c202,127,199,134,195,140v-4,6,-10,11,-16,15c172,159,165,161,157,161v-2,,-4,-1,-6,-1c148,160,146,159,144,158v-2,-1,-5,-2,-7,-4c135,153,133,150,132,147v-1,2,-2,4,-4,6c126,155,124,156,122,158v-3,1,-6,2,-10,3c108,162,103,162,98,162v-15,,-27,-5,-36,-15c54,137,49,124,49,107v,-8,2,-15,4,-21c55,79,58,73,62,68v4,-5,9,-9,14,-12c82,53,89,52,96,52v9,,16,2,22,5c123,60,126,63,129,67v1,,1,,1,c130,56,130,56,130,56v21,,21,,21,c151,127,151,127,151,127v,7,1,12,3,14c156,142,159,143,162,143v5,,9,-1,13,-4c178,136,181,133,184,128v2,-4,4,-9,5,-14c190,108,190,103,190,98v,-13,-2,-25,-6,-35c179,53,173,44,165,37,157,30,148,24,138,21,127,17,116,16,104,16v-14,,-26,2,-36,7c57,28,48,34,41,42,33,50,28,60,24,70v-4,11,-6,22,-6,33c18,119,20,132,25,143v5,12,12,21,20,28c54,178,63,183,73,186v11,4,21,6,31,6c114,192,123,190,131,187v7,-3,12,-5,17,-8l156,194xm128,107v,-11,-2,-20,-7,-26c117,74,110,70,101,70v-5,,-9,1,-13,4c85,76,82,78,79,82v-2,3,-3,7,-4,11c74,98,73,103,73,107v,4,,8,1,13c75,124,76,128,78,132v2,3,5,6,9,9c91,143,95,144,101,144v5,,10,-1,14,-4c118,138,121,135,123,131v2,-4,3,-7,4,-12c128,115,128,111,128,107xe" fillcolor="black" stroked="f">
                  <v:path arrowok="t" o:connecttype="custom" o:connectlocs="41593,64770;20003,63818;2540,46990;2540,19368;20003,2223;47625,2540;64135,19368;65088,38100;56833,49213;47943,50800;43498,48895;40640,48578;35560,51118;19685,46673;16828,27305;24130,17780;37465,18098;41275,21273;47943,17780;48895,44768;55563,44133;60008,36195;58420,20003;43815,6668;21590,7303;7620,22225;7938,45403;23178,59055;41593,59373;49530,61595;38418,25718;27940,23495;23813,29528;23495,38100;27623,44768;36513,44450;40323,37783" o:connectangles="0,0,0,0,0,0,0,0,0,0,0,0,0,0,0,0,0,0,0,0,0,0,0,0,0,0,0,0,0,0,0,0,0,0,0,0,0"/>
                  <o:lock v:ext="edit" verticies="t"/>
                </v:shape>
                <v:shape id="Freeform 98" o:spid="_x0000_s1124" style="position:absolute;left:7620;top:93224;width:425;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9,127v3,-3,5,-6,7,-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1200,40586;33406,37710;34666,34195;42230,34195;34351,20772;33721,15659;31830,10866;28048,7031;22060,5433;15127,7031;10715,10866;8824,15979;8194,20772;34351,20772" o:connectangles="0,0,0,0,0,0,0,0,0,0,0,0,0,0,0,0,0,0,0,0,0,0,0,0,0,0,0,0,0,0,0,0,0,0,0,0,0,0,0,0,0,0,0"/>
                  <o:lock v:ext="edit" verticies="t"/>
                </v:shape>
                <v:shape id="Freeform 99" o:spid="_x0000_s1125" style="position:absolute;left:8153;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0" o:spid="_x0000_s1126" style="position:absolute;left:8661;top:93224;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" path="m79,17v-8,1,-15,2,-22,4c51,23,45,25,41,29v-5,4,-9,9,-11,15c27,51,25,58,25,67v,3,,5,,8c25,77,25,80,25,82v,66,,66,,66c,148,,148,,148,,6,,6,,6v25,,25,,25,c25,33,25,33,25,33v,,,,,c27,28,29,23,33,19,36,15,40,12,44,9,48,6,52,4,57,3,62,1,67,,72,v7,,7,,7,l79,17xe" fillcolor="black" stroked="f">
                  <v:path arrowok="t" o:connecttype="custom" o:connectlocs="24765,5398;17868,6668;12853,9208;9404,13970;7837,21273;7837,23813;7837,26035;7837,46990;0,46990;0,1905;7837,1905;7837,10478;7837,10478;10345,6033;13793,2858;17868,953;22571,0;24765,0;24765,5398" o:connectangles="0,0,0,0,0,0,0,0,0,0,0,0,0,0,0,0,0,0,0"/>
                </v:shape>
                <v:shape id="Freeform 101" o:spid="_x0000_s1127" style="position:absolute;left:8985;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" path="m,l12,r,13l,13,,xm12,27r,71l,98,,27r12,xe" fillcolor="black" stroked="f">
                  <v:path arrowok="t" o:connecttype="custom" o:connectlocs="0,0;7620,0;7620,8255;0,8255;0,0;7620,17145;7620,62230;0,62230;0,17145;7620,17145" o:connectangles="0,0,0,0,0,0,0,0,0,0"/>
                  <o:lock v:ext="edit" verticies="t"/>
                </v:shape>
                <v:shape id="Freeform 102" o:spid="_x0000_s1128" style="position:absolute;left:9163;top:93071;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" path="m136,v,196,,196,,196c113,196,113,196,113,196v,-20,,-20,,-20c112,176,112,176,112,176v-1,2,-3,5,-5,8c104,187,101,190,98,192v-4,3,-9,5,-14,7c79,200,72,201,65,201v-11,,-20,-1,-28,-5c29,192,22,187,17,180,11,173,7,165,4,156,1,146,,136,,124v,-7,1,-15,2,-24c4,91,7,83,11,75,16,67,23,61,31,56v8,-6,19,-8,33,-8c74,48,82,50,90,53v8,3,15,9,21,19c111,,111,,111,r25,xm26,124v,14,2,25,5,32c34,164,38,170,43,174v4,4,9,7,14,8c62,183,66,184,70,184v5,,11,-1,16,-3c91,179,95,175,99,170v4,-4,7,-11,10,-18c111,144,113,135,113,124v,-10,-2,-19,-4,-27c107,90,103,84,99,79,95,74,91,71,85,69,80,66,74,65,69,65v-6,,-12,1,-17,4c47,71,42,74,38,79v-3,5,-6,11,-9,18c27,105,26,114,26,124xe" fillcolor="black" stroked="f">
                  <v:path arrowok="t" o:connecttype="custom" o:connectlocs="43180,0;43180,62540;35878,62540;35878,56158;35560,56158;33973,58711;31115,61263;26670,63497;20638,64135;11748,62540;5398,57434;1270,49776;0,39566;635,31908;3493,23931;9843,17868;20320,15316;28575,16911;35243,22974;35243,0;43180,0;8255,39566;9843,49776;13653,55520;18098,58072;22225,58711;27305,57753;31433,54244;34608,48500;35878,39566;34608,30951;31433,25207;26988,22016;21908,20740;16510,22016;12065,25207;9208,30951;8255,39566" o:connectangles="0,0,0,0,0,0,0,0,0,0,0,0,0,0,0,0,0,0,0,0,0,0,0,0,0,0,0,0,0,0,0,0,0,0,0,0,0,0"/>
                  <o:lock v:ext="edit" verticies="t"/>
                </v:shape>
                <v:rect id="Rectangle 103" o:spid="_x0000_s1129" style="position:absolute;left:9753;top:93599;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shape id="Freeform 104" o:spid="_x0000_s1130" style="position:absolute;left:9975;top:93224;width:426;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8,127v4,-3,6,-6,8,-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0885,40586;33406,37710;34666,34195;42230,34195;34351,20772;33721,15659;31830,10866;28048,7031;22060,5433;15127,7031;10715,10866;8824,15979;8194,20772;34351,20772" o:connectangles="0,0,0,0,0,0,0,0,0,0,0,0,0,0,0,0,0,0,0,0,0,0,0,0,0,0,0,0,0,0,0,0,0,0,0,0,0,0,0,0,0,0,0"/>
                  <o:lock v:ext="edit" verticies="t"/>
                </v:shape>
                <v:shape id="Freeform 105" o:spid="_x0000_s1131" style="position:absolute;left:10509;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6" o:spid="_x0000_s1132" style="position:absolute;left:2654;top:94214;width:381;height:623;visibility:visible;mso-wrap-style:square;v-text-anchor:top" coordsize="12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" path="m25,v,73,,73,,73c31,64,39,58,46,54v8,-4,17,-6,27,-6c81,48,88,49,93,51v6,2,10,5,14,8c110,62,113,66,115,70v1,4,3,8,3,12c119,86,120,90,120,93v,4,,6,,8c120,196,120,196,120,196v-25,,-25,,-25,c95,109,95,109,95,109v,-4,,-9,,-14c95,90,94,85,92,81,90,76,87,73,83,70,79,67,73,65,66,65v-4,,-8,1,-12,2c49,68,44,70,40,74v-4,4,-8,9,-11,16c26,97,25,106,25,118v,78,,78,,78c,196,,196,,196,,,,,,l25,xe" fillcolor="black" stroked="f">
                  <v:path arrowok="t" o:connecttype="custom" o:connectlocs="7938,0;7938,23178;14605,17145;23178,15240;29528,16193;33973,18733;36513,22225;37465,26035;38100,29528;38100,32068;38100,62230;30163,62230;30163,34608;30163,30163;29210,25718;26353,22225;20955,20638;17145,21273;12700,23495;9208,28575;7938,37465;7938,62230;0,62230;0,0;7938,0" o:connectangles="0,0,0,0,0,0,0,0,0,0,0,0,0,0,0,0,0,0,0,0,0,0,0,0,0"/>
                </v:shape>
                <v:shape id="Freeform 107" o:spid="_x0000_s1133" style="position:absolute;left:3111;top:94253;width:254;height:603;visibility:visible;mso-wrap-style:square;v-text-anchor:top" coordsize="8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" path="m25,43c25,,25,,25,,50,,50,,50,v,43,,43,,43c80,43,80,43,80,43v,17,,17,,17c50,60,50,60,50,60v,90,,90,,90c50,153,50,155,50,158v,2,1,4,1,6c52,166,54,167,56,168v2,1,5,2,9,2c67,170,70,170,73,169v2,,5,-1,7,-2c80,185,80,185,80,185v-4,1,-8,3,-12,4c63,190,59,190,54,190v-7,,-13,-1,-17,-3c33,185,31,182,29,178v-2,-3,-3,-7,-3,-11c25,163,25,159,25,155v,-95,,-95,,-95c,60,,60,,60,,43,,43,,43r25,xe" fillcolor="black" stroked="f">
                  <v:path arrowok="t" o:connecttype="custom" o:connectlocs="7938,13653;7938,0;15875,0;15875,13653;25400,13653;25400,19050;15875,19050;15875,47625;15875,50165;16193,52070;17780,53340;20638,53975;23178,53658;25400,53023;25400,58738;21590,60008;17145,60325;11748,59373;9208,56515;8255,53023;7938,49213;7938,19050;0,19050;0,13653;7938,13653" o:connectangles="0,0,0,0,0,0,0,0,0,0,0,0,0,0,0,0,0,0,0,0,0,0,0,0,0"/>
                </v:shape>
                <v:shape id="Freeform 108" o:spid="_x0000_s1134" style="position:absolute;left:3397;top:94253;width:254;height:603;visibility:visible;mso-wrap-style:square;v-text-anchor:top" coordsize="8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" path="m26,43c26,,26,,26,,50,,50,,50,v,43,,43,,43c81,43,81,43,81,43v,17,,17,,17c50,60,50,60,50,60v,90,,90,,90c50,153,51,155,51,158v,2,,4,1,6c53,166,54,167,56,168v2,1,5,2,9,2c68,170,71,170,73,169v3,,5,-1,8,-2c81,185,81,185,81,185v-4,1,-8,3,-13,4c64,190,59,190,55,190v-7,,-13,-1,-17,-3c34,185,31,182,29,178v-1,-3,-2,-7,-3,-11c26,163,26,159,26,155v,-95,,-95,,-95c,60,,60,,60,,43,,43,,43r26,xe" fillcolor="black" stroked="f">
                  <v:path arrowok="t" o:connecttype="custom" o:connectlocs="8153,13653;8153,0;15679,0;15679,13653;25400,13653;25400,19050;15679,19050;15679,47625;15993,50165;16306,52070;17560,53340;20383,53975;22891,53658;25400,53023;25400,58738;21323,60008;17247,60325;11916,59373;9094,56515;8153,53023;8153,49213;8153,19050;0,19050;0,13653;8153,13653" o:connectangles="0,0,0,0,0,0,0,0,0,0,0,0,0,0,0,0,0,0,0,0,0,0,0,0,0"/>
                </v:shape>
                <v:shape id="Freeform 109" o:spid="_x0000_s1135" style="position:absolute;left:3733;top:94367;width:426;height:635;visibility:visible;mso-wrap-style:square;v-text-anchor:top" coordsize="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" path="m23,6v,19,,19,,19c24,25,24,25,24,25,28,20,32,15,36,12,40,9,44,6,49,4,53,3,57,1,61,1,65,,68,,71,v9,,17,1,25,4c104,7,111,12,117,18v5,7,10,14,13,24c134,52,135,63,135,77v,13,-1,25,-5,35c127,122,122,130,116,136v-6,6,-13,10,-21,13c88,152,80,153,72,153v-2,,-4,,-8,c60,152,56,151,51,150v-4,-2,-9,-5,-14,-8c32,138,28,133,25,127v,73,,73,,73c,200,,200,,200,,6,,6,,6r23,xm23,77v,11,2,20,5,28c30,112,34,118,38,123v5,5,10,8,15,10c58,135,63,136,67,136v5,,10,-1,15,-3c87,131,92,128,96,123v4,-4,7,-10,10,-18c108,97,109,88,109,77,109,58,106,44,98,33,91,23,80,17,66,17v-3,,-7,1,-12,2c49,20,44,23,40,27,35,31,32,37,28,45v-3,8,-5,19,-5,32xe" fillcolor="black" stroked="f">
                  <v:path arrowok="t" o:connecttype="custom" o:connectlocs="7248,1905;7248,7938;7564,7938;11345,3810;15442,1270;19224,318;22376,0;30254,1270;36872,5715;40969,13335;42545,24448;40969,35560;36557,43180;29939,47308;22691,48578;20169,48578;16073,47625;11660,45085;7879,40323;7879,63500;0,63500;0,1905;7248,1905;7248,24448;8824,33338;11976,39053;16703,42228;21115,43180;25842,42228;30254,39053;33406,33338;34351,24448;30885,10478;20800,5398;17018,6033;12606,8573;8824,14288;7248,24448" o:connectangles="0,0,0,0,0,0,0,0,0,0,0,0,0,0,0,0,0,0,0,0,0,0,0,0,0,0,0,0,0,0,0,0,0,0,0,0,0,0"/>
                  <o:lock v:ext="edit" verticies="t"/>
                </v:shape>
                <v:shape id="Freeform 110" o:spid="_x0000_s1136" style="position:absolute;left:4235;top:94367;width:381;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" path="m24,106v,5,2,10,4,14c30,124,33,127,37,129v3,3,7,4,12,5c53,136,58,136,63,136v8,,14,-1,18,-3c86,130,89,128,91,125v2,-3,3,-6,4,-9c95,113,95,111,95,109v,-2,,-4,-1,-6c94,100,93,98,91,96,89,94,86,93,82,91,78,89,72,87,65,86,50,82,50,82,50,82,44,81,39,79,33,78,28,76,23,74,19,71,15,68,12,64,9,59,7,54,6,48,6,41,6,33,7,26,10,21,14,16,18,12,23,8,28,5,34,3,40,2,47,1,53,,60,,72,,82,1,89,4v7,3,13,7,17,11c110,20,113,25,115,29v1,5,2,10,2,14c94,43,94,43,94,43v,-2,-1,-5,-2,-8c92,32,90,30,88,27,85,24,82,22,78,20,73,18,68,17,60,17v,,-2,,-5,1c51,18,48,19,45,20v-4,1,-7,4,-10,7c32,30,31,34,31,40v,5,1,9,3,12c36,55,39,57,43,59v4,1,8,3,12,4c60,64,65,65,70,66v8,2,14,3,20,5c97,73,102,75,107,78v4,3,8,7,10,12c120,94,121,100,121,107v,8,-1,14,-4,19c115,131,111,136,107,139v-4,4,-8,6,-13,8c90,149,85,150,81,151v-5,1,-9,2,-12,2c66,153,64,153,63,153v-11,,-20,-1,-28,-3c27,147,21,144,16,139,10,135,6,130,4,124,1,118,,112,,106r24,xe" fillcolor="black" stroked="f">
                  <v:path arrowok="t" o:connecttype="custom" o:connectlocs="7557,33875;8817,38349;11650,41225;15429,42823;19837,43462;25505,42503;28654,39947;29913,37071;29913,34834;29598,32916;28654,30679;25820,29081;20467,27483;15744,26205;10391,24927;5983,22690;2834,18855;1889,13103;3149,6711;7242,2557;12595,639;18893,0;28024,1278;33377,4794;36211,9268;36840,13742;29598,13742;28969,11185;27709,8629;24560,6392;18893,5433;17318,5752;14169,6392;11021,8629;9761,12783;10706,16618;13540,18855;17318,20133;22041,21092;28339,22690;33692,24927;36840,28762;38100,34195;36840,40266;33692,44421;29598,46978;25505,48256;21726,48895;19837,48895;11021,47936;5038,44421;1260,39627;0,33875;7557,33875" o:connectangles="0,0,0,0,0,0,0,0,0,0,0,0,0,0,0,0,0,0,0,0,0,0,0,0,0,0,0,0,0,0,0,0,0,0,0,0,0,0,0,0,0,0,0,0,0,0,0,0,0,0,0,0,0,0"/>
                </v:shape>
                <v:shape id="Freeform 111" o:spid="_x0000_s1137" style="position:absolute;left:4743;top:94386;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112" o:spid="_x0000_s1138" style="position:absolute;left:4927;top:94214;width:375;height:788;visibility:visible;mso-wrap-style:square;v-text-anchor:top" coordsize="5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" path="m50,r9,l9,124r-9,l50,xe" fillcolor="black" stroked="f">
                  <v:path arrowok="t" o:connecttype="custom" o:connectlocs="31750,0;37465,0;5715,78740;0,78740;31750,0" o:connectangles="0,0,0,0,0"/>
                </v:shape>
                <v:shape id="Freeform 113" o:spid="_x0000_s1139" style="position:absolute;left:5302;top:94214;width:368;height:788;visibility:visible;mso-wrap-style:square;v-text-anchor:top" coordsize="5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" path="m50,r8,l8,124r-8,l50,xe" fillcolor="black" stroked="f">
                  <v:path arrowok="t" o:connecttype="custom" o:connectlocs="31750,0;36830,0;5080,78740;0,78740;31750,0" o:connectangles="0,0,0,0,0"/>
                </v:shape>
                <v:shape id="Freeform 114" o:spid="_x0000_s1140" style="position:absolute;left:5670;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5" o:spid="_x0000_s1141" style="position:absolute;left:6311;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6" o:spid="_x0000_s1142" style="position:absolute;left:6953;top:9438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" path="m36,71r-14,l,,13,,30,57,44,,57,,72,57,89,r13,l79,71r-13,l51,14,36,71xe" fillcolor="black" stroked="f">
                  <v:path arrowok="t" o:connecttype="custom" o:connectlocs="22860,45085;13970,45085;0,0;8255,0;19050,36195;27940,0;36195,0;45720,36195;56515,0;64770,0;50165,45085;41910,45085;32385,8890;22860,45085" o:connectangles="0,0,0,0,0,0,0,0,0,0,0,0,0,0"/>
                </v:shape>
                <v:rect id="Rectangle 117" o:spid="_x0000_s1143" style="position:absolute;left:7632;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shape id="Freeform 118" o:spid="_x0000_s1144" style="position:absolute;left:7854;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19" o:spid="_x0000_s1145" style="position:absolute;left:8388;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shape id="Freeform 120" o:spid="_x0000_s1146" style="position:absolute;left:8896;top:94367;width:254;height:470;visibility:visible;mso-wrap-style:square;v-text-anchor:top" coordsize="8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" path="m80,17v-8,1,-16,2,-22,4c51,23,46,25,41,29v-4,4,-8,9,-11,15c28,51,26,58,25,67v,3,,5,,8c25,77,25,80,25,82v,66,,66,,66c,148,,148,,148,,6,,6,,6v25,,25,,25,c25,33,25,33,25,33v1,,1,,1,c27,28,30,23,33,19,36,15,40,12,44,9,48,6,53,4,58,3,63,1,68,,73,v7,,7,,7,l80,17xe" fillcolor="black" stroked="f">
                  <v:path arrowok="t" o:connecttype="custom" o:connectlocs="25400,5398;18415,6668;13018,9208;9525,13970;7938,21273;7938,23813;7938,26035;7938,46990;0,46990;0,1905;7938,1905;7938,10478;8255,10478;10478,6033;13970,2858;18415,953;23178,0;25400,0;25400,5398" o:connectangles="0,0,0,0,0,0,0,0,0,0,0,0,0,0,0,0,0,0,0"/>
                </v:shape>
                <v:shape id="Freeform 121" o:spid="_x0000_s1147" style="position:absolute;left:9220;top:94214;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" path="m,l13,r,13l,13,,xm13,27r,71l,98,,27r13,xe" fillcolor="black" stroked="f">
                  <v:path arrowok="t" o:connecttype="custom" o:connectlocs="0,0;8255,0;8255,8255;0,8255;0,0;8255,17145;8255,62230;0,62230;0,17145;8255,17145" o:connectangles="0,0,0,0,0,0,0,0,0,0"/>
                  <o:lock v:ext="edit" verticies="t"/>
                </v:shape>
                <v:shape id="Freeform 122" o:spid="_x0000_s1148" style="position:absolute;left:9398;top:94214;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" path="m136,v,196,,196,,196c113,196,113,196,113,196v,-20,,-20,,-20c112,176,112,176,112,176v-1,2,-3,5,-5,8c105,187,102,190,98,192v-4,3,-8,5,-14,7c79,200,73,201,65,201v-10,,-20,-1,-28,-5c29,192,23,187,17,180,12,173,8,165,5,156,2,146,,136,,124v,-7,1,-15,3,-24c4,91,7,83,12,75,17,67,23,61,31,56v9,-6,20,-8,34,-8c74,48,83,50,91,53v8,3,15,9,20,19c111,,111,,111,r25,xm27,124v,14,1,25,4,32c35,164,39,170,43,174v5,4,10,7,15,8c63,183,67,184,70,184v6,,11,-1,16,-3c91,179,96,175,100,170v4,-4,7,-11,9,-18c112,144,113,135,113,124v,-10,-1,-19,-3,-27c107,90,104,84,100,79,96,74,91,71,86,69,80,66,75,65,69,65v-6,,-11,1,-17,4c47,71,43,74,39,79v-4,5,-7,11,-9,18c28,105,27,114,27,124xe" fillcolor="black" stroked="f">
                  <v:path arrowok="t" o:connecttype="custom" o:connectlocs="43180,0;43180,62540;35878,62540;35878,56158;35560,56158;33973,58711;31115,61263;26670,63497;20638,64135;11748,62540;5398,57434;1588,49776;0,39566;953,31908;3810,23931;9843,17868;20638,15316;28893,16911;35243,22974;35243,0;43180,0;8573,39566;9843,49776;13653,55520;18415,58072;22225,58711;27305,57753;31750,54244;34608,48500;35878,39566;34925,30951;31750,25207;27305,22016;21908,20740;16510,22016;12383,25207;9525,30951;8573,39566" o:connectangles="0,0,0,0,0,0,0,0,0,0,0,0,0,0,0,0,0,0,0,0,0,0,0,0,0,0,0,0,0,0,0,0,0,0,0,0,0,0"/>
                  <o:lock v:ext="edit" verticies="t"/>
                </v:shape>
                <v:rect id="Rectangle 123" o:spid="_x0000_s1149" style="position:absolute;left:9988;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shape id="Freeform 124" o:spid="_x0000_s1150" style="position:absolute;left:10210;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25" o:spid="_x0000_s1151" style="position:absolute;left:10744;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group>
              <v:shape id="Freeform 126" o:spid="_x0000_s1152"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153"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154"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155"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146" o:spid="_x0000_s1156"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76E4"/>
    <w:multiLevelType w:val="multilevel"/>
    <w:tmpl w:val="9C968EB4"/>
    <w:styleLink w:val="AgendaitemlistEURid"/>
    <w:lvl w:ilvl="0">
      <w:start w:val="1"/>
      <w:numFmt w:val="decimal"/>
      <w:pStyle w:val="AgendaitemEURi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A6A4221"/>
    <w:multiLevelType w:val="multilevel"/>
    <w:tmpl w:val="2C04FD0C"/>
    <w:styleLink w:val="ListdashEURid"/>
    <w:lvl w:ilvl="0">
      <w:start w:val="1"/>
      <w:numFmt w:val="bullet"/>
      <w:pStyle w:val="Listdash1stlevelEURid"/>
      <w:lvlText w:val="–"/>
      <w:lvlJc w:val="left"/>
      <w:pPr>
        <w:ind w:left="284" w:hanging="284"/>
      </w:pPr>
      <w:rPr>
        <w:rFonts w:hint="default"/>
      </w:rPr>
    </w:lvl>
    <w:lvl w:ilvl="1">
      <w:start w:val="1"/>
      <w:numFmt w:val="bullet"/>
      <w:pStyle w:val="Listdash2ndlevelEURid"/>
      <w:lvlText w:val="–"/>
      <w:lvlJc w:val="left"/>
      <w:pPr>
        <w:ind w:left="568" w:hanging="284"/>
      </w:pPr>
      <w:rPr>
        <w:rFonts w:hint="default"/>
      </w:rPr>
    </w:lvl>
    <w:lvl w:ilvl="2">
      <w:start w:val="1"/>
      <w:numFmt w:val="bullet"/>
      <w:pStyle w:val="Listdash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8C4809"/>
    <w:multiLevelType w:val="multilevel"/>
    <w:tmpl w:val="34064A0C"/>
    <w:styleLink w:val="ListopenbulletEURid"/>
    <w:lvl w:ilvl="0">
      <w:start w:val="1"/>
      <w:numFmt w:val="bullet"/>
      <w:pStyle w:val="Listopenbullet1stlevelEURid"/>
      <w:lvlText w:val="○"/>
      <w:lvlJc w:val="left"/>
      <w:pPr>
        <w:ind w:left="284" w:hanging="284"/>
      </w:pPr>
      <w:rPr>
        <w:rFonts w:hint="default"/>
      </w:rPr>
    </w:lvl>
    <w:lvl w:ilvl="1">
      <w:start w:val="1"/>
      <w:numFmt w:val="bullet"/>
      <w:pStyle w:val="Listopenbullet2ndlevelEURid"/>
      <w:lvlText w:val="○"/>
      <w:lvlJc w:val="left"/>
      <w:pPr>
        <w:ind w:left="568" w:hanging="284"/>
      </w:pPr>
      <w:rPr>
        <w:rFonts w:hint="default"/>
      </w:rPr>
    </w:lvl>
    <w:lvl w:ilvl="2">
      <w:start w:val="1"/>
      <w:numFmt w:val="bullet"/>
      <w:pStyle w:val="Listopen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2205A6"/>
    <w:multiLevelType w:val="multilevel"/>
    <w:tmpl w:val="D65AE4AA"/>
    <w:styleLink w:val="ListbulletEURid"/>
    <w:lvl w:ilvl="0">
      <w:start w:val="1"/>
      <w:numFmt w:val="bullet"/>
      <w:pStyle w:val="Listbullet1stlevelEURid"/>
      <w:lvlText w:val="•"/>
      <w:lvlJc w:val="left"/>
      <w:pPr>
        <w:ind w:left="284" w:hanging="284"/>
      </w:pPr>
      <w:rPr>
        <w:rFonts w:hint="default"/>
      </w:rPr>
    </w:lvl>
    <w:lvl w:ilvl="1">
      <w:start w:val="1"/>
      <w:numFmt w:val="bullet"/>
      <w:pStyle w:val="Listbullet2ndlevelEURid"/>
      <w:lvlText w:val="•"/>
      <w:lvlJc w:val="left"/>
      <w:pPr>
        <w:ind w:left="568" w:hanging="284"/>
      </w:pPr>
      <w:rPr>
        <w:rFonts w:hint="default"/>
      </w:rPr>
    </w:lvl>
    <w:lvl w:ilvl="2">
      <w:start w:val="1"/>
      <w:numFmt w:val="bullet"/>
      <w:pStyle w:val="List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665843"/>
    <w:multiLevelType w:val="multilevel"/>
    <w:tmpl w:val="ADA29096"/>
    <w:styleLink w:val="AppendixnumberingEURid"/>
    <w:lvl w:ilvl="0">
      <w:start w:val="1"/>
      <w:numFmt w:val="decimal"/>
      <w:pStyle w:val="Appendixheading1EURid"/>
      <w:suff w:val="space"/>
      <w:lvlText w:val="Appendix %1"/>
      <w:lvlJc w:val="left"/>
      <w:pPr>
        <w:ind w:left="284" w:hanging="284"/>
      </w:pPr>
      <w:rPr>
        <w:rFonts w:hint="default"/>
      </w:rPr>
    </w:lvl>
    <w:lvl w:ilvl="1">
      <w:start w:val="1"/>
      <w:numFmt w:val="decimal"/>
      <w:pStyle w:val="Appendixheading2EURid"/>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7" w15:restartNumberingAfterBreak="0">
    <w:nsid w:val="344165C1"/>
    <w:multiLevelType w:val="multilevel"/>
    <w:tmpl w:val="CA46958A"/>
    <w:numStyleLink w:val="HeadingnumberingEURid"/>
  </w:abstractNum>
  <w:abstractNum w:abstractNumId="18" w15:restartNumberingAfterBreak="0">
    <w:nsid w:val="365815B2"/>
    <w:multiLevelType w:val="multilevel"/>
    <w:tmpl w:val="89367262"/>
    <w:styleLink w:val="ListnumberEURid"/>
    <w:lvl w:ilvl="0">
      <w:start w:val="1"/>
      <w:numFmt w:val="decimal"/>
      <w:pStyle w:val="Listnumber1stlevelEURid"/>
      <w:lvlText w:val="%1"/>
      <w:lvlJc w:val="left"/>
      <w:pPr>
        <w:ind w:left="284" w:hanging="284"/>
      </w:pPr>
      <w:rPr>
        <w:rFonts w:hint="default"/>
      </w:rPr>
    </w:lvl>
    <w:lvl w:ilvl="1">
      <w:start w:val="1"/>
      <w:numFmt w:val="decimal"/>
      <w:pStyle w:val="Listnumber2ndlevelEURid"/>
      <w:lvlText w:val="%2"/>
      <w:lvlJc w:val="left"/>
      <w:pPr>
        <w:ind w:left="568" w:hanging="284"/>
      </w:pPr>
      <w:rPr>
        <w:rFonts w:hint="default"/>
      </w:rPr>
    </w:lvl>
    <w:lvl w:ilvl="2">
      <w:start w:val="1"/>
      <w:numFmt w:val="decimal"/>
      <w:pStyle w:val="Listnumber3rdlevelEURid"/>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9" w15:restartNumberingAfterBreak="0">
    <w:nsid w:val="3A6D2F47"/>
    <w:multiLevelType w:val="multilevel"/>
    <w:tmpl w:val="11289106"/>
    <w:numStyleLink w:val="ListlowercaseletterEURid"/>
  </w:abstractNum>
  <w:abstractNum w:abstractNumId="20" w15:restartNumberingAfterBreak="0">
    <w:nsid w:val="3B6421F0"/>
    <w:multiLevelType w:val="multilevel"/>
    <w:tmpl w:val="2C04FD0C"/>
    <w:numStyleLink w:val="ListdashEURid"/>
  </w:abstractNum>
  <w:abstractNum w:abstractNumId="21" w15:restartNumberingAfterBreak="0">
    <w:nsid w:val="40EF61F8"/>
    <w:multiLevelType w:val="multilevel"/>
    <w:tmpl w:val="CA46958A"/>
    <w:styleLink w:val="HeadingnumberingEURid"/>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2" w15:restartNumberingAfterBreak="0">
    <w:nsid w:val="46852E14"/>
    <w:multiLevelType w:val="multilevel"/>
    <w:tmpl w:val="96EA2DD2"/>
    <w:numStyleLink w:val="ListstandardEURid"/>
  </w:abstractNum>
  <w:abstractNum w:abstractNumId="23"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C71C01"/>
    <w:multiLevelType w:val="multilevel"/>
    <w:tmpl w:val="96EA2DD2"/>
    <w:styleLink w:val="ListstandardEURid"/>
    <w:lvl w:ilvl="0">
      <w:start w:val="1"/>
      <w:numFmt w:val="bullet"/>
      <w:pStyle w:val="Liststandard1stlevelEURid"/>
      <w:lvlText w:val="–"/>
      <w:lvlJc w:val="left"/>
      <w:pPr>
        <w:ind w:left="284" w:hanging="284"/>
      </w:pPr>
      <w:rPr>
        <w:rFonts w:hint="default"/>
      </w:rPr>
    </w:lvl>
    <w:lvl w:ilvl="1">
      <w:start w:val="1"/>
      <w:numFmt w:val="bullet"/>
      <w:pStyle w:val="Liststandard2ndlevelEURid"/>
      <w:lvlText w:val="•"/>
      <w:lvlJc w:val="left"/>
      <w:pPr>
        <w:ind w:left="568" w:hanging="284"/>
      </w:pPr>
      <w:rPr>
        <w:rFonts w:hint="default"/>
      </w:rPr>
    </w:lvl>
    <w:lvl w:ilvl="2">
      <w:start w:val="1"/>
      <w:numFmt w:val="bullet"/>
      <w:pStyle w:val="Liststandard3rdlevelEURid"/>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5" w15:restartNumberingAfterBreak="0">
    <w:nsid w:val="4F773E7A"/>
    <w:multiLevelType w:val="multilevel"/>
    <w:tmpl w:val="D65AE4AA"/>
    <w:numStyleLink w:val="ListbulletEURid"/>
  </w:abstractNum>
  <w:abstractNum w:abstractNumId="26" w15:restartNumberingAfterBreak="0">
    <w:nsid w:val="572E4F79"/>
    <w:multiLevelType w:val="hybridMultilevel"/>
    <w:tmpl w:val="4D3C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8598C"/>
    <w:multiLevelType w:val="multilevel"/>
    <w:tmpl w:val="34064A0C"/>
    <w:numStyleLink w:val="ListopenbulletEURid"/>
  </w:abstractNum>
  <w:abstractNum w:abstractNumId="28" w15:restartNumberingAfterBreak="0">
    <w:nsid w:val="659A14AE"/>
    <w:multiLevelType w:val="multilevel"/>
    <w:tmpl w:val="89367262"/>
    <w:numStyleLink w:val="ListnumberEURid"/>
  </w:abstractNum>
  <w:abstractNum w:abstractNumId="29" w15:restartNumberingAfterBreak="0">
    <w:nsid w:val="66A93248"/>
    <w:multiLevelType w:val="multilevel"/>
    <w:tmpl w:val="11289106"/>
    <w:styleLink w:val="ListlowercaseletterEURid"/>
    <w:lvl w:ilvl="0">
      <w:start w:val="1"/>
      <w:numFmt w:val="lowerLetter"/>
      <w:pStyle w:val="Listlowercaseletter1stlevelEURid"/>
      <w:lvlText w:val="%1"/>
      <w:lvlJc w:val="left"/>
      <w:pPr>
        <w:ind w:left="284" w:hanging="284"/>
      </w:pPr>
      <w:rPr>
        <w:rFonts w:hint="default"/>
      </w:rPr>
    </w:lvl>
    <w:lvl w:ilvl="1">
      <w:start w:val="1"/>
      <w:numFmt w:val="lowerLetter"/>
      <w:pStyle w:val="Listlowercaseletter2ndlevelEURid"/>
      <w:lvlText w:val="%2"/>
      <w:lvlJc w:val="left"/>
      <w:pPr>
        <w:ind w:left="568" w:hanging="284"/>
      </w:pPr>
      <w:rPr>
        <w:rFonts w:hint="default"/>
      </w:rPr>
    </w:lvl>
    <w:lvl w:ilvl="2">
      <w:start w:val="1"/>
      <w:numFmt w:val="lowerLetter"/>
      <w:pStyle w:val="Listlowercaseletter3rdlevelEURid"/>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0" w15:restartNumberingAfterBreak="0">
    <w:nsid w:val="74AC2DDC"/>
    <w:multiLevelType w:val="multilevel"/>
    <w:tmpl w:val="9C968EB4"/>
    <w:numStyleLink w:val="AgendaitemlistEURid"/>
  </w:abstractNum>
  <w:num w:numId="1">
    <w:abstractNumId w:val="14"/>
  </w:num>
  <w:num w:numId="2">
    <w:abstractNumId w:val="18"/>
  </w:num>
  <w:num w:numId="3">
    <w:abstractNumId w:val="12"/>
  </w:num>
  <w:num w:numId="4">
    <w:abstractNumId w:val="11"/>
  </w:num>
  <w:num w:numId="5">
    <w:abstractNumId w:val="23"/>
  </w:num>
  <w:num w:numId="6">
    <w:abstractNumId w:val="15"/>
  </w:num>
  <w:num w:numId="7">
    <w:abstractNumId w:val="13"/>
  </w:num>
  <w:num w:numId="8">
    <w:abstractNumId w:val="29"/>
  </w:num>
  <w:num w:numId="9">
    <w:abstractNumId w:val="21"/>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5"/>
  </w:num>
  <w:num w:numId="23">
    <w:abstractNumId w:val="20"/>
  </w:num>
  <w:num w:numId="24">
    <w:abstractNumId w:val="19"/>
  </w:num>
  <w:num w:numId="25">
    <w:abstractNumId w:val="28"/>
  </w:num>
  <w:num w:numId="26">
    <w:abstractNumId w:val="27"/>
  </w:num>
  <w:num w:numId="27">
    <w:abstractNumId w:val="22"/>
  </w:num>
  <w:num w:numId="28">
    <w:abstractNumId w:val="30"/>
  </w:num>
  <w:num w:numId="29">
    <w:abstractNumId w:val="17"/>
  </w:num>
  <w:num w:numId="30">
    <w:abstractNumId w:val="16"/>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21"/>
  </w:num>
  <w:num w:numId="4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fi-FI" w:vendorID="64" w:dllVersion="131078" w:nlCheck="1" w:checkStyle="0"/>
  <w:activeWritingStyle w:appName="MSWord" w:lang="fr-FR" w:vendorID="64" w:dllVersion="131078" w:nlCheck="1" w:checkStyle="0"/>
  <w:activeWritingStyle w:appName="MSWord" w:lang="fr-BE" w:vendorID="64" w:dllVersion="131078" w:nlCheck="1" w:checkStyle="0"/>
  <w:activeWritingStyle w:appName="MSWord" w:lang="nl-NL" w:vendorID="1"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DD"/>
    <w:rsid w:val="00000BCC"/>
    <w:rsid w:val="000015DD"/>
    <w:rsid w:val="000039A9"/>
    <w:rsid w:val="00004562"/>
    <w:rsid w:val="000053DE"/>
    <w:rsid w:val="00006237"/>
    <w:rsid w:val="0000663D"/>
    <w:rsid w:val="00010D95"/>
    <w:rsid w:val="00011BFA"/>
    <w:rsid w:val="0001345F"/>
    <w:rsid w:val="000156F9"/>
    <w:rsid w:val="000232AB"/>
    <w:rsid w:val="0002562D"/>
    <w:rsid w:val="00033AAE"/>
    <w:rsid w:val="00035232"/>
    <w:rsid w:val="000418EF"/>
    <w:rsid w:val="0005205D"/>
    <w:rsid w:val="00052FF4"/>
    <w:rsid w:val="00053E43"/>
    <w:rsid w:val="0005430B"/>
    <w:rsid w:val="00062A81"/>
    <w:rsid w:val="00071EBB"/>
    <w:rsid w:val="00074DAC"/>
    <w:rsid w:val="0009407B"/>
    <w:rsid w:val="0009698A"/>
    <w:rsid w:val="000A1B78"/>
    <w:rsid w:val="000A3D1B"/>
    <w:rsid w:val="000A5D11"/>
    <w:rsid w:val="000A5F52"/>
    <w:rsid w:val="000B30FD"/>
    <w:rsid w:val="000B5821"/>
    <w:rsid w:val="000C0969"/>
    <w:rsid w:val="000C1A1A"/>
    <w:rsid w:val="000C385E"/>
    <w:rsid w:val="000D6AB7"/>
    <w:rsid w:val="000D722C"/>
    <w:rsid w:val="000E55A1"/>
    <w:rsid w:val="000E6E43"/>
    <w:rsid w:val="000F213A"/>
    <w:rsid w:val="000F297E"/>
    <w:rsid w:val="000F2D93"/>
    <w:rsid w:val="000F650E"/>
    <w:rsid w:val="00100B98"/>
    <w:rsid w:val="001036A7"/>
    <w:rsid w:val="00106601"/>
    <w:rsid w:val="00110A9F"/>
    <w:rsid w:val="00111AEB"/>
    <w:rsid w:val="00112646"/>
    <w:rsid w:val="00115B0A"/>
    <w:rsid w:val="00115C9D"/>
    <w:rsid w:val="001170AE"/>
    <w:rsid w:val="00122DC1"/>
    <w:rsid w:val="00122DED"/>
    <w:rsid w:val="00132265"/>
    <w:rsid w:val="00135A2A"/>
    <w:rsid w:val="00135E7B"/>
    <w:rsid w:val="00137335"/>
    <w:rsid w:val="00137CBB"/>
    <w:rsid w:val="00141E97"/>
    <w:rsid w:val="001446A4"/>
    <w:rsid w:val="00145B8E"/>
    <w:rsid w:val="0014640F"/>
    <w:rsid w:val="001579D8"/>
    <w:rsid w:val="0017032E"/>
    <w:rsid w:val="0018093D"/>
    <w:rsid w:val="00196142"/>
    <w:rsid w:val="00197EAF"/>
    <w:rsid w:val="001A2714"/>
    <w:rsid w:val="001A4EEF"/>
    <w:rsid w:val="001B1B37"/>
    <w:rsid w:val="001B4C7E"/>
    <w:rsid w:val="001B7186"/>
    <w:rsid w:val="001C11BE"/>
    <w:rsid w:val="001C1849"/>
    <w:rsid w:val="001C38EB"/>
    <w:rsid w:val="001C3E67"/>
    <w:rsid w:val="001C63E7"/>
    <w:rsid w:val="001C7CC0"/>
    <w:rsid w:val="001D2A06"/>
    <w:rsid w:val="001E2293"/>
    <w:rsid w:val="001E34AC"/>
    <w:rsid w:val="001F5B4F"/>
    <w:rsid w:val="001F5C28"/>
    <w:rsid w:val="001F6547"/>
    <w:rsid w:val="0020548B"/>
    <w:rsid w:val="0020607F"/>
    <w:rsid w:val="00206FF8"/>
    <w:rsid w:val="002074B2"/>
    <w:rsid w:val="00215519"/>
    <w:rsid w:val="00216489"/>
    <w:rsid w:val="00220692"/>
    <w:rsid w:val="00220A9C"/>
    <w:rsid w:val="00230B64"/>
    <w:rsid w:val="00231F83"/>
    <w:rsid w:val="00236DE9"/>
    <w:rsid w:val="00242226"/>
    <w:rsid w:val="002518D2"/>
    <w:rsid w:val="00256039"/>
    <w:rsid w:val="00257AA9"/>
    <w:rsid w:val="00260060"/>
    <w:rsid w:val="00260135"/>
    <w:rsid w:val="002614A1"/>
    <w:rsid w:val="0026223C"/>
    <w:rsid w:val="00262D4E"/>
    <w:rsid w:val="002646C8"/>
    <w:rsid w:val="00271C90"/>
    <w:rsid w:val="00280FEF"/>
    <w:rsid w:val="00282B5D"/>
    <w:rsid w:val="00283592"/>
    <w:rsid w:val="00286914"/>
    <w:rsid w:val="002948A1"/>
    <w:rsid w:val="00294CD2"/>
    <w:rsid w:val="002A2E44"/>
    <w:rsid w:val="002B08A4"/>
    <w:rsid w:val="002B2998"/>
    <w:rsid w:val="002B64EE"/>
    <w:rsid w:val="002C0F1B"/>
    <w:rsid w:val="002C1A39"/>
    <w:rsid w:val="002C46FB"/>
    <w:rsid w:val="002D0E88"/>
    <w:rsid w:val="002D4F37"/>
    <w:rsid w:val="002D52B2"/>
    <w:rsid w:val="002E2611"/>
    <w:rsid w:val="002E274E"/>
    <w:rsid w:val="002E42DE"/>
    <w:rsid w:val="002E7976"/>
    <w:rsid w:val="002F7B77"/>
    <w:rsid w:val="0030599F"/>
    <w:rsid w:val="003063C0"/>
    <w:rsid w:val="00310C04"/>
    <w:rsid w:val="003124AA"/>
    <w:rsid w:val="00316095"/>
    <w:rsid w:val="00317DEA"/>
    <w:rsid w:val="00323121"/>
    <w:rsid w:val="00330108"/>
    <w:rsid w:val="00334D4B"/>
    <w:rsid w:val="00335B5E"/>
    <w:rsid w:val="00337DDE"/>
    <w:rsid w:val="003453ED"/>
    <w:rsid w:val="00346631"/>
    <w:rsid w:val="00364E1D"/>
    <w:rsid w:val="00365254"/>
    <w:rsid w:val="00365327"/>
    <w:rsid w:val="003660A6"/>
    <w:rsid w:val="00374C23"/>
    <w:rsid w:val="00374D9A"/>
    <w:rsid w:val="00377612"/>
    <w:rsid w:val="00382603"/>
    <w:rsid w:val="0038309B"/>
    <w:rsid w:val="0039126D"/>
    <w:rsid w:val="00391861"/>
    <w:rsid w:val="003964D4"/>
    <w:rsid w:val="0039656A"/>
    <w:rsid w:val="00396DC5"/>
    <w:rsid w:val="003A373D"/>
    <w:rsid w:val="003A5ED3"/>
    <w:rsid w:val="003A6677"/>
    <w:rsid w:val="003A7502"/>
    <w:rsid w:val="003B14A0"/>
    <w:rsid w:val="003B18C6"/>
    <w:rsid w:val="003B2864"/>
    <w:rsid w:val="003B33C5"/>
    <w:rsid w:val="003C271E"/>
    <w:rsid w:val="003D09E4"/>
    <w:rsid w:val="003D3A14"/>
    <w:rsid w:val="003D414A"/>
    <w:rsid w:val="003D74C6"/>
    <w:rsid w:val="003E30F2"/>
    <w:rsid w:val="003E3B7D"/>
    <w:rsid w:val="003F2747"/>
    <w:rsid w:val="004001AF"/>
    <w:rsid w:val="0040337C"/>
    <w:rsid w:val="004070CF"/>
    <w:rsid w:val="00411562"/>
    <w:rsid w:val="00413D08"/>
    <w:rsid w:val="0041674F"/>
    <w:rsid w:val="00424927"/>
    <w:rsid w:val="0042594D"/>
    <w:rsid w:val="00432CE5"/>
    <w:rsid w:val="0043585D"/>
    <w:rsid w:val="00435D10"/>
    <w:rsid w:val="004379A2"/>
    <w:rsid w:val="00451CDE"/>
    <w:rsid w:val="00451FDB"/>
    <w:rsid w:val="00455AD9"/>
    <w:rsid w:val="004564A6"/>
    <w:rsid w:val="00464C8A"/>
    <w:rsid w:val="004656F6"/>
    <w:rsid w:val="004659D3"/>
    <w:rsid w:val="00466D71"/>
    <w:rsid w:val="00471C54"/>
    <w:rsid w:val="004720DF"/>
    <w:rsid w:val="0047392D"/>
    <w:rsid w:val="00474B26"/>
    <w:rsid w:val="0047518D"/>
    <w:rsid w:val="004804E1"/>
    <w:rsid w:val="00483C5E"/>
    <w:rsid w:val="00484C8E"/>
    <w:rsid w:val="00486319"/>
    <w:rsid w:val="00487543"/>
    <w:rsid w:val="004875E2"/>
    <w:rsid w:val="00490BBD"/>
    <w:rsid w:val="00492B01"/>
    <w:rsid w:val="004C0324"/>
    <w:rsid w:val="004C1F2A"/>
    <w:rsid w:val="004D2412"/>
    <w:rsid w:val="004E39CB"/>
    <w:rsid w:val="004F2E26"/>
    <w:rsid w:val="004F6A99"/>
    <w:rsid w:val="00500AEB"/>
    <w:rsid w:val="00501A64"/>
    <w:rsid w:val="00503BFD"/>
    <w:rsid w:val="005043E5"/>
    <w:rsid w:val="005105F2"/>
    <w:rsid w:val="00512194"/>
    <w:rsid w:val="00515E2F"/>
    <w:rsid w:val="00521726"/>
    <w:rsid w:val="005229C8"/>
    <w:rsid w:val="00522B84"/>
    <w:rsid w:val="005263F0"/>
    <w:rsid w:val="00526530"/>
    <w:rsid w:val="00531C98"/>
    <w:rsid w:val="0053645C"/>
    <w:rsid w:val="00542F37"/>
    <w:rsid w:val="00544C19"/>
    <w:rsid w:val="00545244"/>
    <w:rsid w:val="0054653C"/>
    <w:rsid w:val="005475E8"/>
    <w:rsid w:val="00553801"/>
    <w:rsid w:val="005615BE"/>
    <w:rsid w:val="00562E3D"/>
    <w:rsid w:val="005714DF"/>
    <w:rsid w:val="00575747"/>
    <w:rsid w:val="00575FFC"/>
    <w:rsid w:val="005A0C0F"/>
    <w:rsid w:val="005A2BEC"/>
    <w:rsid w:val="005A319F"/>
    <w:rsid w:val="005A6922"/>
    <w:rsid w:val="005B4FAF"/>
    <w:rsid w:val="005B6BD9"/>
    <w:rsid w:val="005C48CA"/>
    <w:rsid w:val="005C5603"/>
    <w:rsid w:val="005C6668"/>
    <w:rsid w:val="005D4151"/>
    <w:rsid w:val="005D5E21"/>
    <w:rsid w:val="005E2B59"/>
    <w:rsid w:val="005E5D44"/>
    <w:rsid w:val="005F3497"/>
    <w:rsid w:val="006040DB"/>
    <w:rsid w:val="006045A8"/>
    <w:rsid w:val="00610369"/>
    <w:rsid w:val="00610800"/>
    <w:rsid w:val="00612C22"/>
    <w:rsid w:val="0061751B"/>
    <w:rsid w:val="0062198D"/>
    <w:rsid w:val="006271BC"/>
    <w:rsid w:val="006309FA"/>
    <w:rsid w:val="00633A89"/>
    <w:rsid w:val="00640F0E"/>
    <w:rsid w:val="00645E77"/>
    <w:rsid w:val="00664EE1"/>
    <w:rsid w:val="006767B2"/>
    <w:rsid w:val="00685EED"/>
    <w:rsid w:val="00693E90"/>
    <w:rsid w:val="006953A2"/>
    <w:rsid w:val="00695C36"/>
    <w:rsid w:val="006962A3"/>
    <w:rsid w:val="006A387A"/>
    <w:rsid w:val="006B5277"/>
    <w:rsid w:val="006B6044"/>
    <w:rsid w:val="006B654C"/>
    <w:rsid w:val="006C5079"/>
    <w:rsid w:val="006C6A9D"/>
    <w:rsid w:val="006C7C6A"/>
    <w:rsid w:val="006D1154"/>
    <w:rsid w:val="006D2ECD"/>
    <w:rsid w:val="006F4260"/>
    <w:rsid w:val="006F5EC2"/>
    <w:rsid w:val="006F687F"/>
    <w:rsid w:val="00702062"/>
    <w:rsid w:val="00703BD3"/>
    <w:rsid w:val="00705849"/>
    <w:rsid w:val="00706308"/>
    <w:rsid w:val="007063FC"/>
    <w:rsid w:val="00706D10"/>
    <w:rsid w:val="0071258C"/>
    <w:rsid w:val="007125A7"/>
    <w:rsid w:val="00712665"/>
    <w:rsid w:val="0071386B"/>
    <w:rsid w:val="0072337D"/>
    <w:rsid w:val="0072479C"/>
    <w:rsid w:val="0072539D"/>
    <w:rsid w:val="00732BC0"/>
    <w:rsid w:val="00734A56"/>
    <w:rsid w:val="007358BA"/>
    <w:rsid w:val="007361EE"/>
    <w:rsid w:val="00736D3D"/>
    <w:rsid w:val="007409A2"/>
    <w:rsid w:val="00742A9F"/>
    <w:rsid w:val="00742D1A"/>
    <w:rsid w:val="00750733"/>
    <w:rsid w:val="007525D1"/>
    <w:rsid w:val="00756C31"/>
    <w:rsid w:val="00760AAA"/>
    <w:rsid w:val="00763B35"/>
    <w:rsid w:val="00764AF2"/>
    <w:rsid w:val="00765452"/>
    <w:rsid w:val="00766E99"/>
    <w:rsid w:val="00770652"/>
    <w:rsid w:val="00772EE8"/>
    <w:rsid w:val="007733AC"/>
    <w:rsid w:val="00775717"/>
    <w:rsid w:val="00776618"/>
    <w:rsid w:val="00776FB1"/>
    <w:rsid w:val="007841AA"/>
    <w:rsid w:val="0078653F"/>
    <w:rsid w:val="00787B55"/>
    <w:rsid w:val="0079179F"/>
    <w:rsid w:val="00796A8D"/>
    <w:rsid w:val="007A294B"/>
    <w:rsid w:val="007A37C8"/>
    <w:rsid w:val="007B5373"/>
    <w:rsid w:val="007C0010"/>
    <w:rsid w:val="007C037C"/>
    <w:rsid w:val="007C18A5"/>
    <w:rsid w:val="007C29F8"/>
    <w:rsid w:val="007C2B89"/>
    <w:rsid w:val="007C309A"/>
    <w:rsid w:val="007D4A7D"/>
    <w:rsid w:val="007D6578"/>
    <w:rsid w:val="007E33B5"/>
    <w:rsid w:val="007E7724"/>
    <w:rsid w:val="007F01DE"/>
    <w:rsid w:val="007F48F0"/>
    <w:rsid w:val="007F653F"/>
    <w:rsid w:val="00800A8C"/>
    <w:rsid w:val="008064EE"/>
    <w:rsid w:val="00806A00"/>
    <w:rsid w:val="00810585"/>
    <w:rsid w:val="0081621D"/>
    <w:rsid w:val="00826388"/>
    <w:rsid w:val="00826EA4"/>
    <w:rsid w:val="00832239"/>
    <w:rsid w:val="00832C73"/>
    <w:rsid w:val="00834806"/>
    <w:rsid w:val="00852104"/>
    <w:rsid w:val="00854B34"/>
    <w:rsid w:val="00856B05"/>
    <w:rsid w:val="0086137E"/>
    <w:rsid w:val="008736AE"/>
    <w:rsid w:val="00874FFD"/>
    <w:rsid w:val="008775D3"/>
    <w:rsid w:val="008865F5"/>
    <w:rsid w:val="00886BB9"/>
    <w:rsid w:val="008870F0"/>
    <w:rsid w:val="008906B4"/>
    <w:rsid w:val="00892686"/>
    <w:rsid w:val="00893934"/>
    <w:rsid w:val="008B24E9"/>
    <w:rsid w:val="008B46B6"/>
    <w:rsid w:val="008B5CD1"/>
    <w:rsid w:val="008C2F90"/>
    <w:rsid w:val="008C7FA8"/>
    <w:rsid w:val="008D23E7"/>
    <w:rsid w:val="008D3A1C"/>
    <w:rsid w:val="008D57BA"/>
    <w:rsid w:val="008D7BDD"/>
    <w:rsid w:val="009014D3"/>
    <w:rsid w:val="0090724E"/>
    <w:rsid w:val="00910D57"/>
    <w:rsid w:val="00913A43"/>
    <w:rsid w:val="009221AC"/>
    <w:rsid w:val="009225D7"/>
    <w:rsid w:val="00930E93"/>
    <w:rsid w:val="00934750"/>
    <w:rsid w:val="00934B06"/>
    <w:rsid w:val="00934E30"/>
    <w:rsid w:val="00935271"/>
    <w:rsid w:val="0093791C"/>
    <w:rsid w:val="00943209"/>
    <w:rsid w:val="0094509D"/>
    <w:rsid w:val="00945318"/>
    <w:rsid w:val="009477DA"/>
    <w:rsid w:val="00950DB4"/>
    <w:rsid w:val="009534C6"/>
    <w:rsid w:val="009565CC"/>
    <w:rsid w:val="009604B9"/>
    <w:rsid w:val="009606EB"/>
    <w:rsid w:val="00963973"/>
    <w:rsid w:val="00971B3B"/>
    <w:rsid w:val="009734D4"/>
    <w:rsid w:val="0098567E"/>
    <w:rsid w:val="00986C36"/>
    <w:rsid w:val="009970D3"/>
    <w:rsid w:val="009A3529"/>
    <w:rsid w:val="009B0DAF"/>
    <w:rsid w:val="009B57A1"/>
    <w:rsid w:val="009B755F"/>
    <w:rsid w:val="009C1976"/>
    <w:rsid w:val="009D5AE2"/>
    <w:rsid w:val="00A012FF"/>
    <w:rsid w:val="00A01CD1"/>
    <w:rsid w:val="00A0265D"/>
    <w:rsid w:val="00A04258"/>
    <w:rsid w:val="00A07FEF"/>
    <w:rsid w:val="00A1467C"/>
    <w:rsid w:val="00A1497C"/>
    <w:rsid w:val="00A21956"/>
    <w:rsid w:val="00A413F6"/>
    <w:rsid w:val="00A42E9B"/>
    <w:rsid w:val="00A42EEC"/>
    <w:rsid w:val="00A50406"/>
    <w:rsid w:val="00A50767"/>
    <w:rsid w:val="00A50B18"/>
    <w:rsid w:val="00A53707"/>
    <w:rsid w:val="00A566A2"/>
    <w:rsid w:val="00A60A58"/>
    <w:rsid w:val="00A618B2"/>
    <w:rsid w:val="00A6357C"/>
    <w:rsid w:val="00A65B09"/>
    <w:rsid w:val="00A670BB"/>
    <w:rsid w:val="00A70003"/>
    <w:rsid w:val="00A743F0"/>
    <w:rsid w:val="00A75A25"/>
    <w:rsid w:val="00A7626C"/>
    <w:rsid w:val="00A76E7C"/>
    <w:rsid w:val="00A76E92"/>
    <w:rsid w:val="00A829D3"/>
    <w:rsid w:val="00A875F7"/>
    <w:rsid w:val="00A91CDC"/>
    <w:rsid w:val="00A9666A"/>
    <w:rsid w:val="00AA18BB"/>
    <w:rsid w:val="00AB0573"/>
    <w:rsid w:val="00AB0D90"/>
    <w:rsid w:val="00AB1E21"/>
    <w:rsid w:val="00AB1E30"/>
    <w:rsid w:val="00AB2477"/>
    <w:rsid w:val="00AB56F0"/>
    <w:rsid w:val="00AB5DBD"/>
    <w:rsid w:val="00AC273E"/>
    <w:rsid w:val="00AD16D0"/>
    <w:rsid w:val="00AD24E6"/>
    <w:rsid w:val="00AD31A0"/>
    <w:rsid w:val="00AD3FE6"/>
    <w:rsid w:val="00AD4DF7"/>
    <w:rsid w:val="00AE0183"/>
    <w:rsid w:val="00AE2110"/>
    <w:rsid w:val="00AE285E"/>
    <w:rsid w:val="00AE2EB1"/>
    <w:rsid w:val="00AF529E"/>
    <w:rsid w:val="00B0032D"/>
    <w:rsid w:val="00B01546"/>
    <w:rsid w:val="00B01DA1"/>
    <w:rsid w:val="00B02D7B"/>
    <w:rsid w:val="00B10EBF"/>
    <w:rsid w:val="00B11A76"/>
    <w:rsid w:val="00B233E3"/>
    <w:rsid w:val="00B237FC"/>
    <w:rsid w:val="00B238DE"/>
    <w:rsid w:val="00B302D9"/>
    <w:rsid w:val="00B43490"/>
    <w:rsid w:val="00B460C2"/>
    <w:rsid w:val="00B56941"/>
    <w:rsid w:val="00B64B9F"/>
    <w:rsid w:val="00B64EA9"/>
    <w:rsid w:val="00B66AAE"/>
    <w:rsid w:val="00B75ED8"/>
    <w:rsid w:val="00B76C81"/>
    <w:rsid w:val="00B77809"/>
    <w:rsid w:val="00B81366"/>
    <w:rsid w:val="00B81A2B"/>
    <w:rsid w:val="00B906F7"/>
    <w:rsid w:val="00B9540B"/>
    <w:rsid w:val="00BA16DC"/>
    <w:rsid w:val="00BA3794"/>
    <w:rsid w:val="00BA3F4D"/>
    <w:rsid w:val="00BA52E7"/>
    <w:rsid w:val="00BA79E3"/>
    <w:rsid w:val="00BB1FC1"/>
    <w:rsid w:val="00BB28FA"/>
    <w:rsid w:val="00BB31CE"/>
    <w:rsid w:val="00BB4458"/>
    <w:rsid w:val="00BB52DA"/>
    <w:rsid w:val="00BC0188"/>
    <w:rsid w:val="00BC6FB7"/>
    <w:rsid w:val="00BE64B3"/>
    <w:rsid w:val="00BF6A7B"/>
    <w:rsid w:val="00C02D88"/>
    <w:rsid w:val="00C0400E"/>
    <w:rsid w:val="00C06D9A"/>
    <w:rsid w:val="00C079EF"/>
    <w:rsid w:val="00C121DA"/>
    <w:rsid w:val="00C13AA8"/>
    <w:rsid w:val="00C148FF"/>
    <w:rsid w:val="00C201EB"/>
    <w:rsid w:val="00C24931"/>
    <w:rsid w:val="00C277A4"/>
    <w:rsid w:val="00C33308"/>
    <w:rsid w:val="00C4003A"/>
    <w:rsid w:val="00C41422"/>
    <w:rsid w:val="00C51137"/>
    <w:rsid w:val="00C62E90"/>
    <w:rsid w:val="00C656DA"/>
    <w:rsid w:val="00C72D2D"/>
    <w:rsid w:val="00C7444B"/>
    <w:rsid w:val="00C75942"/>
    <w:rsid w:val="00C76332"/>
    <w:rsid w:val="00C830F5"/>
    <w:rsid w:val="00C83100"/>
    <w:rsid w:val="00C862AD"/>
    <w:rsid w:val="00C91B59"/>
    <w:rsid w:val="00C928B7"/>
    <w:rsid w:val="00C92E08"/>
    <w:rsid w:val="00C93473"/>
    <w:rsid w:val="00C95B20"/>
    <w:rsid w:val="00CA1FE3"/>
    <w:rsid w:val="00CA332D"/>
    <w:rsid w:val="00CB3533"/>
    <w:rsid w:val="00CB7096"/>
    <w:rsid w:val="00CB7600"/>
    <w:rsid w:val="00CB7D61"/>
    <w:rsid w:val="00CC05C1"/>
    <w:rsid w:val="00CC06AF"/>
    <w:rsid w:val="00CC1CE2"/>
    <w:rsid w:val="00CC49B5"/>
    <w:rsid w:val="00CC6A4B"/>
    <w:rsid w:val="00CC6E0B"/>
    <w:rsid w:val="00CD7A5A"/>
    <w:rsid w:val="00CE2BA6"/>
    <w:rsid w:val="00CE59FB"/>
    <w:rsid w:val="00CF2B0C"/>
    <w:rsid w:val="00CF61FE"/>
    <w:rsid w:val="00D023A0"/>
    <w:rsid w:val="00D1271C"/>
    <w:rsid w:val="00D16E87"/>
    <w:rsid w:val="00D20B02"/>
    <w:rsid w:val="00D26DA5"/>
    <w:rsid w:val="00D27D0E"/>
    <w:rsid w:val="00D35DA7"/>
    <w:rsid w:val="00D37484"/>
    <w:rsid w:val="00D400AF"/>
    <w:rsid w:val="00D47AD0"/>
    <w:rsid w:val="00D52022"/>
    <w:rsid w:val="00D55672"/>
    <w:rsid w:val="00D57A57"/>
    <w:rsid w:val="00D613A9"/>
    <w:rsid w:val="00D6223D"/>
    <w:rsid w:val="00D64662"/>
    <w:rsid w:val="00D7238E"/>
    <w:rsid w:val="00D73003"/>
    <w:rsid w:val="00D73C03"/>
    <w:rsid w:val="00D92EDA"/>
    <w:rsid w:val="00D9359B"/>
    <w:rsid w:val="00DA161F"/>
    <w:rsid w:val="00DA4815"/>
    <w:rsid w:val="00DA68BD"/>
    <w:rsid w:val="00DA6C12"/>
    <w:rsid w:val="00DA74F2"/>
    <w:rsid w:val="00DA7A62"/>
    <w:rsid w:val="00DB0413"/>
    <w:rsid w:val="00DB0F15"/>
    <w:rsid w:val="00DB3292"/>
    <w:rsid w:val="00DC048E"/>
    <w:rsid w:val="00DC1D73"/>
    <w:rsid w:val="00DC2F99"/>
    <w:rsid w:val="00DC33AA"/>
    <w:rsid w:val="00DC489D"/>
    <w:rsid w:val="00DD0E44"/>
    <w:rsid w:val="00DD140B"/>
    <w:rsid w:val="00DD2123"/>
    <w:rsid w:val="00DD2A9E"/>
    <w:rsid w:val="00DD509E"/>
    <w:rsid w:val="00DE2331"/>
    <w:rsid w:val="00DE2FD1"/>
    <w:rsid w:val="00DE5157"/>
    <w:rsid w:val="00E017DD"/>
    <w:rsid w:val="00E05BA5"/>
    <w:rsid w:val="00E067DD"/>
    <w:rsid w:val="00E070C1"/>
    <w:rsid w:val="00E07762"/>
    <w:rsid w:val="00E12CAA"/>
    <w:rsid w:val="00E20017"/>
    <w:rsid w:val="00E21E77"/>
    <w:rsid w:val="00E22F4C"/>
    <w:rsid w:val="00E23D84"/>
    <w:rsid w:val="00E254B5"/>
    <w:rsid w:val="00E26A24"/>
    <w:rsid w:val="00E318F2"/>
    <w:rsid w:val="00E4401E"/>
    <w:rsid w:val="00E45F90"/>
    <w:rsid w:val="00E47608"/>
    <w:rsid w:val="00E52291"/>
    <w:rsid w:val="00E527BE"/>
    <w:rsid w:val="00E54AFD"/>
    <w:rsid w:val="00E56515"/>
    <w:rsid w:val="00E56EFE"/>
    <w:rsid w:val="00E57BB6"/>
    <w:rsid w:val="00E6162F"/>
    <w:rsid w:val="00E61D02"/>
    <w:rsid w:val="00E62D48"/>
    <w:rsid w:val="00E62DE6"/>
    <w:rsid w:val="00E6431C"/>
    <w:rsid w:val="00E64AE9"/>
    <w:rsid w:val="00E64BFF"/>
    <w:rsid w:val="00E65D32"/>
    <w:rsid w:val="00E678A0"/>
    <w:rsid w:val="00E700B6"/>
    <w:rsid w:val="00E7078D"/>
    <w:rsid w:val="00E7085E"/>
    <w:rsid w:val="00E726BD"/>
    <w:rsid w:val="00E7454D"/>
    <w:rsid w:val="00E74E97"/>
    <w:rsid w:val="00E92BB2"/>
    <w:rsid w:val="00E93FCF"/>
    <w:rsid w:val="00E96BF0"/>
    <w:rsid w:val="00EA7F65"/>
    <w:rsid w:val="00EB1013"/>
    <w:rsid w:val="00EB4517"/>
    <w:rsid w:val="00EB4A5C"/>
    <w:rsid w:val="00EB7C66"/>
    <w:rsid w:val="00EC176B"/>
    <w:rsid w:val="00EC72BE"/>
    <w:rsid w:val="00EE35E4"/>
    <w:rsid w:val="00EE3D02"/>
    <w:rsid w:val="00EE64F5"/>
    <w:rsid w:val="00EE773F"/>
    <w:rsid w:val="00EF2DE5"/>
    <w:rsid w:val="00EF42D6"/>
    <w:rsid w:val="00F0042B"/>
    <w:rsid w:val="00F005C9"/>
    <w:rsid w:val="00F1404D"/>
    <w:rsid w:val="00F16B2B"/>
    <w:rsid w:val="00F16EDB"/>
    <w:rsid w:val="00F208DC"/>
    <w:rsid w:val="00F2186D"/>
    <w:rsid w:val="00F22CB3"/>
    <w:rsid w:val="00F32DE1"/>
    <w:rsid w:val="00F33259"/>
    <w:rsid w:val="00F359EA"/>
    <w:rsid w:val="00F44F5B"/>
    <w:rsid w:val="00F44FB8"/>
    <w:rsid w:val="00F519B9"/>
    <w:rsid w:val="00F51B71"/>
    <w:rsid w:val="00F55E8B"/>
    <w:rsid w:val="00F564F9"/>
    <w:rsid w:val="00F65F46"/>
    <w:rsid w:val="00F7766C"/>
    <w:rsid w:val="00F82076"/>
    <w:rsid w:val="00F8725A"/>
    <w:rsid w:val="00FB1032"/>
    <w:rsid w:val="00FB22AF"/>
    <w:rsid w:val="00FB7F9C"/>
    <w:rsid w:val="00FC25E1"/>
    <w:rsid w:val="00FC3FA5"/>
    <w:rsid w:val="00FD2C03"/>
    <w:rsid w:val="00FD3B42"/>
    <w:rsid w:val="00FE1BFD"/>
    <w:rsid w:val="00FF5EF5"/>
    <w:rsid w:val="00FF6E0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4:docId w14:val="0EE33A39"/>
  <w15:docId w15:val="{8D2D0764-5C00-4AC3-AA13-E15DA3FB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URid"/>
    <w:next w:val="BodytextEURid"/>
    <w:uiPriority w:val="4"/>
    <w:rsid w:val="00D64662"/>
    <w:pPr>
      <w:spacing w:line="234" w:lineRule="atLeast"/>
    </w:pPr>
    <w:rPr>
      <w:rFonts w:ascii="DejaVu Sans" w:hAnsi="DejaVu Sans" w:cs="DejaVu Sans"/>
      <w:color w:val="000000" w:themeColor="text1"/>
      <w:szCs w:val="18"/>
      <w:lang w:val="en-GB"/>
    </w:rPr>
  </w:style>
  <w:style w:type="paragraph" w:styleId="Heading1">
    <w:name w:val="heading 1"/>
    <w:aliases w:val="Heading 1 EURid"/>
    <w:basedOn w:val="ZsysbasisEURid"/>
    <w:next w:val="BodytextEURid"/>
    <w:uiPriority w:val="4"/>
    <w:qFormat/>
    <w:rsid w:val="00E64AE9"/>
    <w:pPr>
      <w:keepNext/>
      <w:keepLines/>
      <w:numPr>
        <w:numId w:val="40"/>
      </w:numPr>
      <w:spacing w:before="120" w:after="60" w:line="460" w:lineRule="atLeast"/>
      <w:outlineLvl w:val="0"/>
    </w:pPr>
    <w:rPr>
      <w:b/>
      <w:bCs/>
      <w:color w:val="1D3866" w:themeColor="accent1"/>
      <w:sz w:val="40"/>
      <w:szCs w:val="32"/>
    </w:rPr>
  </w:style>
  <w:style w:type="paragraph" w:styleId="Heading2">
    <w:name w:val="heading 2"/>
    <w:aliases w:val="Heading 2 EURid"/>
    <w:basedOn w:val="ZsysbasisEURid"/>
    <w:next w:val="BodytextEURid"/>
    <w:uiPriority w:val="4"/>
    <w:qFormat/>
    <w:rsid w:val="00E64AE9"/>
    <w:pPr>
      <w:keepNext/>
      <w:keepLines/>
      <w:numPr>
        <w:ilvl w:val="1"/>
        <w:numId w:val="40"/>
      </w:numPr>
      <w:spacing w:before="120" w:after="60" w:line="380" w:lineRule="atLeast"/>
      <w:outlineLvl w:val="1"/>
    </w:pPr>
    <w:rPr>
      <w:bCs/>
      <w:iCs/>
      <w:color w:val="3399CC" w:themeColor="accent2"/>
      <w:sz w:val="32"/>
      <w:szCs w:val="28"/>
    </w:rPr>
  </w:style>
  <w:style w:type="paragraph" w:styleId="Heading3">
    <w:name w:val="heading 3"/>
    <w:aliases w:val="Heading 3 EURid"/>
    <w:basedOn w:val="ZsysbasisEURid"/>
    <w:next w:val="BodytextEURid"/>
    <w:uiPriority w:val="4"/>
    <w:qFormat/>
    <w:rsid w:val="00F2186D"/>
    <w:pPr>
      <w:keepNext/>
      <w:keepLines/>
      <w:numPr>
        <w:ilvl w:val="2"/>
        <w:numId w:val="40"/>
      </w:numPr>
      <w:spacing w:before="120" w:after="60"/>
      <w:outlineLvl w:val="2"/>
    </w:pPr>
    <w:rPr>
      <w:iCs/>
      <w:color w:val="D2D7E0"/>
      <w:sz w:val="24"/>
    </w:rPr>
  </w:style>
  <w:style w:type="paragraph" w:styleId="Heading4">
    <w:name w:val="heading 4"/>
    <w:aliases w:val="Heading 4 EURid"/>
    <w:basedOn w:val="ZsysbasisEURid"/>
    <w:next w:val="BodytextEURid"/>
    <w:uiPriority w:val="4"/>
    <w:rsid w:val="00033AAE"/>
    <w:pPr>
      <w:keepNext/>
      <w:keepLines/>
      <w:numPr>
        <w:ilvl w:val="3"/>
        <w:numId w:val="40"/>
      </w:numPr>
      <w:spacing w:before="120" w:after="60"/>
      <w:outlineLvl w:val="3"/>
    </w:pPr>
    <w:rPr>
      <w:bCs/>
      <w:szCs w:val="24"/>
    </w:rPr>
  </w:style>
  <w:style w:type="paragraph" w:styleId="Heading5">
    <w:name w:val="heading 5"/>
    <w:aliases w:val="Heading 5 EURid"/>
    <w:basedOn w:val="ZsysbasisEURid"/>
    <w:next w:val="BodytextEURid"/>
    <w:uiPriority w:val="4"/>
    <w:rsid w:val="000156F9"/>
    <w:pPr>
      <w:keepNext/>
      <w:keepLines/>
      <w:numPr>
        <w:ilvl w:val="4"/>
        <w:numId w:val="40"/>
      </w:numPr>
      <w:spacing w:before="120" w:after="60"/>
      <w:outlineLvl w:val="4"/>
    </w:pPr>
    <w:rPr>
      <w:bCs/>
      <w:iCs/>
      <w:szCs w:val="22"/>
    </w:rPr>
  </w:style>
  <w:style w:type="paragraph" w:styleId="Heading6">
    <w:name w:val="heading 6"/>
    <w:aliases w:val="Heading 6 EURid"/>
    <w:basedOn w:val="ZsysbasisEURid"/>
    <w:next w:val="BodytextEURid"/>
    <w:uiPriority w:val="4"/>
    <w:rsid w:val="000156F9"/>
    <w:pPr>
      <w:keepNext/>
      <w:keepLines/>
      <w:numPr>
        <w:ilvl w:val="5"/>
        <w:numId w:val="40"/>
      </w:numPr>
      <w:spacing w:before="120" w:after="60"/>
      <w:outlineLvl w:val="5"/>
    </w:pPr>
  </w:style>
  <w:style w:type="paragraph" w:styleId="Heading7">
    <w:name w:val="heading 7"/>
    <w:aliases w:val="Heading 7 EURid"/>
    <w:basedOn w:val="ZsysbasisEURid"/>
    <w:next w:val="BodytextEURid"/>
    <w:uiPriority w:val="4"/>
    <w:rsid w:val="000156F9"/>
    <w:pPr>
      <w:keepNext/>
      <w:keepLines/>
      <w:numPr>
        <w:ilvl w:val="6"/>
        <w:numId w:val="40"/>
      </w:numPr>
      <w:spacing w:before="120" w:after="60"/>
      <w:outlineLvl w:val="6"/>
    </w:pPr>
    <w:rPr>
      <w:bCs/>
      <w:szCs w:val="20"/>
    </w:rPr>
  </w:style>
  <w:style w:type="paragraph" w:styleId="Heading8">
    <w:name w:val="heading 8"/>
    <w:aliases w:val="Heading 8 EURid"/>
    <w:basedOn w:val="ZsysbasisEURid"/>
    <w:next w:val="BodytextEURid"/>
    <w:uiPriority w:val="4"/>
    <w:rsid w:val="000156F9"/>
    <w:pPr>
      <w:keepNext/>
      <w:keepLines/>
      <w:numPr>
        <w:ilvl w:val="7"/>
        <w:numId w:val="40"/>
      </w:numPr>
      <w:spacing w:before="120" w:after="60"/>
      <w:outlineLvl w:val="7"/>
    </w:pPr>
    <w:rPr>
      <w:iCs/>
      <w:szCs w:val="20"/>
    </w:rPr>
  </w:style>
  <w:style w:type="paragraph" w:styleId="Heading9">
    <w:name w:val="heading 9"/>
    <w:aliases w:val="Heading 9 EURid"/>
    <w:basedOn w:val="ZsysbasisEURid"/>
    <w:next w:val="BodytextEURid"/>
    <w:uiPriority w:val="4"/>
    <w:rsid w:val="000156F9"/>
    <w:pPr>
      <w:keepNext/>
      <w:keepLines/>
      <w:numPr>
        <w:ilvl w:val="8"/>
        <w:numId w:val="40"/>
      </w:numPr>
      <w:spacing w:before="120" w:after="6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EURid">
    <w:name w:val="Body text EURid"/>
    <w:basedOn w:val="ZsysbasisEURid"/>
    <w:qFormat/>
    <w:rsid w:val="00122DED"/>
  </w:style>
  <w:style w:type="paragraph" w:customStyle="1" w:styleId="ZsysbasisEURid">
    <w:name w:val="Zsysbasis EURid"/>
    <w:next w:val="BodytextEURid"/>
    <w:link w:val="ZsysbasisEURidChar"/>
    <w:uiPriority w:val="4"/>
    <w:semiHidden/>
    <w:rsid w:val="00E64AE9"/>
    <w:pPr>
      <w:spacing w:line="234" w:lineRule="atLeast"/>
    </w:pPr>
    <w:rPr>
      <w:rFonts w:ascii="DejaVu Sans" w:hAnsi="DejaVu Sans" w:cs="DejaVu Sans"/>
      <w:color w:val="000000" w:themeColor="dark1"/>
      <w:szCs w:val="18"/>
      <w:lang w:val="en-GB"/>
    </w:rPr>
  </w:style>
  <w:style w:type="paragraph" w:customStyle="1" w:styleId="BodytextboldEURid">
    <w:name w:val="Body text bold EURid"/>
    <w:basedOn w:val="ZsysbasisEURid"/>
    <w:next w:val="BodytextEURid"/>
    <w:uiPriority w:val="1"/>
    <w:qFormat/>
    <w:rsid w:val="00122DED"/>
    <w:rPr>
      <w:b/>
      <w:bCs/>
    </w:rPr>
  </w:style>
  <w:style w:type="character" w:styleId="FollowedHyperlink">
    <w:name w:val="FollowedHyperlink"/>
    <w:aliases w:val="FollowedHyperlink EURid"/>
    <w:basedOn w:val="DefaultParagraphFont"/>
    <w:uiPriority w:val="4"/>
    <w:rsid w:val="00B460C2"/>
    <w:rPr>
      <w:color w:val="auto"/>
      <w:u w:val="none"/>
    </w:rPr>
  </w:style>
  <w:style w:type="character" w:styleId="Hyperlink">
    <w:name w:val="Hyperlink"/>
    <w:aliases w:val="Hyperlink EURid"/>
    <w:basedOn w:val="DefaultParagraphFont"/>
    <w:uiPriority w:val="4"/>
    <w:rsid w:val="00B460C2"/>
    <w:rPr>
      <w:color w:val="auto"/>
      <w:u w:val="none"/>
    </w:rPr>
  </w:style>
  <w:style w:type="paragraph" w:customStyle="1" w:styleId="AddressboxEURid">
    <w:name w:val="Address box EURid"/>
    <w:basedOn w:val="ZsysbasisEURid"/>
    <w:uiPriority w:val="4"/>
    <w:rsid w:val="00396DC5"/>
    <w:pPr>
      <w:spacing w:line="380" w:lineRule="exact"/>
    </w:pPr>
    <w:rPr>
      <w:noProof/>
    </w:rPr>
  </w:style>
  <w:style w:type="paragraph" w:styleId="Header">
    <w:name w:val="header"/>
    <w:basedOn w:val="ZsysbasisEURid"/>
    <w:next w:val="BodytextEURid"/>
    <w:uiPriority w:val="98"/>
    <w:semiHidden/>
    <w:rsid w:val="00122DED"/>
  </w:style>
  <w:style w:type="paragraph" w:styleId="Footer">
    <w:name w:val="footer"/>
    <w:basedOn w:val="ZsysbasisEURid"/>
    <w:next w:val="BodytextEURid"/>
    <w:uiPriority w:val="98"/>
    <w:semiHidden/>
    <w:rsid w:val="00122DED"/>
    <w:pPr>
      <w:jc w:val="right"/>
    </w:pPr>
  </w:style>
  <w:style w:type="paragraph" w:customStyle="1" w:styleId="HeadertextEURid">
    <w:name w:val="Header text EURid"/>
    <w:basedOn w:val="ZsysbasisdocumentgegevensEURid"/>
    <w:uiPriority w:val="4"/>
    <w:rsid w:val="00122DED"/>
  </w:style>
  <w:style w:type="paragraph" w:customStyle="1" w:styleId="FootertextEURid">
    <w:name w:val="Footer text EURid"/>
    <w:basedOn w:val="ZsysbasisdocumentgegevensEURid"/>
    <w:uiPriority w:val="4"/>
    <w:rsid w:val="00122DED"/>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odytextitalicEURid">
    <w:name w:val="Body text italic EURid"/>
    <w:basedOn w:val="ZsysbasisEURid"/>
    <w:next w:val="BodytextEURid"/>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EURid"/>
    <w:next w:val="BodytextEURid"/>
    <w:uiPriority w:val="98"/>
    <w:semiHidden/>
    <w:rsid w:val="0020607F"/>
  </w:style>
  <w:style w:type="paragraph" w:styleId="EnvelopeAddress">
    <w:name w:val="envelope address"/>
    <w:basedOn w:val="ZsysbasisEURid"/>
    <w:next w:val="BodytextEURid"/>
    <w:uiPriority w:val="98"/>
    <w:semiHidden/>
    <w:rsid w:val="0020607F"/>
  </w:style>
  <w:style w:type="paragraph" w:styleId="Closing">
    <w:name w:val="Closing"/>
    <w:basedOn w:val="ZsysbasisEURid"/>
    <w:next w:val="BodytextEURid"/>
    <w:uiPriority w:val="98"/>
    <w:semiHidden/>
    <w:rsid w:val="0020607F"/>
  </w:style>
  <w:style w:type="paragraph" w:customStyle="1" w:styleId="Customlist1stlevelEURid">
    <w:name w:val="Custom list 1st level EURid"/>
    <w:basedOn w:val="ZsysbasisEURid"/>
    <w:uiPriority w:val="4"/>
    <w:qFormat/>
    <w:rsid w:val="00122DED"/>
    <w:pPr>
      <w:tabs>
        <w:tab w:val="left" w:pos="284"/>
      </w:tabs>
      <w:ind w:left="284" w:hanging="284"/>
    </w:pPr>
  </w:style>
  <w:style w:type="paragraph" w:customStyle="1" w:styleId="Customlist2ndlevelEURid">
    <w:name w:val="Custom list 2nd level EURid"/>
    <w:basedOn w:val="ZsysbasisEURid"/>
    <w:uiPriority w:val="4"/>
    <w:qFormat/>
    <w:rsid w:val="00122DED"/>
    <w:pPr>
      <w:tabs>
        <w:tab w:val="left" w:pos="567"/>
      </w:tabs>
      <w:ind w:left="568" w:hanging="284"/>
    </w:pPr>
  </w:style>
  <w:style w:type="paragraph" w:customStyle="1" w:styleId="Customlist3rdlevelEURid">
    <w:name w:val="Custom list 3rd level EURid"/>
    <w:basedOn w:val="ZsysbasisEURid"/>
    <w:uiPriority w:val="4"/>
    <w:qFormat/>
    <w:rsid w:val="00122DED"/>
    <w:pPr>
      <w:tabs>
        <w:tab w:val="left" w:pos="851"/>
      </w:tabs>
      <w:ind w:left="851" w:hanging="284"/>
    </w:pPr>
  </w:style>
  <w:style w:type="paragraph" w:customStyle="1" w:styleId="Indent1stlevelEURid">
    <w:name w:val="Indent 1st level EURid"/>
    <w:basedOn w:val="ZsysbasisEURid"/>
    <w:uiPriority w:val="4"/>
    <w:qFormat/>
    <w:rsid w:val="00122DED"/>
    <w:pPr>
      <w:ind w:left="284"/>
    </w:pPr>
  </w:style>
  <w:style w:type="paragraph" w:customStyle="1" w:styleId="Indent2ndlevelEURid">
    <w:name w:val="Indent 2nd level EURid"/>
    <w:basedOn w:val="ZsysbasisEURid"/>
    <w:uiPriority w:val="4"/>
    <w:qFormat/>
    <w:rsid w:val="00122DED"/>
    <w:pPr>
      <w:ind w:left="567"/>
    </w:pPr>
  </w:style>
  <w:style w:type="paragraph" w:customStyle="1" w:styleId="Indent3rdlevelEURid">
    <w:name w:val="Indent 3rd level EURid"/>
    <w:basedOn w:val="ZsysbasisEURid"/>
    <w:uiPriority w:val="4"/>
    <w:qFormat/>
    <w:rsid w:val="00122DED"/>
    <w:pPr>
      <w:ind w:left="851"/>
    </w:pPr>
  </w:style>
  <w:style w:type="paragraph" w:styleId="TOC1">
    <w:name w:val="toc 1"/>
    <w:aliases w:val="TOC 1 EURid"/>
    <w:basedOn w:val="ZsysbasistocEURid"/>
    <w:next w:val="BodytextEURid"/>
    <w:uiPriority w:val="4"/>
    <w:rsid w:val="0078653F"/>
    <w:rPr>
      <w:b/>
    </w:rPr>
  </w:style>
  <w:style w:type="paragraph" w:styleId="TOC2">
    <w:name w:val="toc 2"/>
    <w:aliases w:val="TOC 2 EURid"/>
    <w:basedOn w:val="ZsysbasistocEURid"/>
    <w:next w:val="BodytextEURid"/>
    <w:uiPriority w:val="4"/>
    <w:rsid w:val="0078653F"/>
  </w:style>
  <w:style w:type="paragraph" w:styleId="TOC3">
    <w:name w:val="toc 3"/>
    <w:aliases w:val="TOC 3 EURid"/>
    <w:basedOn w:val="ZsysbasistocEURid"/>
    <w:next w:val="BodytextEURid"/>
    <w:uiPriority w:val="4"/>
    <w:rsid w:val="0078653F"/>
  </w:style>
  <w:style w:type="paragraph" w:styleId="TOC4">
    <w:name w:val="toc 4"/>
    <w:aliases w:val="TOC 4 EURid"/>
    <w:basedOn w:val="ZsysbasistocEURid"/>
    <w:next w:val="BodytextEURid"/>
    <w:uiPriority w:val="4"/>
    <w:rsid w:val="00122DED"/>
  </w:style>
  <w:style w:type="paragraph" w:styleId="TableofAuthorities">
    <w:name w:val="table of authorities"/>
    <w:basedOn w:val="ZsysbasisEURid"/>
    <w:next w:val="BodytextEURid"/>
    <w:uiPriority w:val="98"/>
    <w:semiHidden/>
    <w:rsid w:val="00F33259"/>
    <w:pPr>
      <w:ind w:left="180" w:hanging="180"/>
    </w:pPr>
  </w:style>
  <w:style w:type="paragraph" w:styleId="Index2">
    <w:name w:val="index 2"/>
    <w:basedOn w:val="ZsysbasisEURid"/>
    <w:next w:val="BodytextEURid"/>
    <w:uiPriority w:val="98"/>
    <w:semiHidden/>
    <w:rsid w:val="00122DED"/>
  </w:style>
  <w:style w:type="paragraph" w:styleId="Index3">
    <w:name w:val="index 3"/>
    <w:basedOn w:val="ZsysbasisEURid"/>
    <w:next w:val="BodytextEURid"/>
    <w:uiPriority w:val="98"/>
    <w:semiHidden/>
    <w:rsid w:val="00122DED"/>
  </w:style>
  <w:style w:type="paragraph" w:styleId="Subtitle">
    <w:name w:val="Subtitle"/>
    <w:basedOn w:val="ZsysbasisEURid"/>
    <w:next w:val="BodytextEURid"/>
    <w:uiPriority w:val="98"/>
    <w:semiHidden/>
    <w:rsid w:val="00122DED"/>
  </w:style>
  <w:style w:type="paragraph" w:styleId="Title">
    <w:name w:val="Title"/>
    <w:basedOn w:val="ZsysbasisEURid"/>
    <w:next w:val="BodytextEURid"/>
    <w:uiPriority w:val="98"/>
    <w:semiHidden/>
    <w:rsid w:val="00122DED"/>
  </w:style>
  <w:style w:type="paragraph" w:customStyle="1" w:styleId="Heading2nonumberEURid">
    <w:name w:val="Heading 2 no number EURid"/>
    <w:basedOn w:val="ZsysbasisEURid"/>
    <w:next w:val="BodytextEURid"/>
    <w:uiPriority w:val="4"/>
    <w:qFormat/>
    <w:rsid w:val="00A7626C"/>
    <w:pPr>
      <w:keepNext/>
      <w:keepLines/>
      <w:spacing w:before="120" w:after="60" w:line="380" w:lineRule="atLeast"/>
      <w:outlineLvl w:val="1"/>
    </w:pPr>
    <w:rPr>
      <w:bCs/>
      <w:iCs/>
      <w:color w:val="3399CC" w:themeColor="accent2"/>
      <w:sz w:val="32"/>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B10EBF"/>
    <w:rPr>
      <w:color w:val="000000"/>
      <w:bdr w:val="none" w:sz="0" w:space="0" w:color="auto"/>
      <w:shd w:val="clear" w:color="auto" w:fill="FFFF00"/>
    </w:rPr>
  </w:style>
  <w:style w:type="paragraph" w:customStyle="1" w:styleId="Heading1nonumberEURid">
    <w:name w:val="Heading 1 no number EURid"/>
    <w:basedOn w:val="ZsysbasisEURid"/>
    <w:next w:val="BodytextEURid"/>
    <w:uiPriority w:val="4"/>
    <w:qFormat/>
    <w:rsid w:val="00E254B5"/>
    <w:pPr>
      <w:keepNext/>
      <w:keepLines/>
      <w:spacing w:before="120" w:after="60" w:line="460" w:lineRule="atLeast"/>
      <w:outlineLvl w:val="0"/>
    </w:pPr>
    <w:rPr>
      <w:b/>
      <w:bCs/>
      <w:color w:val="1D3866" w:themeColor="accent1"/>
      <w:sz w:val="32"/>
      <w:szCs w:val="32"/>
    </w:rPr>
  </w:style>
  <w:style w:type="paragraph" w:customStyle="1" w:styleId="Heading3nonumberEURid">
    <w:name w:val="Heading 3 no number EURid"/>
    <w:basedOn w:val="ZsysbasisEURid"/>
    <w:next w:val="BodytextEURid"/>
    <w:uiPriority w:val="4"/>
    <w:qFormat/>
    <w:rsid w:val="00F2186D"/>
    <w:pPr>
      <w:keepNext/>
      <w:keepLines/>
      <w:spacing w:before="120" w:after="60"/>
      <w:outlineLvl w:val="2"/>
    </w:pPr>
    <w:rPr>
      <w:iCs/>
      <w:color w:val="D2D7E0"/>
      <w:sz w:val="24"/>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TOC 5 EURid"/>
    <w:basedOn w:val="ZsysbasistocEURid"/>
    <w:next w:val="BodytextEURid"/>
    <w:uiPriority w:val="4"/>
    <w:rsid w:val="003964D4"/>
  </w:style>
  <w:style w:type="paragraph" w:styleId="TOC6">
    <w:name w:val="toc 6"/>
    <w:aliases w:val="TOC 6 EURid"/>
    <w:basedOn w:val="ZsysbasistocEURid"/>
    <w:next w:val="BodytextEURid"/>
    <w:uiPriority w:val="4"/>
    <w:rsid w:val="003964D4"/>
  </w:style>
  <w:style w:type="paragraph" w:styleId="TOC7">
    <w:name w:val="toc 7"/>
    <w:aliases w:val="TOC 7 EURid"/>
    <w:basedOn w:val="ZsysbasistocEURid"/>
    <w:next w:val="BodytextEURid"/>
    <w:uiPriority w:val="4"/>
    <w:rsid w:val="003964D4"/>
  </w:style>
  <w:style w:type="paragraph" w:styleId="TOC8">
    <w:name w:val="toc 8"/>
    <w:aliases w:val="TOC 8 EURid"/>
    <w:basedOn w:val="ZsysbasistocEURid"/>
    <w:next w:val="BodytextEURid"/>
    <w:uiPriority w:val="4"/>
    <w:rsid w:val="003964D4"/>
  </w:style>
  <w:style w:type="paragraph" w:styleId="TOC9">
    <w:name w:val="toc 9"/>
    <w:aliases w:val="TOC 9 EURid"/>
    <w:basedOn w:val="ZsysbasistocEURid"/>
    <w:next w:val="BodytextEURid"/>
    <w:uiPriority w:val="4"/>
    <w:rsid w:val="003964D4"/>
  </w:style>
  <w:style w:type="paragraph" w:styleId="EnvelopeReturn">
    <w:name w:val="envelope return"/>
    <w:basedOn w:val="ZsysbasisEURid"/>
    <w:next w:val="BodytextEURid"/>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EURid"/>
    <w:next w:val="BodytextEURid"/>
    <w:uiPriority w:val="98"/>
    <w:semiHidden/>
    <w:rsid w:val="0020607F"/>
  </w:style>
  <w:style w:type="paragraph" w:styleId="BlockText">
    <w:name w:val="Block Text"/>
    <w:basedOn w:val="ZsysbasisEURid"/>
    <w:next w:val="BodytextEURid"/>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EURid"/>
    <w:next w:val="BodytextEURid"/>
    <w:uiPriority w:val="98"/>
    <w:semiHidden/>
    <w:rsid w:val="0020607F"/>
  </w:style>
  <w:style w:type="paragraph" w:styleId="Signature">
    <w:name w:val="Signature"/>
    <w:basedOn w:val="ZsysbasisEURid"/>
    <w:next w:val="BodytextEURid"/>
    <w:uiPriority w:val="98"/>
    <w:semiHidden/>
    <w:rsid w:val="0020607F"/>
  </w:style>
  <w:style w:type="paragraph" w:styleId="HTMLPreformatted">
    <w:name w:val="HTML Preformatted"/>
    <w:basedOn w:val="ZsysbasisEURid"/>
    <w:next w:val="BodytextEURid"/>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pPr>
        <w:spacing w:before="0" w:after="0" w:line="240" w:lineRule="auto"/>
      </w:pPr>
      <w:rPr>
        <w:b/>
        <w:bCs/>
        <w:color w:val="FFFFFF" w:themeColor="background1"/>
      </w:rPr>
      <w:tblPr/>
      <w:tcPr>
        <w:shd w:val="clear" w:color="auto" w:fill="00CC99" w:themeFill="accent6"/>
      </w:tcPr>
    </w:tblStylePr>
    <w:tblStylePr w:type="lastRow">
      <w:pPr>
        <w:spacing w:before="0" w:after="0" w:line="240" w:lineRule="auto"/>
      </w:pPr>
      <w:rPr>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tcBorders>
      </w:tcPr>
    </w:tblStylePr>
    <w:tblStylePr w:type="firstCol">
      <w:rPr>
        <w:b/>
        <w:bCs/>
      </w:rPr>
    </w:tblStylePr>
    <w:tblStylePr w:type="lastCol">
      <w:rPr>
        <w:b/>
        <w:bCs/>
      </w:r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pPr>
        <w:spacing w:before="0" w:after="0" w:line="240" w:lineRule="auto"/>
      </w:pPr>
      <w:rPr>
        <w:b/>
        <w:bCs/>
        <w:color w:val="FFFFFF" w:themeColor="background1"/>
      </w:rPr>
      <w:tblPr/>
      <w:tcPr>
        <w:shd w:val="clear" w:color="auto" w:fill="33CC33" w:themeFill="accent5"/>
      </w:tcPr>
    </w:tblStylePr>
    <w:tblStylePr w:type="lastRow">
      <w:pPr>
        <w:spacing w:before="0" w:after="0" w:line="240" w:lineRule="auto"/>
      </w:pPr>
      <w:rPr>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tcBorders>
      </w:tcPr>
    </w:tblStylePr>
    <w:tblStylePr w:type="firstCol">
      <w:rPr>
        <w:b/>
        <w:bCs/>
      </w:rPr>
    </w:tblStylePr>
    <w:tblStylePr w:type="lastCol">
      <w:rPr>
        <w:b/>
        <w:bCs/>
      </w:r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pPr>
        <w:spacing w:before="0" w:after="0" w:line="240" w:lineRule="auto"/>
      </w:pPr>
      <w:rPr>
        <w:b/>
        <w:bCs/>
        <w:color w:val="FFFFFF" w:themeColor="background1"/>
      </w:rPr>
      <w:tblPr/>
      <w:tcPr>
        <w:shd w:val="clear" w:color="auto" w:fill="D2D7E0" w:themeFill="accent4"/>
      </w:tcPr>
    </w:tblStylePr>
    <w:tblStylePr w:type="lastRow">
      <w:pPr>
        <w:spacing w:before="0" w:after="0" w:line="240" w:lineRule="auto"/>
      </w:pPr>
      <w:rPr>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tcBorders>
      </w:tcPr>
    </w:tblStylePr>
    <w:tblStylePr w:type="firstCol">
      <w:rPr>
        <w:b/>
        <w:bCs/>
      </w:rPr>
    </w:tblStylePr>
    <w:tblStylePr w:type="lastCol">
      <w:rPr>
        <w:b/>
        <w:bCs/>
      </w:r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pPr>
        <w:spacing w:before="0" w:after="0" w:line="240" w:lineRule="auto"/>
      </w:pPr>
      <w:rPr>
        <w:b/>
        <w:bCs/>
        <w:color w:val="FFFFFF" w:themeColor="background1"/>
      </w:rPr>
      <w:tblPr/>
      <w:tcPr>
        <w:shd w:val="clear" w:color="auto" w:fill="1C4DA1" w:themeFill="accent3"/>
      </w:tcPr>
    </w:tblStylePr>
    <w:tblStylePr w:type="lastRow">
      <w:pPr>
        <w:spacing w:before="0" w:after="0" w:line="240" w:lineRule="auto"/>
      </w:pPr>
      <w:rPr>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tcBorders>
      </w:tcPr>
    </w:tblStylePr>
    <w:tblStylePr w:type="firstCol">
      <w:rPr>
        <w:b/>
        <w:bCs/>
      </w:rPr>
    </w:tblStylePr>
    <w:tblStylePr w:type="lastCol">
      <w:rPr>
        <w:b/>
        <w:bCs/>
      </w:r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style>
  <w:style w:type="paragraph" w:styleId="HTMLAddress">
    <w:name w:val="HTML Address"/>
    <w:basedOn w:val="ZsysbasisEURid"/>
    <w:next w:val="BodytextEURid"/>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pPr>
        <w:spacing w:before="0" w:after="0" w:line="240" w:lineRule="auto"/>
      </w:pPr>
      <w:rPr>
        <w:b/>
        <w:bCs/>
        <w:color w:val="FFFFFF" w:themeColor="background1"/>
      </w:rPr>
      <w:tblPr/>
      <w:tcPr>
        <w:shd w:val="clear" w:color="auto" w:fill="3399CC" w:themeFill="accent2"/>
      </w:tcPr>
    </w:tblStylePr>
    <w:tblStylePr w:type="lastRow">
      <w:pPr>
        <w:spacing w:before="0" w:after="0" w:line="240" w:lineRule="auto"/>
      </w:pPr>
      <w:rPr>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tcBorders>
      </w:tcPr>
    </w:tblStylePr>
    <w:tblStylePr w:type="firstCol">
      <w:rPr>
        <w:b/>
        <w:bCs/>
      </w:rPr>
    </w:tblStylePr>
    <w:tblStylePr w:type="lastCol">
      <w:rPr>
        <w:b/>
        <w:bCs/>
      </w:r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style>
  <w:style w:type="table" w:styleId="LightShading-Accent6">
    <w:name w:val="Light Shading Accent 6"/>
    <w:basedOn w:val="TableNormal"/>
    <w:uiPriority w:val="60"/>
    <w:rsid w:val="00E07762"/>
    <w:pPr>
      <w:spacing w:line="240" w:lineRule="auto"/>
    </w:pPr>
    <w:rPr>
      <w:color w:val="009872" w:themeColor="accent6" w:themeShade="BF"/>
    </w:rPr>
    <w:tblPr>
      <w:tblStyleRowBandSize w:val="1"/>
      <w:tblStyleColBandSize w:val="1"/>
      <w:tblBorders>
        <w:top w:val="single" w:sz="8" w:space="0" w:color="00CC99" w:themeColor="accent6"/>
        <w:bottom w:val="single" w:sz="8" w:space="0" w:color="00CC99" w:themeColor="accent6"/>
      </w:tblBorders>
    </w:tblPr>
    <w:tblStylePr w:type="fir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la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left w:val="nil"/>
          <w:right w:val="nil"/>
          <w:insideH w:val="nil"/>
          <w:insideV w:val="nil"/>
        </w:tcBorders>
        <w:shd w:val="clear" w:color="auto" w:fill="B3FFEC"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EURid"/>
    <w:next w:val="BodytextEURid"/>
    <w:uiPriority w:val="98"/>
    <w:semiHidden/>
    <w:rsid w:val="00F33259"/>
    <w:pPr>
      <w:ind w:left="284" w:hanging="284"/>
    </w:pPr>
  </w:style>
  <w:style w:type="paragraph" w:styleId="List2">
    <w:name w:val="List 2"/>
    <w:basedOn w:val="ZsysbasisEURid"/>
    <w:next w:val="BodytextEURid"/>
    <w:uiPriority w:val="98"/>
    <w:semiHidden/>
    <w:rsid w:val="00F33259"/>
    <w:pPr>
      <w:ind w:left="568" w:hanging="284"/>
    </w:pPr>
  </w:style>
  <w:style w:type="paragraph" w:styleId="List3">
    <w:name w:val="List 3"/>
    <w:basedOn w:val="ZsysbasisEURid"/>
    <w:next w:val="BodytextEURid"/>
    <w:uiPriority w:val="98"/>
    <w:semiHidden/>
    <w:rsid w:val="00F33259"/>
    <w:pPr>
      <w:ind w:left="851" w:hanging="284"/>
    </w:pPr>
  </w:style>
  <w:style w:type="paragraph" w:styleId="List4">
    <w:name w:val="List 4"/>
    <w:basedOn w:val="ZsysbasisEURid"/>
    <w:next w:val="BodytextEURid"/>
    <w:uiPriority w:val="98"/>
    <w:semiHidden/>
    <w:rsid w:val="00F33259"/>
    <w:pPr>
      <w:ind w:left="1135" w:hanging="284"/>
    </w:pPr>
  </w:style>
  <w:style w:type="paragraph" w:styleId="List5">
    <w:name w:val="List 5"/>
    <w:basedOn w:val="ZsysbasisEURid"/>
    <w:next w:val="BodytextEURid"/>
    <w:uiPriority w:val="98"/>
    <w:semiHidden/>
    <w:rsid w:val="00F33259"/>
    <w:pPr>
      <w:ind w:left="1418" w:hanging="284"/>
    </w:pPr>
  </w:style>
  <w:style w:type="paragraph" w:styleId="Index1">
    <w:name w:val="index 1"/>
    <w:basedOn w:val="ZsysbasisEURid"/>
    <w:next w:val="BodytextEURid"/>
    <w:uiPriority w:val="98"/>
    <w:semiHidden/>
    <w:rsid w:val="00F33259"/>
  </w:style>
  <w:style w:type="paragraph" w:styleId="ListBullet">
    <w:name w:val="List Bullet"/>
    <w:basedOn w:val="ZsysbasisEURid"/>
    <w:next w:val="BodytextEURid"/>
    <w:uiPriority w:val="98"/>
    <w:semiHidden/>
    <w:rsid w:val="00E7078D"/>
    <w:pPr>
      <w:numPr>
        <w:numId w:val="11"/>
      </w:numPr>
      <w:ind w:left="357" w:hanging="357"/>
    </w:pPr>
  </w:style>
  <w:style w:type="paragraph" w:styleId="ListBullet2">
    <w:name w:val="List Bullet 2"/>
    <w:basedOn w:val="ZsysbasisEURid"/>
    <w:next w:val="BodytextEURid"/>
    <w:uiPriority w:val="98"/>
    <w:semiHidden/>
    <w:rsid w:val="00E7078D"/>
    <w:pPr>
      <w:numPr>
        <w:numId w:val="12"/>
      </w:numPr>
      <w:ind w:left="641" w:hanging="357"/>
    </w:pPr>
  </w:style>
  <w:style w:type="paragraph" w:styleId="ListBullet3">
    <w:name w:val="List Bullet 3"/>
    <w:basedOn w:val="ZsysbasisEURid"/>
    <w:next w:val="BodytextEURid"/>
    <w:uiPriority w:val="98"/>
    <w:semiHidden/>
    <w:rsid w:val="00E7078D"/>
    <w:pPr>
      <w:numPr>
        <w:numId w:val="13"/>
      </w:numPr>
      <w:ind w:left="924" w:hanging="357"/>
    </w:pPr>
  </w:style>
  <w:style w:type="paragraph" w:styleId="ListBullet4">
    <w:name w:val="List Bullet 4"/>
    <w:basedOn w:val="ZsysbasisEURid"/>
    <w:next w:val="BodytextEURid"/>
    <w:uiPriority w:val="98"/>
    <w:semiHidden/>
    <w:rsid w:val="00E7078D"/>
    <w:pPr>
      <w:numPr>
        <w:numId w:val="14"/>
      </w:numPr>
      <w:ind w:left="1208" w:hanging="357"/>
    </w:pPr>
  </w:style>
  <w:style w:type="paragraph" w:styleId="ListNumber">
    <w:name w:val="List Number"/>
    <w:basedOn w:val="ZsysbasisEURid"/>
    <w:next w:val="BodytextEURid"/>
    <w:uiPriority w:val="98"/>
    <w:semiHidden/>
    <w:rsid w:val="00705849"/>
    <w:pPr>
      <w:numPr>
        <w:numId w:val="16"/>
      </w:numPr>
      <w:ind w:left="357" w:hanging="357"/>
    </w:pPr>
  </w:style>
  <w:style w:type="paragraph" w:styleId="ListNumber2">
    <w:name w:val="List Number 2"/>
    <w:basedOn w:val="ZsysbasisEURid"/>
    <w:next w:val="BodytextEURid"/>
    <w:uiPriority w:val="98"/>
    <w:semiHidden/>
    <w:rsid w:val="00705849"/>
    <w:pPr>
      <w:numPr>
        <w:numId w:val="17"/>
      </w:numPr>
      <w:ind w:left="641" w:hanging="357"/>
    </w:pPr>
  </w:style>
  <w:style w:type="paragraph" w:styleId="ListNumber3">
    <w:name w:val="List Number 3"/>
    <w:basedOn w:val="ZsysbasisEURid"/>
    <w:next w:val="BodytextEURid"/>
    <w:uiPriority w:val="98"/>
    <w:semiHidden/>
    <w:rsid w:val="00705849"/>
    <w:pPr>
      <w:numPr>
        <w:numId w:val="18"/>
      </w:numPr>
      <w:ind w:left="924" w:hanging="357"/>
    </w:pPr>
  </w:style>
  <w:style w:type="paragraph" w:styleId="ListNumber4">
    <w:name w:val="List Number 4"/>
    <w:basedOn w:val="ZsysbasisEURid"/>
    <w:next w:val="BodytextEURid"/>
    <w:uiPriority w:val="98"/>
    <w:semiHidden/>
    <w:rsid w:val="00705849"/>
    <w:pPr>
      <w:numPr>
        <w:numId w:val="19"/>
      </w:numPr>
      <w:ind w:left="1208" w:hanging="357"/>
    </w:pPr>
  </w:style>
  <w:style w:type="paragraph" w:styleId="ListNumber5">
    <w:name w:val="List Number 5"/>
    <w:basedOn w:val="ZsysbasisEURid"/>
    <w:next w:val="BodytextEURid"/>
    <w:uiPriority w:val="98"/>
    <w:semiHidden/>
    <w:rsid w:val="00705849"/>
    <w:pPr>
      <w:numPr>
        <w:numId w:val="20"/>
      </w:numPr>
      <w:ind w:left="1491" w:hanging="357"/>
    </w:pPr>
  </w:style>
  <w:style w:type="paragraph" w:styleId="ListContinue">
    <w:name w:val="List Continue"/>
    <w:basedOn w:val="ZsysbasisEURid"/>
    <w:next w:val="BodytextEURid"/>
    <w:uiPriority w:val="98"/>
    <w:semiHidden/>
    <w:rsid w:val="00705849"/>
    <w:pPr>
      <w:ind w:left="284"/>
    </w:pPr>
  </w:style>
  <w:style w:type="paragraph" w:styleId="ListContinue2">
    <w:name w:val="List Continue 2"/>
    <w:basedOn w:val="ZsysbasisEURid"/>
    <w:next w:val="BodytextEURid"/>
    <w:uiPriority w:val="98"/>
    <w:semiHidden/>
    <w:rsid w:val="00705849"/>
    <w:pPr>
      <w:ind w:left="567"/>
    </w:pPr>
  </w:style>
  <w:style w:type="paragraph" w:styleId="ListContinue3">
    <w:name w:val="List Continue 3"/>
    <w:basedOn w:val="ZsysbasisEURid"/>
    <w:next w:val="BodytextEURid"/>
    <w:uiPriority w:val="98"/>
    <w:semiHidden/>
    <w:rsid w:val="00705849"/>
    <w:pPr>
      <w:ind w:left="851"/>
    </w:pPr>
  </w:style>
  <w:style w:type="paragraph" w:styleId="ListContinue4">
    <w:name w:val="List Continue 4"/>
    <w:basedOn w:val="ZsysbasisEURid"/>
    <w:next w:val="BodytextEURid"/>
    <w:uiPriority w:val="98"/>
    <w:semiHidden/>
    <w:rsid w:val="00705849"/>
    <w:pPr>
      <w:ind w:left="1134"/>
    </w:pPr>
  </w:style>
  <w:style w:type="paragraph" w:styleId="ListContinue5">
    <w:name w:val="List Continue 5"/>
    <w:basedOn w:val="ZsysbasisEURid"/>
    <w:next w:val="BodytextEURid"/>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EURid"/>
    <w:next w:val="BodytextEURid"/>
    <w:uiPriority w:val="98"/>
    <w:semiHidden/>
    <w:rsid w:val="0020607F"/>
  </w:style>
  <w:style w:type="paragraph" w:styleId="NoteHeading">
    <w:name w:val="Note Heading"/>
    <w:basedOn w:val="ZsysbasisEURid"/>
    <w:next w:val="BodytextEURid"/>
    <w:uiPriority w:val="98"/>
    <w:semiHidden/>
    <w:rsid w:val="0020607F"/>
  </w:style>
  <w:style w:type="paragraph" w:styleId="BodyText">
    <w:name w:val="Body Text"/>
    <w:basedOn w:val="ZsysbasisEURid"/>
    <w:next w:val="BodytextEURid"/>
    <w:link w:val="BodyTextChar"/>
    <w:uiPriority w:val="98"/>
    <w:semiHidden/>
    <w:rsid w:val="0020607F"/>
  </w:style>
  <w:style w:type="paragraph" w:styleId="BodyText2">
    <w:name w:val="Body Text 2"/>
    <w:basedOn w:val="ZsysbasisEURid"/>
    <w:next w:val="BodytextEURid"/>
    <w:link w:val="BodyText2Char"/>
    <w:uiPriority w:val="3"/>
    <w:semiHidden/>
    <w:rsid w:val="00E7078D"/>
  </w:style>
  <w:style w:type="paragraph" w:styleId="BodyText3">
    <w:name w:val="Body Text 3"/>
    <w:basedOn w:val="ZsysbasisEURid"/>
    <w:next w:val="BodytextEURid"/>
    <w:uiPriority w:val="3"/>
    <w:semiHidden/>
    <w:rsid w:val="0020607F"/>
  </w:style>
  <w:style w:type="paragraph" w:styleId="BodyTextFirstIndent">
    <w:name w:val="Body Text First Indent"/>
    <w:basedOn w:val="ZsysbasisEURid"/>
    <w:next w:val="BodytextEURid"/>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lang w:val="en-GB"/>
    </w:rPr>
  </w:style>
  <w:style w:type="paragraph" w:styleId="BodyTextIndent">
    <w:name w:val="Body Text Indent"/>
    <w:basedOn w:val="ZsysbasisEURid"/>
    <w:next w:val="BodytextEURid"/>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EURid"/>
    <w:next w:val="BodytextEURid"/>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URidChar">
    <w:name w:val="Zsysbasis EURid Char"/>
    <w:basedOn w:val="DefaultParagraphFont"/>
    <w:link w:val="ZsysbasisEURid"/>
    <w:uiPriority w:val="4"/>
    <w:semiHidden/>
    <w:rsid w:val="00E64AE9"/>
    <w:rPr>
      <w:rFonts w:ascii="DejaVu Sans" w:hAnsi="DejaVu Sans" w:cs="DejaVu Sans"/>
      <w:color w:val="000000" w:themeColor="dark1"/>
      <w:szCs w:val="18"/>
      <w:lang w:val="en-GB"/>
    </w:rPr>
  </w:style>
  <w:style w:type="paragraph" w:styleId="NormalIndent">
    <w:name w:val="Normal Indent"/>
    <w:basedOn w:val="ZsysbasisEURid"/>
    <w:next w:val="BodytextEURid"/>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EURid"/>
    <w:basedOn w:val="DefaultParagraphFont"/>
    <w:uiPriority w:val="4"/>
    <w:rsid w:val="00CB7600"/>
    <w:rPr>
      <w:vertAlign w:val="superscript"/>
    </w:rPr>
  </w:style>
  <w:style w:type="paragraph" w:styleId="FootnoteText">
    <w:name w:val="footnote text"/>
    <w:aliases w:val="Footnote text EURid"/>
    <w:basedOn w:val="ZsysbasisEURid"/>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EURid"/>
    <w:next w:val="BodytextEURid"/>
    <w:uiPriority w:val="98"/>
    <w:semiHidden/>
    <w:rsid w:val="0020607F"/>
  </w:style>
  <w:style w:type="paragraph" w:styleId="PlainText">
    <w:name w:val="Plain Text"/>
    <w:basedOn w:val="ZsysbasisEURid"/>
    <w:next w:val="BodytextEURid"/>
    <w:uiPriority w:val="98"/>
    <w:semiHidden/>
    <w:rsid w:val="0020607F"/>
  </w:style>
  <w:style w:type="paragraph" w:styleId="BalloonText">
    <w:name w:val="Balloon Text"/>
    <w:basedOn w:val="ZsysbasisEURid"/>
    <w:next w:val="BodytextEURid"/>
    <w:uiPriority w:val="98"/>
    <w:semiHidden/>
    <w:rsid w:val="0020607F"/>
  </w:style>
  <w:style w:type="paragraph" w:styleId="Caption">
    <w:name w:val="caption"/>
    <w:aliases w:val="Caption EURid"/>
    <w:basedOn w:val="ZsysbasisEURid"/>
    <w:next w:val="BodytextEURid"/>
    <w:uiPriority w:val="4"/>
    <w:qFormat/>
    <w:rsid w:val="00645E77"/>
    <w:pPr>
      <w:spacing w:after="160"/>
    </w:pPr>
    <w:rPr>
      <w:b/>
      <w:smallCaps/>
      <w:color w:val="44546A"/>
      <w:sz w:val="18"/>
    </w:rPr>
  </w:style>
  <w:style w:type="character" w:customStyle="1" w:styleId="CommentTextChar">
    <w:name w:val="Comment Text Char"/>
    <w:basedOn w:val="ZsysbasisEURidChar"/>
    <w:link w:val="CommentText"/>
    <w:semiHidden/>
    <w:rsid w:val="008736AE"/>
    <w:rPr>
      <w:rFonts w:asciiTheme="minorHAnsi" w:hAnsiTheme="minorHAnsi" w:cs="Maiandra GD"/>
      <w:color w:val="000000" w:themeColor="text1"/>
      <w:sz w:val="18"/>
      <w:szCs w:val="18"/>
      <w:lang w:val="en-GB"/>
    </w:rPr>
  </w:style>
  <w:style w:type="paragraph" w:styleId="DocumentMap">
    <w:name w:val="Document Map"/>
    <w:basedOn w:val="ZsysbasisEURid"/>
    <w:next w:val="BodytextEURid"/>
    <w:uiPriority w:val="98"/>
    <w:semiHidden/>
    <w:rsid w:val="0020607F"/>
  </w:style>
  <w:style w:type="table" w:styleId="LightShading-Accent5">
    <w:name w:val="Light Shading Accent 5"/>
    <w:basedOn w:val="TableNormal"/>
    <w:uiPriority w:val="60"/>
    <w:rsid w:val="00E07762"/>
    <w:pPr>
      <w:spacing w:line="240" w:lineRule="auto"/>
    </w:pPr>
    <w:rPr>
      <w:color w:val="269826" w:themeColor="accent5" w:themeShade="BF"/>
    </w:rPr>
    <w:tblPr>
      <w:tblStyleRowBandSize w:val="1"/>
      <w:tblStyleColBandSize w:val="1"/>
      <w:tblBorders>
        <w:top w:val="single" w:sz="8" w:space="0" w:color="33CC33" w:themeColor="accent5"/>
        <w:bottom w:val="single" w:sz="8" w:space="0" w:color="33CC33" w:themeColor="accent5"/>
      </w:tblBorders>
    </w:tblPr>
    <w:tblStylePr w:type="fir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la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left w:val="nil"/>
          <w:right w:val="nil"/>
          <w:insideH w:val="nil"/>
          <w:insideV w:val="nil"/>
        </w:tcBorders>
        <w:shd w:val="clear" w:color="auto" w:fill="CCF2CC" w:themeFill="accent5" w:themeFillTint="3F"/>
      </w:tcPr>
    </w:tblStylePr>
  </w:style>
  <w:style w:type="paragraph" w:styleId="EndnoteText">
    <w:name w:val="endnote text"/>
    <w:aliases w:val="End note text EURid"/>
    <w:basedOn w:val="ZsysbasisEURid"/>
    <w:next w:val="BodytextEURid"/>
    <w:uiPriority w:val="4"/>
    <w:rsid w:val="0020607F"/>
  </w:style>
  <w:style w:type="paragraph" w:styleId="IndexHeading">
    <w:name w:val="index heading"/>
    <w:basedOn w:val="ZsysbasisEURid"/>
    <w:next w:val="BodytextEURid"/>
    <w:uiPriority w:val="98"/>
    <w:semiHidden/>
    <w:rsid w:val="0020607F"/>
  </w:style>
  <w:style w:type="paragraph" w:styleId="TOAHeading">
    <w:name w:val="toa heading"/>
    <w:basedOn w:val="ZsysbasisEURid"/>
    <w:next w:val="BodytextEURid"/>
    <w:uiPriority w:val="98"/>
    <w:semiHidden/>
    <w:rsid w:val="0020607F"/>
  </w:style>
  <w:style w:type="paragraph" w:styleId="ListBullet5">
    <w:name w:val="List Bullet 5"/>
    <w:basedOn w:val="ZsysbasisEURid"/>
    <w:next w:val="BodytextEURid"/>
    <w:uiPriority w:val="98"/>
    <w:semiHidden/>
    <w:rsid w:val="00E7078D"/>
    <w:pPr>
      <w:numPr>
        <w:numId w:val="15"/>
      </w:numPr>
      <w:ind w:left="1491" w:hanging="357"/>
    </w:pPr>
  </w:style>
  <w:style w:type="paragraph" w:styleId="MacroText">
    <w:name w:val="macro"/>
    <w:basedOn w:val="ZsysbasisEURid"/>
    <w:next w:val="BodytextEURid"/>
    <w:uiPriority w:val="98"/>
    <w:semiHidden/>
    <w:rsid w:val="0020607F"/>
  </w:style>
  <w:style w:type="paragraph" w:styleId="CommentText">
    <w:name w:val="annotation text"/>
    <w:basedOn w:val="ZsysbasisEURid"/>
    <w:next w:val="BodytextEURid"/>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Liststandard1stlevelEURid">
    <w:name w:val="List standard 1st level EURid"/>
    <w:basedOn w:val="ZsysbasisEURid"/>
    <w:uiPriority w:val="4"/>
    <w:rsid w:val="00A42E9B"/>
    <w:pPr>
      <w:numPr>
        <w:numId w:val="27"/>
      </w:numPr>
    </w:pPr>
  </w:style>
  <w:style w:type="paragraph" w:customStyle="1" w:styleId="Liststandard2ndlevelEURid">
    <w:name w:val="List standard 2nd level EURid"/>
    <w:basedOn w:val="ZsysbasisEURid"/>
    <w:uiPriority w:val="4"/>
    <w:rsid w:val="0026223C"/>
    <w:pPr>
      <w:numPr>
        <w:ilvl w:val="1"/>
        <w:numId w:val="27"/>
      </w:numPr>
    </w:pPr>
  </w:style>
  <w:style w:type="paragraph" w:customStyle="1" w:styleId="Liststandard3rdlevelEURid">
    <w:name w:val="List standard 3rd level EURid"/>
    <w:basedOn w:val="ZsysbasisEURid"/>
    <w:uiPriority w:val="4"/>
    <w:rsid w:val="0026223C"/>
    <w:pPr>
      <w:numPr>
        <w:ilvl w:val="2"/>
        <w:numId w:val="27"/>
      </w:numPr>
    </w:pPr>
  </w:style>
  <w:style w:type="paragraph" w:customStyle="1" w:styleId="Listbullet1stlevelEURid">
    <w:name w:val="List bullet 1st level EURid"/>
    <w:basedOn w:val="ZsysbasisEURid"/>
    <w:uiPriority w:val="4"/>
    <w:qFormat/>
    <w:rsid w:val="00071EBB"/>
    <w:pPr>
      <w:numPr>
        <w:numId w:val="22"/>
      </w:numPr>
    </w:pPr>
  </w:style>
  <w:style w:type="paragraph" w:customStyle="1" w:styleId="Listbullet2ndlevelEURid">
    <w:name w:val="List bullet 2nd level EURid"/>
    <w:basedOn w:val="ZsysbasisEURid"/>
    <w:uiPriority w:val="4"/>
    <w:qFormat/>
    <w:rsid w:val="00071EBB"/>
    <w:pPr>
      <w:numPr>
        <w:ilvl w:val="1"/>
        <w:numId w:val="22"/>
      </w:numPr>
    </w:pPr>
  </w:style>
  <w:style w:type="paragraph" w:customStyle="1" w:styleId="Listbullet3rdlevelEURid">
    <w:name w:val="List bullet 3rd level EURid"/>
    <w:basedOn w:val="ZsysbasisEURid"/>
    <w:uiPriority w:val="4"/>
    <w:qFormat/>
    <w:rsid w:val="00071EBB"/>
    <w:pPr>
      <w:numPr>
        <w:ilvl w:val="2"/>
        <w:numId w:val="22"/>
      </w:numPr>
    </w:pPr>
  </w:style>
  <w:style w:type="numbering" w:customStyle="1" w:styleId="ListbulletEURid">
    <w:name w:val="List bullet EURid"/>
    <w:uiPriority w:val="4"/>
    <w:semiHidden/>
    <w:rsid w:val="00071EBB"/>
    <w:pPr>
      <w:numPr>
        <w:numId w:val="1"/>
      </w:numPr>
    </w:pPr>
  </w:style>
  <w:style w:type="paragraph" w:customStyle="1" w:styleId="Listlowercaseletter1stlevelEURid">
    <w:name w:val="List lowercase letter 1st level EURid"/>
    <w:basedOn w:val="ZsysbasisEURid"/>
    <w:uiPriority w:val="4"/>
    <w:qFormat/>
    <w:rsid w:val="00F0042B"/>
    <w:pPr>
      <w:numPr>
        <w:numId w:val="24"/>
      </w:numPr>
    </w:pPr>
  </w:style>
  <w:style w:type="paragraph" w:customStyle="1" w:styleId="Listlowercaseletter2ndlevelEURid">
    <w:name w:val="List lowercase letter 2nd level EURid"/>
    <w:basedOn w:val="ZsysbasisEURid"/>
    <w:uiPriority w:val="4"/>
    <w:qFormat/>
    <w:rsid w:val="00F0042B"/>
    <w:pPr>
      <w:numPr>
        <w:ilvl w:val="1"/>
        <w:numId w:val="24"/>
      </w:numPr>
    </w:pPr>
  </w:style>
  <w:style w:type="paragraph" w:customStyle="1" w:styleId="Listlowercaseletter3rdlevelEURid">
    <w:name w:val="List lowercase letter 3rd level EURid"/>
    <w:basedOn w:val="ZsysbasisEURid"/>
    <w:uiPriority w:val="4"/>
    <w:qFormat/>
    <w:rsid w:val="00F0042B"/>
    <w:pPr>
      <w:numPr>
        <w:ilvl w:val="2"/>
        <w:numId w:val="24"/>
      </w:numPr>
    </w:pPr>
  </w:style>
  <w:style w:type="numbering" w:customStyle="1" w:styleId="ListlowercaseletterEURid">
    <w:name w:val="List lowercase letter EURid"/>
    <w:uiPriority w:val="4"/>
    <w:semiHidden/>
    <w:rsid w:val="00F0042B"/>
    <w:pPr>
      <w:numPr>
        <w:numId w:val="8"/>
      </w:numPr>
    </w:pPr>
  </w:style>
  <w:style w:type="paragraph" w:customStyle="1" w:styleId="Listnumber1stlevelEURid">
    <w:name w:val="List number 1st level EURid"/>
    <w:basedOn w:val="ZsysbasisEURid"/>
    <w:uiPriority w:val="4"/>
    <w:qFormat/>
    <w:rsid w:val="00B01DA1"/>
    <w:pPr>
      <w:numPr>
        <w:numId w:val="25"/>
      </w:numPr>
    </w:pPr>
  </w:style>
  <w:style w:type="paragraph" w:customStyle="1" w:styleId="Listnumber2ndlevelEURid">
    <w:name w:val="List number 2nd level EURid"/>
    <w:basedOn w:val="ZsysbasisEURid"/>
    <w:uiPriority w:val="4"/>
    <w:qFormat/>
    <w:rsid w:val="00B01DA1"/>
    <w:pPr>
      <w:numPr>
        <w:ilvl w:val="1"/>
        <w:numId w:val="25"/>
      </w:numPr>
    </w:pPr>
  </w:style>
  <w:style w:type="paragraph" w:customStyle="1" w:styleId="Listnumber3rdlevelEURid">
    <w:name w:val="List number 3rd level EURid"/>
    <w:basedOn w:val="ZsysbasisEURid"/>
    <w:uiPriority w:val="4"/>
    <w:qFormat/>
    <w:rsid w:val="00B01DA1"/>
    <w:pPr>
      <w:numPr>
        <w:ilvl w:val="2"/>
        <w:numId w:val="25"/>
      </w:numPr>
    </w:pPr>
  </w:style>
  <w:style w:type="numbering" w:customStyle="1" w:styleId="ListnumberEURid">
    <w:name w:val="List number EURid"/>
    <w:uiPriority w:val="4"/>
    <w:semiHidden/>
    <w:rsid w:val="00B01DA1"/>
    <w:pPr>
      <w:numPr>
        <w:numId w:val="2"/>
      </w:numPr>
    </w:pPr>
  </w:style>
  <w:style w:type="paragraph" w:customStyle="1" w:styleId="Listopenbullet1stlevelEURid">
    <w:name w:val="List open bullet 1st level EURid"/>
    <w:basedOn w:val="ZsysbasisEURid"/>
    <w:uiPriority w:val="4"/>
    <w:rsid w:val="0026223C"/>
    <w:pPr>
      <w:numPr>
        <w:numId w:val="26"/>
      </w:numPr>
    </w:pPr>
  </w:style>
  <w:style w:type="paragraph" w:customStyle="1" w:styleId="Listopenbullet2ndlevelEURid">
    <w:name w:val="List open bullet 2nd level EURid"/>
    <w:basedOn w:val="ZsysbasisEURid"/>
    <w:uiPriority w:val="4"/>
    <w:rsid w:val="0026223C"/>
    <w:pPr>
      <w:numPr>
        <w:ilvl w:val="1"/>
        <w:numId w:val="26"/>
      </w:numPr>
    </w:pPr>
  </w:style>
  <w:style w:type="paragraph" w:customStyle="1" w:styleId="Listopenbullet3rdlevelEURid">
    <w:name w:val="List open bullet 3rd level EURid"/>
    <w:basedOn w:val="ZsysbasisEURid"/>
    <w:uiPriority w:val="4"/>
    <w:rsid w:val="0026223C"/>
    <w:pPr>
      <w:numPr>
        <w:ilvl w:val="2"/>
        <w:numId w:val="26"/>
      </w:numPr>
    </w:pPr>
  </w:style>
  <w:style w:type="numbering" w:customStyle="1" w:styleId="ListopenbulletEURid">
    <w:name w:val="List open bullet EURid"/>
    <w:uiPriority w:val="4"/>
    <w:semiHidden/>
    <w:rsid w:val="0026223C"/>
    <w:pPr>
      <w:numPr>
        <w:numId w:val="3"/>
      </w:numPr>
    </w:pPr>
  </w:style>
  <w:style w:type="paragraph" w:customStyle="1" w:styleId="Listdash1stlevelEURid">
    <w:name w:val="List dash 1st level EURid"/>
    <w:basedOn w:val="ZsysbasisEURid"/>
    <w:uiPriority w:val="4"/>
    <w:qFormat/>
    <w:rsid w:val="0026223C"/>
    <w:pPr>
      <w:numPr>
        <w:numId w:val="23"/>
      </w:numPr>
    </w:pPr>
  </w:style>
  <w:style w:type="paragraph" w:customStyle="1" w:styleId="Listdash2ndlevelEURid">
    <w:name w:val="List dash 2nd level EURid"/>
    <w:basedOn w:val="ZsysbasisEURid"/>
    <w:uiPriority w:val="4"/>
    <w:qFormat/>
    <w:rsid w:val="0026223C"/>
    <w:pPr>
      <w:numPr>
        <w:ilvl w:val="1"/>
        <w:numId w:val="23"/>
      </w:numPr>
    </w:pPr>
  </w:style>
  <w:style w:type="paragraph" w:customStyle="1" w:styleId="Listdash3rdlevelEURid">
    <w:name w:val="List dash 3rd level EURid"/>
    <w:basedOn w:val="ZsysbasisEURid"/>
    <w:uiPriority w:val="4"/>
    <w:qFormat/>
    <w:rsid w:val="0026223C"/>
    <w:pPr>
      <w:numPr>
        <w:ilvl w:val="2"/>
        <w:numId w:val="23"/>
      </w:numPr>
    </w:pPr>
  </w:style>
  <w:style w:type="numbering" w:customStyle="1" w:styleId="ListdashEURid">
    <w:name w:val="List dash EURid"/>
    <w:uiPriority w:val="4"/>
    <w:semiHidden/>
    <w:rsid w:val="0026223C"/>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B10EBF"/>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919DB3" w:themeColor="accent4" w:themeShade="BF"/>
    </w:rPr>
    <w:tblPr>
      <w:tblStyleRowBandSize w:val="1"/>
      <w:tblStyleColBandSize w:val="1"/>
      <w:tblBorders>
        <w:top w:val="single" w:sz="8" w:space="0" w:color="D2D7E0" w:themeColor="accent4"/>
        <w:bottom w:val="single" w:sz="8" w:space="0" w:color="D2D7E0" w:themeColor="accent4"/>
      </w:tblBorders>
    </w:tblPr>
    <w:tblStylePr w:type="fir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la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left w:val="nil"/>
          <w:right w:val="nil"/>
          <w:insideH w:val="nil"/>
          <w:insideV w:val="nil"/>
        </w:tcBorders>
        <w:shd w:val="clear" w:color="auto" w:fill="F3F4F7" w:themeFill="accent4" w:themeFillTint="3F"/>
      </w:tcPr>
    </w:tblStylePr>
  </w:style>
  <w:style w:type="table" w:styleId="LightShading-Accent3">
    <w:name w:val="Light Shading Accent 3"/>
    <w:basedOn w:val="TableNormal"/>
    <w:uiPriority w:val="60"/>
    <w:rsid w:val="00E07762"/>
    <w:pPr>
      <w:spacing w:line="240" w:lineRule="auto"/>
    </w:pPr>
    <w:rPr>
      <w:color w:val="153978" w:themeColor="accent3" w:themeShade="BF"/>
    </w:rPr>
    <w:tblPr>
      <w:tblStyleRowBandSize w:val="1"/>
      <w:tblStyleColBandSize w:val="1"/>
      <w:tblBorders>
        <w:top w:val="single" w:sz="8" w:space="0" w:color="1C4DA1" w:themeColor="accent3"/>
        <w:bottom w:val="single" w:sz="8" w:space="0" w:color="1C4DA1" w:themeColor="accent3"/>
      </w:tblBorders>
    </w:tblPr>
    <w:tblStylePr w:type="fir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la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left w:val="nil"/>
          <w:right w:val="nil"/>
          <w:insideH w:val="nil"/>
          <w:insideV w:val="nil"/>
        </w:tcBorders>
        <w:shd w:val="clear" w:color="auto" w:fill="BBCFF3" w:themeFill="accent3" w:themeFillTint="3F"/>
      </w:tcPr>
    </w:tblStylePr>
  </w:style>
  <w:style w:type="table" w:styleId="LightShading-Accent2">
    <w:name w:val="Light Shading Accent 2"/>
    <w:basedOn w:val="TableNormal"/>
    <w:uiPriority w:val="60"/>
    <w:rsid w:val="00E07762"/>
    <w:pPr>
      <w:spacing w:line="240" w:lineRule="auto"/>
    </w:pPr>
    <w:rPr>
      <w:color w:val="267298" w:themeColor="accent2" w:themeShade="BF"/>
    </w:rPr>
    <w:tblPr>
      <w:tblStyleRowBandSize w:val="1"/>
      <w:tblStyleColBandSize w:val="1"/>
      <w:tblBorders>
        <w:top w:val="single" w:sz="8" w:space="0" w:color="3399CC" w:themeColor="accent2"/>
        <w:bottom w:val="single" w:sz="8" w:space="0" w:color="3399CC" w:themeColor="accent2"/>
      </w:tblBorders>
    </w:tblPr>
    <w:tblStylePr w:type="fir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la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left w:val="nil"/>
          <w:right w:val="nil"/>
          <w:insideH w:val="nil"/>
          <w:insideV w:val="nil"/>
        </w:tcBorders>
        <w:shd w:val="clear" w:color="auto" w:fill="CCE5F2"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18" w:space="0" w:color="00CC99" w:themeColor="accent6"/>
          <w:right w:val="single" w:sz="8" w:space="0" w:color="00CC99" w:themeColor="accent6"/>
          <w:insideH w:val="nil"/>
          <w:insideV w:val="single" w:sz="8" w:space="0" w:color="00CC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insideH w:val="nil"/>
          <w:insideV w:val="single" w:sz="8" w:space="0" w:color="00CC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shd w:val="clear" w:color="auto" w:fill="B3FFEC" w:themeFill="accent6" w:themeFillTint="3F"/>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shd w:val="clear" w:color="auto" w:fill="B3FFEC" w:themeFill="accent6" w:themeFillTint="3F"/>
      </w:tcPr>
    </w:tblStylePr>
    <w:tblStylePr w:type="band2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18" w:space="0" w:color="33CC33" w:themeColor="accent5"/>
          <w:right w:val="single" w:sz="8" w:space="0" w:color="33CC33" w:themeColor="accent5"/>
          <w:insideH w:val="nil"/>
          <w:insideV w:val="single" w:sz="8" w:space="0" w:color="33CC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insideH w:val="nil"/>
          <w:insideV w:val="single" w:sz="8" w:space="0" w:color="33CC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shd w:val="clear" w:color="auto" w:fill="CCF2CC" w:themeFill="accent5" w:themeFillTint="3F"/>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shd w:val="clear" w:color="auto" w:fill="CCF2CC" w:themeFill="accent5" w:themeFillTint="3F"/>
      </w:tcPr>
    </w:tblStylePr>
    <w:tblStylePr w:type="band2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18" w:space="0" w:color="D2D7E0" w:themeColor="accent4"/>
          <w:right w:val="single" w:sz="8" w:space="0" w:color="D2D7E0" w:themeColor="accent4"/>
          <w:insideH w:val="nil"/>
          <w:insideV w:val="single" w:sz="8" w:space="0" w:color="D2D7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insideH w:val="nil"/>
          <w:insideV w:val="single" w:sz="8" w:space="0" w:color="D2D7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shd w:val="clear" w:color="auto" w:fill="F3F4F7" w:themeFill="accent4" w:themeFillTint="3F"/>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shd w:val="clear" w:color="auto" w:fill="F3F4F7" w:themeFill="accent4" w:themeFillTint="3F"/>
      </w:tcPr>
    </w:tblStylePr>
    <w:tblStylePr w:type="band2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18" w:space="0" w:color="1C4DA1" w:themeColor="accent3"/>
          <w:right w:val="single" w:sz="8" w:space="0" w:color="1C4DA1" w:themeColor="accent3"/>
          <w:insideH w:val="nil"/>
          <w:insideV w:val="single" w:sz="8" w:space="0" w:color="1C4DA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insideH w:val="nil"/>
          <w:insideV w:val="single" w:sz="8" w:space="0" w:color="1C4DA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shd w:val="clear" w:color="auto" w:fill="BBCFF3" w:themeFill="accent3" w:themeFillTint="3F"/>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shd w:val="clear" w:color="auto" w:fill="BBCFF3" w:themeFill="accent3" w:themeFillTint="3F"/>
      </w:tcPr>
    </w:tblStylePr>
    <w:tblStylePr w:type="band2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18" w:space="0" w:color="3399CC" w:themeColor="accent2"/>
          <w:right w:val="single" w:sz="8" w:space="0" w:color="3399CC" w:themeColor="accent2"/>
          <w:insideH w:val="nil"/>
          <w:insideV w:val="single" w:sz="8" w:space="0" w:color="3399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insideH w:val="nil"/>
          <w:insideV w:val="single" w:sz="8" w:space="0" w:color="3399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shd w:val="clear" w:color="auto" w:fill="CCE5F2" w:themeFill="accent2" w:themeFillTint="3F"/>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shd w:val="clear" w:color="auto" w:fill="CCE5F2" w:themeFill="accent2" w:themeFillTint="3F"/>
      </w:tcPr>
    </w:tblStylePr>
    <w:tblStylePr w:type="band2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E1FFF7" w:themeFill="accent6" w:themeFillTint="19"/>
    </w:tcPr>
    <w:tblStylePr w:type="firstRow">
      <w:rPr>
        <w:b/>
        <w:bCs/>
        <w:color w:val="FFFFFF" w:themeColor="background1"/>
      </w:rPr>
      <w:tblPr/>
      <w:tcPr>
        <w:tcBorders>
          <w:bottom w:val="single" w:sz="12" w:space="0" w:color="FFFFFF" w:themeColor="background1"/>
        </w:tcBorders>
        <w:shd w:val="clear" w:color="auto" w:fill="28A328" w:themeFill="accent5" w:themeFillShade="CC"/>
      </w:tcPr>
    </w:tblStylePr>
    <w:tblStylePr w:type="lastRow">
      <w:rPr>
        <w:b/>
        <w:bCs/>
        <w:color w:val="28A3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FEC" w:themeFill="accent6" w:themeFillTint="3F"/>
      </w:tcPr>
    </w:tblStylePr>
    <w:tblStylePr w:type="band1Horz">
      <w:tblPr/>
      <w:tcPr>
        <w:shd w:val="clear" w:color="auto" w:fill="C1FFEF"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EBFAEB" w:themeFill="accent5" w:themeFillTint="19"/>
    </w:tcPr>
    <w:tblStylePr w:type="firstRow">
      <w:rPr>
        <w:b/>
        <w:bCs/>
        <w:color w:val="FFFFFF" w:themeColor="background1"/>
      </w:rPr>
      <w:tblPr/>
      <w:tcPr>
        <w:tcBorders>
          <w:bottom w:val="single" w:sz="12" w:space="0" w:color="FFFFFF" w:themeColor="background1"/>
        </w:tcBorders>
        <w:shd w:val="clear" w:color="auto" w:fill="00A37A" w:themeFill="accent6" w:themeFillShade="CC"/>
      </w:tcPr>
    </w:tblStylePr>
    <w:tblStylePr w:type="lastRow">
      <w:rPr>
        <w:b/>
        <w:bCs/>
        <w:color w:val="00A3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2CC" w:themeFill="accent5" w:themeFillTint="3F"/>
      </w:tcPr>
    </w:tblStylePr>
    <w:tblStylePr w:type="band1Horz">
      <w:tblPr/>
      <w:tcPr>
        <w:shd w:val="clear" w:color="auto" w:fill="D6F4D6"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AFAFC" w:themeFill="accent4" w:themeFillTint="19"/>
    </w:tcPr>
    <w:tblStylePr w:type="firstRow">
      <w:rPr>
        <w:b/>
        <w:bCs/>
        <w:color w:val="FFFFFF" w:themeColor="background1"/>
      </w:rPr>
      <w:tblPr/>
      <w:tcPr>
        <w:tcBorders>
          <w:bottom w:val="single" w:sz="12" w:space="0" w:color="FFFFFF" w:themeColor="background1"/>
        </w:tcBorders>
        <w:shd w:val="clear" w:color="auto" w:fill="163D80" w:themeFill="accent3" w:themeFillShade="CC"/>
      </w:tcPr>
    </w:tblStylePr>
    <w:tblStylePr w:type="lastRow">
      <w:rPr>
        <w:b/>
        <w:bCs/>
        <w:color w:val="163D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4F7" w:themeFill="accent4" w:themeFillTint="3F"/>
      </w:tcPr>
    </w:tblStylePr>
    <w:tblStylePr w:type="band1Horz">
      <w:tblPr/>
      <w:tcPr>
        <w:shd w:val="clear" w:color="auto" w:fill="F5F6F8"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4ECFA" w:themeFill="accent3" w:themeFillTint="19"/>
    </w:tcPr>
    <w:tblStylePr w:type="firstRow">
      <w:rPr>
        <w:b/>
        <w:bCs/>
        <w:color w:val="FFFFFF" w:themeColor="background1"/>
      </w:rPr>
      <w:tblPr/>
      <w:tcPr>
        <w:tcBorders>
          <w:bottom w:val="single" w:sz="12" w:space="0" w:color="FFFFFF" w:themeColor="background1"/>
        </w:tcBorders>
        <w:shd w:val="clear" w:color="auto" w:fill="9EA9BC" w:themeFill="accent4" w:themeFillShade="CC"/>
      </w:tcPr>
    </w:tblStylePr>
    <w:tblStylePr w:type="lastRow">
      <w:rPr>
        <w:b/>
        <w:bCs/>
        <w:color w:val="9EA9B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FF3" w:themeFill="accent3" w:themeFillTint="3F"/>
      </w:tcPr>
    </w:tblStylePr>
    <w:tblStylePr w:type="band1Horz">
      <w:tblPr/>
      <w:tcPr>
        <w:shd w:val="clear" w:color="auto" w:fill="C8D8F5"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BF5FA" w:themeFill="accent2"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F2" w:themeFill="accent2" w:themeFillTint="3F"/>
      </w:tcPr>
    </w:tblStylePr>
    <w:tblStylePr w:type="band1Horz">
      <w:tblPr/>
      <w:tcPr>
        <w:shd w:val="clear" w:color="auto" w:fill="D6EAF4"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E1E9F6" w:themeFill="accent1"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9EA" w:themeFill="accent1" w:themeFillTint="3F"/>
      </w:tcPr>
    </w:tblStylePr>
    <w:tblStylePr w:type="band1Horz">
      <w:tblPr/>
      <w:tcPr>
        <w:shd w:val="clear" w:color="auto" w:fill="C3D3EE"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33CC33" w:themeColor="accent5"/>
        <w:left w:val="single" w:sz="4" w:space="0" w:color="00CC99" w:themeColor="accent6"/>
        <w:bottom w:val="single" w:sz="4" w:space="0" w:color="00CC99" w:themeColor="accent6"/>
        <w:right w:val="single" w:sz="4" w:space="0" w:color="00CC99" w:themeColor="accent6"/>
        <w:insideH w:val="single" w:sz="4" w:space="0" w:color="FFFFFF" w:themeColor="background1"/>
        <w:insideV w:val="single" w:sz="4" w:space="0" w:color="FFFFFF" w:themeColor="background1"/>
      </w:tblBorders>
    </w:tblPr>
    <w:tcPr>
      <w:shd w:val="clear" w:color="auto" w:fill="E1FFF7" w:themeFill="accent6" w:themeFillTint="19"/>
    </w:tcPr>
    <w:tblStylePr w:type="firstRow">
      <w:rPr>
        <w:b/>
        <w:bCs/>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A5B" w:themeFill="accent6" w:themeFillShade="99"/>
      </w:tcPr>
    </w:tblStylePr>
    <w:tblStylePr w:type="firstCol">
      <w:rPr>
        <w:color w:val="FFFFFF" w:themeColor="background1"/>
      </w:rPr>
      <w:tblPr/>
      <w:tcPr>
        <w:tcBorders>
          <w:top w:val="nil"/>
          <w:left w:val="nil"/>
          <w:bottom w:val="nil"/>
          <w:right w:val="nil"/>
          <w:insideH w:val="single" w:sz="4" w:space="0" w:color="007A5B" w:themeColor="accent6" w:themeShade="99"/>
          <w:insideV w:val="nil"/>
        </w:tcBorders>
        <w:shd w:val="clear" w:color="auto" w:fill="007A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7A5B" w:themeFill="accent6" w:themeFillShade="99"/>
      </w:tcPr>
    </w:tblStylePr>
    <w:tblStylePr w:type="band1Vert">
      <w:tblPr/>
      <w:tcPr>
        <w:shd w:val="clear" w:color="auto" w:fill="84FFE0" w:themeFill="accent6" w:themeFillTint="66"/>
      </w:tcPr>
    </w:tblStylePr>
    <w:tblStylePr w:type="band1Horz">
      <w:tblPr/>
      <w:tcPr>
        <w:shd w:val="clear" w:color="auto" w:fill="66FFD8"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0CC99" w:themeColor="accent6"/>
        <w:left w:val="single" w:sz="4" w:space="0" w:color="33CC33" w:themeColor="accent5"/>
        <w:bottom w:val="single" w:sz="4" w:space="0" w:color="33CC33" w:themeColor="accent5"/>
        <w:right w:val="single" w:sz="4" w:space="0" w:color="33CC33" w:themeColor="accent5"/>
        <w:insideH w:val="single" w:sz="4" w:space="0" w:color="FFFFFF" w:themeColor="background1"/>
        <w:insideV w:val="single" w:sz="4" w:space="0" w:color="FFFFFF" w:themeColor="background1"/>
      </w:tblBorders>
    </w:tblPr>
    <w:tcPr>
      <w:shd w:val="clear" w:color="auto" w:fill="EBFAEB" w:themeFill="accent5" w:themeFillTint="19"/>
    </w:tcPr>
    <w:tblStylePr w:type="firstRow">
      <w:rPr>
        <w:b/>
        <w:bCs/>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A1E" w:themeFill="accent5" w:themeFillShade="99"/>
      </w:tcPr>
    </w:tblStylePr>
    <w:tblStylePr w:type="firstCol">
      <w:rPr>
        <w:color w:val="FFFFFF" w:themeColor="background1"/>
      </w:rPr>
      <w:tblPr/>
      <w:tcPr>
        <w:tcBorders>
          <w:top w:val="nil"/>
          <w:left w:val="nil"/>
          <w:bottom w:val="nil"/>
          <w:right w:val="nil"/>
          <w:insideH w:val="single" w:sz="4" w:space="0" w:color="1E7A1E" w:themeColor="accent5" w:themeShade="99"/>
          <w:insideV w:val="nil"/>
        </w:tcBorders>
        <w:shd w:val="clear" w:color="auto" w:fill="1E7A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7A1E" w:themeFill="accent5" w:themeFillShade="99"/>
      </w:tcPr>
    </w:tblStylePr>
    <w:tblStylePr w:type="band1Vert">
      <w:tblPr/>
      <w:tcPr>
        <w:shd w:val="clear" w:color="auto" w:fill="ADEAAD" w:themeFill="accent5" w:themeFillTint="66"/>
      </w:tcPr>
    </w:tblStylePr>
    <w:tblStylePr w:type="band1Horz">
      <w:tblPr/>
      <w:tcPr>
        <w:shd w:val="clear" w:color="auto" w:fill="99E599"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1C4DA1" w:themeColor="accent3"/>
        <w:left w:val="single" w:sz="4" w:space="0" w:color="D2D7E0" w:themeColor="accent4"/>
        <w:bottom w:val="single" w:sz="4" w:space="0" w:color="D2D7E0" w:themeColor="accent4"/>
        <w:right w:val="single" w:sz="4" w:space="0" w:color="D2D7E0" w:themeColor="accent4"/>
        <w:insideH w:val="single" w:sz="4" w:space="0" w:color="FFFFFF" w:themeColor="background1"/>
        <w:insideV w:val="single" w:sz="4" w:space="0" w:color="FFFFFF" w:themeColor="background1"/>
      </w:tblBorders>
    </w:tblPr>
    <w:tcPr>
      <w:shd w:val="clear" w:color="auto" w:fill="FAFAFC" w:themeFill="accent4" w:themeFillTint="19"/>
    </w:tcPr>
    <w:tblStylePr w:type="firstRow">
      <w:rPr>
        <w:b/>
        <w:bCs/>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7B99" w:themeFill="accent4" w:themeFillShade="99"/>
      </w:tcPr>
    </w:tblStylePr>
    <w:tblStylePr w:type="firstCol">
      <w:rPr>
        <w:color w:val="FFFFFF" w:themeColor="background1"/>
      </w:rPr>
      <w:tblPr/>
      <w:tcPr>
        <w:tcBorders>
          <w:top w:val="nil"/>
          <w:left w:val="nil"/>
          <w:bottom w:val="nil"/>
          <w:right w:val="nil"/>
          <w:insideH w:val="single" w:sz="4" w:space="0" w:color="6B7B99" w:themeColor="accent4" w:themeShade="99"/>
          <w:insideV w:val="nil"/>
        </w:tcBorders>
        <w:shd w:val="clear" w:color="auto" w:fill="6B7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7B99" w:themeFill="accent4" w:themeFillShade="99"/>
      </w:tcPr>
    </w:tblStylePr>
    <w:tblStylePr w:type="band1Vert">
      <w:tblPr/>
      <w:tcPr>
        <w:shd w:val="clear" w:color="auto" w:fill="ECEEF2" w:themeFill="accent4" w:themeFillTint="66"/>
      </w:tcPr>
    </w:tblStylePr>
    <w:tblStylePr w:type="band1Horz">
      <w:tblPr/>
      <w:tcPr>
        <w:shd w:val="clear" w:color="auto" w:fill="E8EAEF"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D2D7E0" w:themeColor="accent4"/>
        <w:left w:val="single" w:sz="4" w:space="0" w:color="1C4DA1" w:themeColor="accent3"/>
        <w:bottom w:val="single" w:sz="4" w:space="0" w:color="1C4DA1" w:themeColor="accent3"/>
        <w:right w:val="single" w:sz="4" w:space="0" w:color="1C4DA1" w:themeColor="accent3"/>
        <w:insideH w:val="single" w:sz="4" w:space="0" w:color="FFFFFF" w:themeColor="background1"/>
        <w:insideV w:val="single" w:sz="4" w:space="0" w:color="FFFFFF" w:themeColor="background1"/>
      </w:tblBorders>
    </w:tblPr>
    <w:tcPr>
      <w:shd w:val="clear" w:color="auto" w:fill="E4ECFA" w:themeFill="accent3" w:themeFillTint="19"/>
    </w:tcPr>
    <w:tblStylePr w:type="firstRow">
      <w:rPr>
        <w:b/>
        <w:bCs/>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D60" w:themeFill="accent3" w:themeFillShade="99"/>
      </w:tcPr>
    </w:tblStylePr>
    <w:tblStylePr w:type="firstCol">
      <w:rPr>
        <w:color w:val="FFFFFF" w:themeColor="background1"/>
      </w:rPr>
      <w:tblPr/>
      <w:tcPr>
        <w:tcBorders>
          <w:top w:val="nil"/>
          <w:left w:val="nil"/>
          <w:bottom w:val="nil"/>
          <w:right w:val="nil"/>
          <w:insideH w:val="single" w:sz="4" w:space="0" w:color="102D60" w:themeColor="accent3" w:themeShade="99"/>
          <w:insideV w:val="nil"/>
        </w:tcBorders>
        <w:shd w:val="clear" w:color="auto" w:fill="102D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2D60" w:themeFill="accent3" w:themeFillShade="99"/>
      </w:tcPr>
    </w:tblStylePr>
    <w:tblStylePr w:type="band1Vert">
      <w:tblPr/>
      <w:tcPr>
        <w:shd w:val="clear" w:color="auto" w:fill="91B2EC" w:themeFill="accent3" w:themeFillTint="66"/>
      </w:tcPr>
    </w:tblStylePr>
    <w:tblStylePr w:type="band1Horz">
      <w:tblPr/>
      <w:tcPr>
        <w:shd w:val="clear" w:color="auto" w:fill="769FE7"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3399CC" w:themeColor="accent2"/>
        <w:bottom w:val="single" w:sz="4" w:space="0" w:color="3399CC" w:themeColor="accent2"/>
        <w:right w:val="single" w:sz="4" w:space="0" w:color="3399CC" w:themeColor="accent2"/>
        <w:insideH w:val="single" w:sz="4" w:space="0" w:color="FFFFFF" w:themeColor="background1"/>
        <w:insideV w:val="single" w:sz="4" w:space="0" w:color="FFFFFF" w:themeColor="background1"/>
      </w:tblBorders>
    </w:tblPr>
    <w:tcPr>
      <w:shd w:val="clear" w:color="auto" w:fill="EBF5FA" w:themeFill="accent2"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B7A" w:themeFill="accent2" w:themeFillShade="99"/>
      </w:tcPr>
    </w:tblStylePr>
    <w:tblStylePr w:type="firstCol">
      <w:rPr>
        <w:color w:val="FFFFFF" w:themeColor="background1"/>
      </w:rPr>
      <w:tblPr/>
      <w:tcPr>
        <w:tcBorders>
          <w:top w:val="nil"/>
          <w:left w:val="nil"/>
          <w:bottom w:val="nil"/>
          <w:right w:val="nil"/>
          <w:insideH w:val="single" w:sz="4" w:space="0" w:color="1E5B7A" w:themeColor="accent2" w:themeShade="99"/>
          <w:insideV w:val="nil"/>
        </w:tcBorders>
        <w:shd w:val="clear" w:color="auto" w:fill="1E5B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B7A" w:themeFill="accent2" w:themeFillShade="99"/>
      </w:tcPr>
    </w:tblStylePr>
    <w:tblStylePr w:type="band1Vert">
      <w:tblPr/>
      <w:tcPr>
        <w:shd w:val="clear" w:color="auto" w:fill="ADD6EA" w:themeFill="accent2" w:themeFillTint="66"/>
      </w:tcPr>
    </w:tblStylePr>
    <w:tblStylePr w:type="band1Horz">
      <w:tblPr/>
      <w:tcPr>
        <w:shd w:val="clear" w:color="auto" w:fill="99CCE5"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1D3866" w:themeColor="accent1"/>
        <w:bottom w:val="single" w:sz="4" w:space="0" w:color="1D3866" w:themeColor="accent1"/>
        <w:right w:val="single" w:sz="4" w:space="0" w:color="1D3866" w:themeColor="accent1"/>
        <w:insideH w:val="single" w:sz="4" w:space="0" w:color="FFFFFF" w:themeColor="background1"/>
        <w:insideV w:val="single" w:sz="4" w:space="0" w:color="FFFFFF" w:themeColor="background1"/>
      </w:tblBorders>
    </w:tblPr>
    <w:tcPr>
      <w:shd w:val="clear" w:color="auto" w:fill="E1E9F6" w:themeFill="accent1"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C" w:themeFill="accent1" w:themeFillShade="99"/>
      </w:tcPr>
    </w:tblStylePr>
    <w:tblStylePr w:type="firstCol">
      <w:rPr>
        <w:color w:val="FFFFFF" w:themeColor="background1"/>
      </w:rPr>
      <w:tblPr/>
      <w:tcPr>
        <w:tcBorders>
          <w:top w:val="nil"/>
          <w:left w:val="nil"/>
          <w:bottom w:val="nil"/>
          <w:right w:val="nil"/>
          <w:insideH w:val="single" w:sz="4" w:space="0" w:color="11213C" w:themeColor="accent1" w:themeShade="99"/>
          <w:insideV w:val="nil"/>
        </w:tcBorders>
        <w:shd w:val="clear" w:color="auto" w:fill="1121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C" w:themeFill="accent1" w:themeFillShade="99"/>
      </w:tcPr>
    </w:tblStylePr>
    <w:tblStylePr w:type="band1Vert">
      <w:tblPr/>
      <w:tcPr>
        <w:shd w:val="clear" w:color="auto" w:fill="88A8DD" w:themeFill="accent1" w:themeFillTint="66"/>
      </w:tcPr>
    </w:tblStylePr>
    <w:tblStylePr w:type="band1Horz">
      <w:tblPr/>
      <w:tcPr>
        <w:shd w:val="clear" w:color="auto" w:fill="6B92D5"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FEF" w:themeFill="accent6" w:themeFillTint="33"/>
    </w:tcPr>
    <w:tblStylePr w:type="firstRow">
      <w:rPr>
        <w:b/>
        <w:bCs/>
      </w:rPr>
      <w:tblPr/>
      <w:tcPr>
        <w:shd w:val="clear" w:color="auto" w:fill="84FFE0" w:themeFill="accent6" w:themeFillTint="66"/>
      </w:tcPr>
    </w:tblStylePr>
    <w:tblStylePr w:type="lastRow">
      <w:rPr>
        <w:b/>
        <w:bCs/>
        <w:color w:val="000000" w:themeColor="text1"/>
      </w:rPr>
      <w:tblPr/>
      <w:tcPr>
        <w:shd w:val="clear" w:color="auto" w:fill="84FFE0" w:themeFill="accent6" w:themeFillTint="66"/>
      </w:tcPr>
    </w:tblStylePr>
    <w:tblStylePr w:type="firstCol">
      <w:rPr>
        <w:color w:val="FFFFFF" w:themeColor="background1"/>
      </w:rPr>
      <w:tblPr/>
      <w:tcPr>
        <w:shd w:val="clear" w:color="auto" w:fill="009872" w:themeFill="accent6" w:themeFillShade="BF"/>
      </w:tcPr>
    </w:tblStylePr>
    <w:tblStylePr w:type="lastCol">
      <w:rPr>
        <w:color w:val="FFFFFF" w:themeColor="background1"/>
      </w:rPr>
      <w:tblPr/>
      <w:tcPr>
        <w:shd w:val="clear" w:color="auto" w:fill="009872" w:themeFill="accent6" w:themeFillShade="BF"/>
      </w:tc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4D6" w:themeFill="accent5" w:themeFillTint="33"/>
    </w:tcPr>
    <w:tblStylePr w:type="firstRow">
      <w:rPr>
        <w:b/>
        <w:bCs/>
      </w:rPr>
      <w:tblPr/>
      <w:tcPr>
        <w:shd w:val="clear" w:color="auto" w:fill="ADEAAD" w:themeFill="accent5" w:themeFillTint="66"/>
      </w:tcPr>
    </w:tblStylePr>
    <w:tblStylePr w:type="lastRow">
      <w:rPr>
        <w:b/>
        <w:bCs/>
        <w:color w:val="000000" w:themeColor="text1"/>
      </w:rPr>
      <w:tblPr/>
      <w:tcPr>
        <w:shd w:val="clear" w:color="auto" w:fill="ADEAAD" w:themeFill="accent5" w:themeFillTint="66"/>
      </w:tcPr>
    </w:tblStylePr>
    <w:tblStylePr w:type="firstCol">
      <w:rPr>
        <w:color w:val="FFFFFF" w:themeColor="background1"/>
      </w:rPr>
      <w:tblPr/>
      <w:tcPr>
        <w:shd w:val="clear" w:color="auto" w:fill="269826" w:themeFill="accent5" w:themeFillShade="BF"/>
      </w:tcPr>
    </w:tblStylePr>
    <w:tblStylePr w:type="lastCol">
      <w:rPr>
        <w:color w:val="FFFFFF" w:themeColor="background1"/>
      </w:rPr>
      <w:tblPr/>
      <w:tcPr>
        <w:shd w:val="clear" w:color="auto" w:fill="269826" w:themeFill="accent5" w:themeFillShade="BF"/>
      </w:tc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6F8" w:themeFill="accent4" w:themeFillTint="33"/>
    </w:tcPr>
    <w:tblStylePr w:type="firstRow">
      <w:rPr>
        <w:b/>
        <w:bCs/>
      </w:rPr>
      <w:tblPr/>
      <w:tcPr>
        <w:shd w:val="clear" w:color="auto" w:fill="ECEEF2" w:themeFill="accent4" w:themeFillTint="66"/>
      </w:tcPr>
    </w:tblStylePr>
    <w:tblStylePr w:type="lastRow">
      <w:rPr>
        <w:b/>
        <w:bCs/>
        <w:color w:val="000000" w:themeColor="text1"/>
      </w:rPr>
      <w:tblPr/>
      <w:tcPr>
        <w:shd w:val="clear" w:color="auto" w:fill="ECEEF2" w:themeFill="accent4" w:themeFillTint="66"/>
      </w:tcPr>
    </w:tblStylePr>
    <w:tblStylePr w:type="firstCol">
      <w:rPr>
        <w:color w:val="FFFFFF" w:themeColor="background1"/>
      </w:rPr>
      <w:tblPr/>
      <w:tcPr>
        <w:shd w:val="clear" w:color="auto" w:fill="919DB3" w:themeFill="accent4" w:themeFillShade="BF"/>
      </w:tcPr>
    </w:tblStylePr>
    <w:tblStylePr w:type="lastCol">
      <w:rPr>
        <w:color w:val="FFFFFF" w:themeColor="background1"/>
      </w:rPr>
      <w:tblPr/>
      <w:tcPr>
        <w:shd w:val="clear" w:color="auto" w:fill="919DB3" w:themeFill="accent4" w:themeFillShade="BF"/>
      </w:tc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D8F5" w:themeFill="accent3" w:themeFillTint="33"/>
    </w:tcPr>
    <w:tblStylePr w:type="firstRow">
      <w:rPr>
        <w:b/>
        <w:bCs/>
      </w:rPr>
      <w:tblPr/>
      <w:tcPr>
        <w:shd w:val="clear" w:color="auto" w:fill="91B2EC" w:themeFill="accent3" w:themeFillTint="66"/>
      </w:tcPr>
    </w:tblStylePr>
    <w:tblStylePr w:type="lastRow">
      <w:rPr>
        <w:b/>
        <w:bCs/>
        <w:color w:val="000000" w:themeColor="text1"/>
      </w:rPr>
      <w:tblPr/>
      <w:tcPr>
        <w:shd w:val="clear" w:color="auto" w:fill="91B2EC" w:themeFill="accent3" w:themeFillTint="66"/>
      </w:tcPr>
    </w:tblStylePr>
    <w:tblStylePr w:type="firstCol">
      <w:rPr>
        <w:color w:val="FFFFFF" w:themeColor="background1"/>
      </w:rPr>
      <w:tblPr/>
      <w:tcPr>
        <w:shd w:val="clear" w:color="auto" w:fill="153978" w:themeFill="accent3" w:themeFillShade="BF"/>
      </w:tcPr>
    </w:tblStylePr>
    <w:tblStylePr w:type="lastCol">
      <w:rPr>
        <w:color w:val="FFFFFF" w:themeColor="background1"/>
      </w:rPr>
      <w:tblPr/>
      <w:tcPr>
        <w:shd w:val="clear" w:color="auto" w:fill="153978" w:themeFill="accent3" w:themeFillShade="BF"/>
      </w:tc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AF4" w:themeFill="accent2" w:themeFillTint="33"/>
    </w:tcPr>
    <w:tblStylePr w:type="firstRow">
      <w:rPr>
        <w:b/>
        <w:bCs/>
      </w:rPr>
      <w:tblPr/>
      <w:tcPr>
        <w:shd w:val="clear" w:color="auto" w:fill="ADD6EA" w:themeFill="accent2" w:themeFillTint="66"/>
      </w:tcPr>
    </w:tblStylePr>
    <w:tblStylePr w:type="lastRow">
      <w:rPr>
        <w:b/>
        <w:bCs/>
        <w:color w:val="000000" w:themeColor="text1"/>
      </w:rPr>
      <w:tblPr/>
      <w:tcPr>
        <w:shd w:val="clear" w:color="auto" w:fill="ADD6EA" w:themeFill="accent2" w:themeFillTint="66"/>
      </w:tcPr>
    </w:tblStylePr>
    <w:tblStylePr w:type="firstCol">
      <w:rPr>
        <w:color w:val="FFFFFF" w:themeColor="background1"/>
      </w:rPr>
      <w:tblPr/>
      <w:tcPr>
        <w:shd w:val="clear" w:color="auto" w:fill="267298" w:themeFill="accent2" w:themeFillShade="BF"/>
      </w:tcPr>
    </w:tblStylePr>
    <w:tblStylePr w:type="lastCol">
      <w:rPr>
        <w:color w:val="FFFFFF" w:themeColor="background1"/>
      </w:rPr>
      <w:tblPr/>
      <w:tcPr>
        <w:shd w:val="clear" w:color="auto" w:fill="267298" w:themeFill="accent2" w:themeFillShade="BF"/>
      </w:tc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8DD" w:themeFill="accent1" w:themeFillTint="66"/>
      </w:tcPr>
    </w:tblStylePr>
    <w:tblStylePr w:type="lastRow">
      <w:rPr>
        <w:b/>
        <w:bCs/>
        <w:color w:val="000000" w:themeColor="text1"/>
      </w:rPr>
      <w:tblPr/>
      <w:tcPr>
        <w:shd w:val="clear" w:color="auto" w:fill="88A8DD" w:themeFill="accent1" w:themeFillTint="66"/>
      </w:tcPr>
    </w:tblStylePr>
    <w:tblStylePr w:type="firstCol">
      <w:rPr>
        <w:color w:val="FFFFFF" w:themeColor="background1"/>
      </w:rPr>
      <w:tblPr/>
      <w:tcPr>
        <w:shd w:val="clear" w:color="auto" w:fill="15294C" w:themeFill="accent1" w:themeFillShade="BF"/>
      </w:tcPr>
    </w:tblStylePr>
    <w:tblStylePr w:type="lastCol">
      <w:rPr>
        <w:color w:val="FFFFFF" w:themeColor="background1"/>
      </w:rPr>
      <w:tblPr/>
      <w:tcPr>
        <w:shd w:val="clear" w:color="auto" w:fill="15294C" w:themeFill="accent1" w:themeFillShade="BF"/>
      </w:tc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rPr>
        <w:sz w:val="24"/>
        <w:szCs w:val="24"/>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tblPr/>
      <w:tcPr>
        <w:tcBorders>
          <w:top w:val="single" w:sz="8" w:space="0" w:color="00CC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C99" w:themeColor="accent6"/>
          <w:insideH w:val="nil"/>
          <w:insideV w:val="nil"/>
        </w:tcBorders>
        <w:shd w:val="clear" w:color="auto" w:fill="FFFFFF" w:themeFill="background1"/>
      </w:tcPr>
    </w:tblStylePr>
    <w:tblStylePr w:type="lastCol">
      <w:tblPr/>
      <w:tcPr>
        <w:tcBorders>
          <w:top w:val="nil"/>
          <w:left w:val="single" w:sz="8" w:space="0" w:color="00CC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top w:val="nil"/>
          <w:bottom w:val="nil"/>
          <w:insideH w:val="nil"/>
          <w:insideV w:val="nil"/>
        </w:tcBorders>
        <w:shd w:val="clear" w:color="auto" w:fill="B3FF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rPr>
        <w:sz w:val="24"/>
        <w:szCs w:val="24"/>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tblPr/>
      <w:tcPr>
        <w:tcBorders>
          <w:top w:val="single" w:sz="8" w:space="0" w:color="33CC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CC33" w:themeColor="accent5"/>
          <w:insideH w:val="nil"/>
          <w:insideV w:val="nil"/>
        </w:tcBorders>
        <w:shd w:val="clear" w:color="auto" w:fill="FFFFFF" w:themeFill="background1"/>
      </w:tcPr>
    </w:tblStylePr>
    <w:tblStylePr w:type="lastCol">
      <w:tblPr/>
      <w:tcPr>
        <w:tcBorders>
          <w:top w:val="nil"/>
          <w:left w:val="single" w:sz="8" w:space="0" w:color="33CC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top w:val="nil"/>
          <w:bottom w:val="nil"/>
          <w:insideH w:val="nil"/>
          <w:insideV w:val="nil"/>
        </w:tcBorders>
        <w:shd w:val="clear" w:color="auto" w:fill="CCF2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rPr>
        <w:sz w:val="24"/>
        <w:szCs w:val="24"/>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tblPr/>
      <w:tcPr>
        <w:tcBorders>
          <w:top w:val="single" w:sz="8" w:space="0" w:color="D2D7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D7E0" w:themeColor="accent4"/>
          <w:insideH w:val="nil"/>
          <w:insideV w:val="nil"/>
        </w:tcBorders>
        <w:shd w:val="clear" w:color="auto" w:fill="FFFFFF" w:themeFill="background1"/>
      </w:tcPr>
    </w:tblStylePr>
    <w:tblStylePr w:type="lastCol">
      <w:tblPr/>
      <w:tcPr>
        <w:tcBorders>
          <w:top w:val="nil"/>
          <w:left w:val="single" w:sz="8" w:space="0" w:color="D2D7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top w:val="nil"/>
          <w:bottom w:val="nil"/>
          <w:insideH w:val="nil"/>
          <w:insideV w:val="nil"/>
        </w:tcBorders>
        <w:shd w:val="clear" w:color="auto" w:fill="F3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rPr>
        <w:sz w:val="24"/>
        <w:szCs w:val="24"/>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tblPr/>
      <w:tcPr>
        <w:tcBorders>
          <w:top w:val="single" w:sz="8" w:space="0" w:color="1C4DA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4DA1" w:themeColor="accent3"/>
          <w:insideH w:val="nil"/>
          <w:insideV w:val="nil"/>
        </w:tcBorders>
        <w:shd w:val="clear" w:color="auto" w:fill="FFFFFF" w:themeFill="background1"/>
      </w:tcPr>
    </w:tblStylePr>
    <w:tblStylePr w:type="lastCol">
      <w:tblPr/>
      <w:tcPr>
        <w:tcBorders>
          <w:top w:val="nil"/>
          <w:left w:val="single" w:sz="8" w:space="0" w:color="1C4DA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top w:val="nil"/>
          <w:bottom w:val="nil"/>
          <w:insideH w:val="nil"/>
          <w:insideV w:val="nil"/>
        </w:tcBorders>
        <w:shd w:val="clear" w:color="auto" w:fill="BBC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rPr>
        <w:sz w:val="24"/>
        <w:szCs w:val="24"/>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tblPr/>
      <w:tcPr>
        <w:tcBorders>
          <w:top w:val="single" w:sz="8" w:space="0" w:color="3399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99CC" w:themeColor="accent2"/>
          <w:insideH w:val="nil"/>
          <w:insideV w:val="nil"/>
        </w:tcBorders>
        <w:shd w:val="clear" w:color="auto" w:fill="FFFFFF" w:themeFill="background1"/>
      </w:tcPr>
    </w:tblStylePr>
    <w:tblStylePr w:type="lastCol">
      <w:tblPr/>
      <w:tcPr>
        <w:tcBorders>
          <w:top w:val="nil"/>
          <w:left w:val="single" w:sz="8" w:space="0" w:color="3399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top w:val="nil"/>
          <w:bottom w:val="nil"/>
          <w:insideH w:val="nil"/>
          <w:insideV w:val="nil"/>
        </w:tcBorders>
        <w:shd w:val="clear" w:color="auto" w:fill="CCE5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tblBorders>
    </w:tblPr>
    <w:tblStylePr w:type="firstRow">
      <w:rPr>
        <w:sz w:val="24"/>
        <w:szCs w:val="24"/>
      </w:rPr>
      <w:tblPr/>
      <w:tcPr>
        <w:tcBorders>
          <w:top w:val="nil"/>
          <w:left w:val="nil"/>
          <w:bottom w:val="single" w:sz="24" w:space="0" w:color="1D3866" w:themeColor="accent1"/>
          <w:right w:val="nil"/>
          <w:insideH w:val="nil"/>
          <w:insideV w:val="nil"/>
        </w:tcBorders>
        <w:shd w:val="clear" w:color="auto" w:fill="FFFFFF" w:themeFill="background1"/>
      </w:tcPr>
    </w:tblStylePr>
    <w:tblStylePr w:type="lastRow">
      <w:tblPr/>
      <w:tcPr>
        <w:tcBorders>
          <w:top w:val="single" w:sz="8" w:space="0" w:color="1D386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6" w:themeColor="accent1"/>
          <w:insideH w:val="nil"/>
          <w:insideV w:val="nil"/>
        </w:tcBorders>
        <w:shd w:val="clear" w:color="auto" w:fill="FFFFFF" w:themeFill="background1"/>
      </w:tcPr>
    </w:tblStylePr>
    <w:tblStylePr w:type="lastCol">
      <w:tblPr/>
      <w:tcPr>
        <w:tcBorders>
          <w:top w:val="nil"/>
          <w:left w:val="single" w:sz="8" w:space="0" w:color="1D38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9EA" w:themeFill="accent1" w:themeFillTint="3F"/>
      </w:tcPr>
    </w:tblStylePr>
    <w:tblStylePr w:type="band1Horz">
      <w:tblPr/>
      <w:tcPr>
        <w:tcBorders>
          <w:top w:val="nil"/>
          <w:bottom w:val="nil"/>
          <w:insideH w:val="nil"/>
          <w:insideV w:val="nil"/>
        </w:tcBorders>
        <w:shd w:val="clear" w:color="auto" w:fill="B6C9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0CC99" w:themeColor="accent6"/>
        <w:bottom w:val="single" w:sz="8" w:space="0" w:color="00CC99" w:themeColor="accent6"/>
      </w:tblBorders>
    </w:tblPr>
    <w:tblStylePr w:type="firstRow">
      <w:rPr>
        <w:rFonts w:asciiTheme="majorHAnsi" w:eastAsiaTheme="majorEastAsia" w:hAnsiTheme="majorHAnsi" w:cstheme="majorBidi"/>
      </w:rPr>
      <w:tblPr/>
      <w:tcPr>
        <w:tcBorders>
          <w:top w:val="nil"/>
          <w:bottom w:val="single" w:sz="8" w:space="0" w:color="00CC99" w:themeColor="accent6"/>
        </w:tcBorders>
      </w:tcPr>
    </w:tblStylePr>
    <w:tblStylePr w:type="lastRow">
      <w:rPr>
        <w:b/>
        <w:bCs/>
        <w:color w:val="002060" w:themeColor="text2"/>
      </w:rPr>
      <w:tblPr/>
      <w:tcPr>
        <w:tcBorders>
          <w:top w:val="single" w:sz="8" w:space="0" w:color="00CC99" w:themeColor="accent6"/>
          <w:bottom w:val="single" w:sz="8" w:space="0" w:color="00CC99" w:themeColor="accent6"/>
        </w:tcBorders>
      </w:tcPr>
    </w:tblStylePr>
    <w:tblStylePr w:type="firstCol">
      <w:rPr>
        <w:b/>
        <w:bCs/>
      </w:rPr>
    </w:tblStylePr>
    <w:tblStylePr w:type="lastCol">
      <w:rPr>
        <w:b/>
        <w:bCs/>
      </w:rPr>
      <w:tblPr/>
      <w:tcPr>
        <w:tcBorders>
          <w:top w:val="single" w:sz="8" w:space="0" w:color="00CC99" w:themeColor="accent6"/>
          <w:bottom w:val="single" w:sz="8" w:space="0" w:color="00CC99" w:themeColor="accent6"/>
        </w:tcBorders>
      </w:tcPr>
    </w:tblStylePr>
    <w:tblStylePr w:type="band1Vert">
      <w:tblPr/>
      <w:tcPr>
        <w:shd w:val="clear" w:color="auto" w:fill="B3FFEC" w:themeFill="accent6" w:themeFillTint="3F"/>
      </w:tcPr>
    </w:tblStylePr>
    <w:tblStylePr w:type="band1Horz">
      <w:tblPr/>
      <w:tcPr>
        <w:shd w:val="clear" w:color="auto" w:fill="B3FFEC"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33CC33" w:themeColor="accent5"/>
        <w:bottom w:val="single" w:sz="8" w:space="0" w:color="33CC33" w:themeColor="accent5"/>
      </w:tblBorders>
    </w:tblPr>
    <w:tblStylePr w:type="firstRow">
      <w:rPr>
        <w:rFonts w:asciiTheme="majorHAnsi" w:eastAsiaTheme="majorEastAsia" w:hAnsiTheme="majorHAnsi" w:cstheme="majorBidi"/>
      </w:rPr>
      <w:tblPr/>
      <w:tcPr>
        <w:tcBorders>
          <w:top w:val="nil"/>
          <w:bottom w:val="single" w:sz="8" w:space="0" w:color="33CC33" w:themeColor="accent5"/>
        </w:tcBorders>
      </w:tcPr>
    </w:tblStylePr>
    <w:tblStylePr w:type="lastRow">
      <w:rPr>
        <w:b/>
        <w:bCs/>
        <w:color w:val="002060" w:themeColor="text2"/>
      </w:rPr>
      <w:tblPr/>
      <w:tcPr>
        <w:tcBorders>
          <w:top w:val="single" w:sz="8" w:space="0" w:color="33CC33" w:themeColor="accent5"/>
          <w:bottom w:val="single" w:sz="8" w:space="0" w:color="33CC33" w:themeColor="accent5"/>
        </w:tcBorders>
      </w:tcPr>
    </w:tblStylePr>
    <w:tblStylePr w:type="firstCol">
      <w:rPr>
        <w:b/>
        <w:bCs/>
      </w:rPr>
    </w:tblStylePr>
    <w:tblStylePr w:type="lastCol">
      <w:rPr>
        <w:b/>
        <w:bCs/>
      </w:rPr>
      <w:tblPr/>
      <w:tcPr>
        <w:tcBorders>
          <w:top w:val="single" w:sz="8" w:space="0" w:color="33CC33" w:themeColor="accent5"/>
          <w:bottom w:val="single" w:sz="8" w:space="0" w:color="33CC33" w:themeColor="accent5"/>
        </w:tcBorders>
      </w:tcPr>
    </w:tblStylePr>
    <w:tblStylePr w:type="band1Vert">
      <w:tblPr/>
      <w:tcPr>
        <w:shd w:val="clear" w:color="auto" w:fill="CCF2CC" w:themeFill="accent5" w:themeFillTint="3F"/>
      </w:tcPr>
    </w:tblStylePr>
    <w:tblStylePr w:type="band1Horz">
      <w:tblPr/>
      <w:tcPr>
        <w:shd w:val="clear" w:color="auto" w:fill="CCF2CC"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D2D7E0" w:themeColor="accent4"/>
        <w:bottom w:val="single" w:sz="8" w:space="0" w:color="D2D7E0" w:themeColor="accent4"/>
      </w:tblBorders>
    </w:tblPr>
    <w:tblStylePr w:type="firstRow">
      <w:rPr>
        <w:rFonts w:asciiTheme="majorHAnsi" w:eastAsiaTheme="majorEastAsia" w:hAnsiTheme="majorHAnsi" w:cstheme="majorBidi"/>
      </w:rPr>
      <w:tblPr/>
      <w:tcPr>
        <w:tcBorders>
          <w:top w:val="nil"/>
          <w:bottom w:val="single" w:sz="8" w:space="0" w:color="D2D7E0" w:themeColor="accent4"/>
        </w:tcBorders>
      </w:tcPr>
    </w:tblStylePr>
    <w:tblStylePr w:type="lastRow">
      <w:rPr>
        <w:b/>
        <w:bCs/>
        <w:color w:val="002060" w:themeColor="text2"/>
      </w:rPr>
      <w:tblPr/>
      <w:tcPr>
        <w:tcBorders>
          <w:top w:val="single" w:sz="8" w:space="0" w:color="D2D7E0" w:themeColor="accent4"/>
          <w:bottom w:val="single" w:sz="8" w:space="0" w:color="D2D7E0" w:themeColor="accent4"/>
        </w:tcBorders>
      </w:tcPr>
    </w:tblStylePr>
    <w:tblStylePr w:type="firstCol">
      <w:rPr>
        <w:b/>
        <w:bCs/>
      </w:rPr>
    </w:tblStylePr>
    <w:tblStylePr w:type="lastCol">
      <w:rPr>
        <w:b/>
        <w:bCs/>
      </w:rPr>
      <w:tblPr/>
      <w:tcPr>
        <w:tcBorders>
          <w:top w:val="single" w:sz="8" w:space="0" w:color="D2D7E0" w:themeColor="accent4"/>
          <w:bottom w:val="single" w:sz="8" w:space="0" w:color="D2D7E0" w:themeColor="accent4"/>
        </w:tcBorders>
      </w:tcPr>
    </w:tblStylePr>
    <w:tblStylePr w:type="band1Vert">
      <w:tblPr/>
      <w:tcPr>
        <w:shd w:val="clear" w:color="auto" w:fill="F3F4F7" w:themeFill="accent4" w:themeFillTint="3F"/>
      </w:tcPr>
    </w:tblStylePr>
    <w:tblStylePr w:type="band1Horz">
      <w:tblPr/>
      <w:tcPr>
        <w:shd w:val="clear" w:color="auto" w:fill="F3F4F7"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1C4DA1" w:themeColor="accent3"/>
        <w:bottom w:val="single" w:sz="8" w:space="0" w:color="1C4DA1" w:themeColor="accent3"/>
      </w:tblBorders>
    </w:tblPr>
    <w:tblStylePr w:type="firstRow">
      <w:rPr>
        <w:rFonts w:asciiTheme="majorHAnsi" w:eastAsiaTheme="majorEastAsia" w:hAnsiTheme="majorHAnsi" w:cstheme="majorBidi"/>
      </w:rPr>
      <w:tblPr/>
      <w:tcPr>
        <w:tcBorders>
          <w:top w:val="nil"/>
          <w:bottom w:val="single" w:sz="8" w:space="0" w:color="1C4DA1" w:themeColor="accent3"/>
        </w:tcBorders>
      </w:tcPr>
    </w:tblStylePr>
    <w:tblStylePr w:type="lastRow">
      <w:rPr>
        <w:b/>
        <w:bCs/>
        <w:color w:val="002060" w:themeColor="text2"/>
      </w:rPr>
      <w:tblPr/>
      <w:tcPr>
        <w:tcBorders>
          <w:top w:val="single" w:sz="8" w:space="0" w:color="1C4DA1" w:themeColor="accent3"/>
          <w:bottom w:val="single" w:sz="8" w:space="0" w:color="1C4DA1" w:themeColor="accent3"/>
        </w:tcBorders>
      </w:tcPr>
    </w:tblStylePr>
    <w:tblStylePr w:type="firstCol">
      <w:rPr>
        <w:b/>
        <w:bCs/>
      </w:rPr>
    </w:tblStylePr>
    <w:tblStylePr w:type="lastCol">
      <w:rPr>
        <w:b/>
        <w:bCs/>
      </w:rPr>
      <w:tblPr/>
      <w:tcPr>
        <w:tcBorders>
          <w:top w:val="single" w:sz="8" w:space="0" w:color="1C4DA1" w:themeColor="accent3"/>
          <w:bottom w:val="single" w:sz="8" w:space="0" w:color="1C4DA1" w:themeColor="accent3"/>
        </w:tcBorders>
      </w:tcPr>
    </w:tblStylePr>
    <w:tblStylePr w:type="band1Vert">
      <w:tblPr/>
      <w:tcPr>
        <w:shd w:val="clear" w:color="auto" w:fill="BBCFF3" w:themeFill="accent3" w:themeFillTint="3F"/>
      </w:tcPr>
    </w:tblStylePr>
    <w:tblStylePr w:type="band1Horz">
      <w:tblPr/>
      <w:tcPr>
        <w:shd w:val="clear" w:color="auto" w:fill="BBCFF3"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3399CC" w:themeColor="accent2"/>
        <w:bottom w:val="single" w:sz="8" w:space="0" w:color="3399CC" w:themeColor="accent2"/>
      </w:tblBorders>
    </w:tblPr>
    <w:tblStylePr w:type="firstRow">
      <w:rPr>
        <w:rFonts w:asciiTheme="majorHAnsi" w:eastAsiaTheme="majorEastAsia" w:hAnsiTheme="majorHAnsi" w:cstheme="majorBidi"/>
      </w:rPr>
      <w:tblPr/>
      <w:tcPr>
        <w:tcBorders>
          <w:top w:val="nil"/>
          <w:bottom w:val="single" w:sz="8" w:space="0" w:color="3399CC" w:themeColor="accent2"/>
        </w:tcBorders>
      </w:tcPr>
    </w:tblStylePr>
    <w:tblStylePr w:type="lastRow">
      <w:rPr>
        <w:b/>
        <w:bCs/>
        <w:color w:val="002060" w:themeColor="text2"/>
      </w:rPr>
      <w:tblPr/>
      <w:tcPr>
        <w:tcBorders>
          <w:top w:val="single" w:sz="8" w:space="0" w:color="3399CC" w:themeColor="accent2"/>
          <w:bottom w:val="single" w:sz="8" w:space="0" w:color="3399CC" w:themeColor="accent2"/>
        </w:tcBorders>
      </w:tcPr>
    </w:tblStylePr>
    <w:tblStylePr w:type="firstCol">
      <w:rPr>
        <w:b/>
        <w:bCs/>
      </w:rPr>
    </w:tblStylePr>
    <w:tblStylePr w:type="lastCol">
      <w:rPr>
        <w:b/>
        <w:bCs/>
      </w:rPr>
      <w:tblPr/>
      <w:tcPr>
        <w:tcBorders>
          <w:top w:val="single" w:sz="8" w:space="0" w:color="3399CC" w:themeColor="accent2"/>
          <w:bottom w:val="single" w:sz="8" w:space="0" w:color="3399CC" w:themeColor="accent2"/>
        </w:tcBorders>
      </w:tcPr>
    </w:tblStylePr>
    <w:tblStylePr w:type="band1Vert">
      <w:tblPr/>
      <w:tcPr>
        <w:shd w:val="clear" w:color="auto" w:fill="CCE5F2" w:themeFill="accent2" w:themeFillTint="3F"/>
      </w:tcPr>
    </w:tblStylePr>
    <w:tblStylePr w:type="band1Horz">
      <w:tblPr/>
      <w:tcPr>
        <w:shd w:val="clear" w:color="auto" w:fill="CCE5F2"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C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C99" w:themeFill="accent6"/>
      </w:tcPr>
    </w:tblStylePr>
    <w:tblStylePr w:type="lastCol">
      <w:rPr>
        <w:b/>
        <w:bCs/>
        <w:color w:val="FFFFFF" w:themeColor="background1"/>
      </w:rPr>
      <w:tblPr/>
      <w:tcPr>
        <w:tcBorders>
          <w:left w:val="nil"/>
          <w:right w:val="nil"/>
          <w:insideH w:val="nil"/>
          <w:insideV w:val="nil"/>
        </w:tcBorders>
        <w:shd w:val="clear" w:color="auto" w:fill="00CC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CC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CC33" w:themeFill="accent5"/>
      </w:tcPr>
    </w:tblStylePr>
    <w:tblStylePr w:type="lastCol">
      <w:rPr>
        <w:b/>
        <w:bCs/>
        <w:color w:val="FFFFFF" w:themeColor="background1"/>
      </w:rPr>
      <w:tblPr/>
      <w:tcPr>
        <w:tcBorders>
          <w:left w:val="nil"/>
          <w:right w:val="nil"/>
          <w:insideH w:val="nil"/>
          <w:insideV w:val="nil"/>
        </w:tcBorders>
        <w:shd w:val="clear" w:color="auto" w:fill="33CC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D7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D7E0" w:themeFill="accent4"/>
      </w:tcPr>
    </w:tblStylePr>
    <w:tblStylePr w:type="lastCol">
      <w:rPr>
        <w:b/>
        <w:bCs/>
        <w:color w:val="FFFFFF" w:themeColor="background1"/>
      </w:rPr>
      <w:tblPr/>
      <w:tcPr>
        <w:tcBorders>
          <w:left w:val="nil"/>
          <w:right w:val="nil"/>
          <w:insideH w:val="nil"/>
          <w:insideV w:val="nil"/>
        </w:tcBorders>
        <w:shd w:val="clear" w:color="auto" w:fill="D2D7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4DA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4DA1" w:themeFill="accent3"/>
      </w:tcPr>
    </w:tblStylePr>
    <w:tblStylePr w:type="lastCol">
      <w:rPr>
        <w:b/>
        <w:bCs/>
        <w:color w:val="FFFFFF" w:themeColor="background1"/>
      </w:rPr>
      <w:tblPr/>
      <w:tcPr>
        <w:tcBorders>
          <w:left w:val="nil"/>
          <w:right w:val="nil"/>
          <w:insideH w:val="nil"/>
          <w:insideV w:val="nil"/>
        </w:tcBorders>
        <w:shd w:val="clear" w:color="auto" w:fill="1C4DA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CC" w:themeFill="accent2"/>
      </w:tcPr>
    </w:tblStylePr>
    <w:tblStylePr w:type="lastCol">
      <w:rPr>
        <w:b/>
        <w:bCs/>
        <w:color w:val="FFFFFF" w:themeColor="background1"/>
      </w:rPr>
      <w:tblPr/>
      <w:tcPr>
        <w:tcBorders>
          <w:left w:val="nil"/>
          <w:right w:val="nil"/>
          <w:insideH w:val="nil"/>
          <w:insideV w:val="nil"/>
        </w:tcBorders>
        <w:shd w:val="clear" w:color="auto" w:fill="3399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tblBorders>
    </w:tblPr>
    <w:tblStylePr w:type="firstRow">
      <w:pPr>
        <w:spacing w:before="0" w:after="0" w:line="240" w:lineRule="auto"/>
      </w:pPr>
      <w:rPr>
        <w:b/>
        <w:bCs/>
        <w:color w:val="FFFFFF" w:themeColor="background1"/>
      </w:rPr>
      <w:tblPr/>
      <w:tcPr>
        <w:tc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shd w:val="clear" w:color="auto" w:fill="00CC99" w:themeFill="accent6"/>
      </w:tcPr>
    </w:tblStylePr>
    <w:tblStylePr w:type="lastRow">
      <w:pPr>
        <w:spacing w:before="0" w:after="0" w:line="240" w:lineRule="auto"/>
      </w:pPr>
      <w:rPr>
        <w:b/>
        <w:bCs/>
      </w:rPr>
      <w:tblPr/>
      <w:tcPr>
        <w:tcBorders>
          <w:top w:val="double" w:sz="6"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3FFEC" w:themeFill="accent6" w:themeFillTint="3F"/>
      </w:tcPr>
    </w:tblStylePr>
    <w:tblStylePr w:type="band1Horz">
      <w:tblPr/>
      <w:tcPr>
        <w:tcBorders>
          <w:insideH w:val="nil"/>
          <w:insideV w:val="nil"/>
        </w:tcBorders>
        <w:shd w:val="clear" w:color="auto" w:fill="B3FFEC"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tblBorders>
    </w:tblPr>
    <w:tblStylePr w:type="firstRow">
      <w:pPr>
        <w:spacing w:before="0" w:after="0" w:line="240" w:lineRule="auto"/>
      </w:pPr>
      <w:rPr>
        <w:b/>
        <w:bCs/>
        <w:color w:val="FFFFFF" w:themeColor="background1"/>
      </w:rPr>
      <w:tblPr/>
      <w:tcPr>
        <w:tc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shd w:val="clear" w:color="auto" w:fill="33CC33" w:themeFill="accent5"/>
      </w:tcPr>
    </w:tblStylePr>
    <w:tblStylePr w:type="lastRow">
      <w:pPr>
        <w:spacing w:before="0" w:after="0" w:line="240" w:lineRule="auto"/>
      </w:pPr>
      <w:rPr>
        <w:b/>
        <w:bCs/>
      </w:rPr>
      <w:tblPr/>
      <w:tcPr>
        <w:tcBorders>
          <w:top w:val="double" w:sz="6"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F2CC" w:themeFill="accent5" w:themeFillTint="3F"/>
      </w:tcPr>
    </w:tblStylePr>
    <w:tblStylePr w:type="band1Horz">
      <w:tblPr/>
      <w:tcPr>
        <w:tcBorders>
          <w:insideH w:val="nil"/>
          <w:insideV w:val="nil"/>
        </w:tcBorders>
        <w:shd w:val="clear" w:color="auto" w:fill="CCF2CC"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tblBorders>
    </w:tblPr>
    <w:tblStylePr w:type="firstRow">
      <w:pPr>
        <w:spacing w:before="0" w:after="0" w:line="240" w:lineRule="auto"/>
      </w:pPr>
      <w:rPr>
        <w:b/>
        <w:bCs/>
        <w:color w:val="FFFFFF" w:themeColor="background1"/>
      </w:rPr>
      <w:tblPr/>
      <w:tcPr>
        <w:tc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shd w:val="clear" w:color="auto" w:fill="D2D7E0" w:themeFill="accent4"/>
      </w:tcPr>
    </w:tblStylePr>
    <w:tblStylePr w:type="lastRow">
      <w:pPr>
        <w:spacing w:before="0" w:after="0" w:line="240" w:lineRule="auto"/>
      </w:pPr>
      <w:rPr>
        <w:b/>
        <w:bCs/>
      </w:rPr>
      <w:tblPr/>
      <w:tcPr>
        <w:tcBorders>
          <w:top w:val="double" w:sz="6"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4F7" w:themeFill="accent4" w:themeFillTint="3F"/>
      </w:tcPr>
    </w:tblStylePr>
    <w:tblStylePr w:type="band1Horz">
      <w:tblPr/>
      <w:tcPr>
        <w:tcBorders>
          <w:insideH w:val="nil"/>
          <w:insideV w:val="nil"/>
        </w:tcBorders>
        <w:shd w:val="clear" w:color="auto" w:fill="F3F4F7"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tblBorders>
    </w:tblPr>
    <w:tblStylePr w:type="firstRow">
      <w:pPr>
        <w:spacing w:before="0" w:after="0" w:line="240" w:lineRule="auto"/>
      </w:pPr>
      <w:rPr>
        <w:b/>
        <w:bCs/>
        <w:color w:val="FFFFFF" w:themeColor="background1"/>
      </w:rPr>
      <w:tblPr/>
      <w:tcPr>
        <w:tc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shd w:val="clear" w:color="auto" w:fill="1C4DA1" w:themeFill="accent3"/>
      </w:tcPr>
    </w:tblStylePr>
    <w:tblStylePr w:type="lastRow">
      <w:pPr>
        <w:spacing w:before="0" w:after="0" w:line="240" w:lineRule="auto"/>
      </w:pPr>
      <w:rPr>
        <w:b/>
        <w:bCs/>
      </w:rPr>
      <w:tblPr/>
      <w:tcPr>
        <w:tcBorders>
          <w:top w:val="double" w:sz="6"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CFF3" w:themeFill="accent3" w:themeFillTint="3F"/>
      </w:tcPr>
    </w:tblStylePr>
    <w:tblStylePr w:type="band1Horz">
      <w:tblPr/>
      <w:tcPr>
        <w:tcBorders>
          <w:insideH w:val="nil"/>
          <w:insideV w:val="nil"/>
        </w:tcBorders>
        <w:shd w:val="clear" w:color="auto" w:fill="BBCF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tblBorders>
    </w:tblPr>
    <w:tblStylePr w:type="firstRow">
      <w:pPr>
        <w:spacing w:before="0" w:after="0" w:line="240" w:lineRule="auto"/>
      </w:pPr>
      <w:rPr>
        <w:b/>
        <w:bCs/>
        <w:color w:val="FFFFFF" w:themeColor="background1"/>
      </w:rPr>
      <w:tblPr/>
      <w:tcPr>
        <w:tc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shd w:val="clear" w:color="auto" w:fill="3399CC" w:themeFill="accent2"/>
      </w:tcPr>
    </w:tblStylePr>
    <w:tblStylePr w:type="lastRow">
      <w:pPr>
        <w:spacing w:before="0" w:after="0" w:line="240" w:lineRule="auto"/>
      </w:pPr>
      <w:rPr>
        <w:b/>
        <w:bCs/>
      </w:rPr>
      <w:tblPr/>
      <w:tcPr>
        <w:tcBorders>
          <w:top w:val="double" w:sz="6"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5F2" w:themeFill="accent2" w:themeFillTint="3F"/>
      </w:tcPr>
    </w:tblStylePr>
    <w:tblStylePr w:type="band1Horz">
      <w:tblPr/>
      <w:tcPr>
        <w:tcBorders>
          <w:insideH w:val="nil"/>
          <w:insideV w:val="nil"/>
        </w:tcBorders>
        <w:shd w:val="clear" w:color="auto" w:fill="CCE5F2"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D8"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2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CC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CC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E5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E599"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7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7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F"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4DA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4DA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9F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9FE7"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CC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CCE5"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9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92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92D5"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cPr>
      <w:shd w:val="clear" w:color="auto" w:fill="B3FFEC" w:themeFill="accent6" w:themeFillTint="3F"/>
    </w:tcPr>
    <w:tblStylePr w:type="firstRow">
      <w:rPr>
        <w:b/>
        <w:bCs/>
        <w:color w:val="000000" w:themeColor="text1"/>
      </w:rPr>
      <w:tblPr/>
      <w:tcPr>
        <w:shd w:val="clear" w:color="auto" w:fill="E1FF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FEF" w:themeFill="accent6" w:themeFillTint="33"/>
      </w:tcPr>
    </w:tblStylePr>
    <w:tblStylePr w:type="band1Vert">
      <w:tblPr/>
      <w:tcPr>
        <w:shd w:val="clear" w:color="auto" w:fill="66FFD8" w:themeFill="accent6" w:themeFillTint="7F"/>
      </w:tcPr>
    </w:tblStylePr>
    <w:tblStylePr w:type="band1Horz">
      <w:tblPr/>
      <w:tcPr>
        <w:tcBorders>
          <w:insideH w:val="single" w:sz="6" w:space="0" w:color="00CC99" w:themeColor="accent6"/>
          <w:insideV w:val="single" w:sz="6" w:space="0" w:color="00CC99" w:themeColor="accent6"/>
        </w:tcBorders>
        <w:shd w:val="clear" w:color="auto" w:fill="66FFD8"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cPr>
      <w:shd w:val="clear" w:color="auto" w:fill="CCF2CC" w:themeFill="accent5" w:themeFillTint="3F"/>
    </w:tcPr>
    <w:tblStylePr w:type="firstRow">
      <w:rPr>
        <w:b/>
        <w:bCs/>
        <w:color w:val="000000" w:themeColor="text1"/>
      </w:rPr>
      <w:tblPr/>
      <w:tcPr>
        <w:shd w:val="clear" w:color="auto" w:fill="EBFA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4D6" w:themeFill="accent5" w:themeFillTint="33"/>
      </w:tcPr>
    </w:tblStylePr>
    <w:tblStylePr w:type="band1Vert">
      <w:tblPr/>
      <w:tcPr>
        <w:shd w:val="clear" w:color="auto" w:fill="99E599" w:themeFill="accent5" w:themeFillTint="7F"/>
      </w:tcPr>
    </w:tblStylePr>
    <w:tblStylePr w:type="band1Horz">
      <w:tblPr/>
      <w:tcPr>
        <w:tcBorders>
          <w:insideH w:val="single" w:sz="6" w:space="0" w:color="33CC33" w:themeColor="accent5"/>
          <w:insideV w:val="single" w:sz="6" w:space="0" w:color="33CC33" w:themeColor="accent5"/>
        </w:tcBorders>
        <w:shd w:val="clear" w:color="auto" w:fill="99E599"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cPr>
      <w:shd w:val="clear" w:color="auto" w:fill="F3F4F7" w:themeFill="accent4" w:themeFillTint="3F"/>
    </w:tcPr>
    <w:tblStylePr w:type="firstRow">
      <w:rPr>
        <w:b/>
        <w:bCs/>
        <w:color w:val="000000" w:themeColor="text1"/>
      </w:rPr>
      <w:tblPr/>
      <w:tcPr>
        <w:shd w:val="clear" w:color="auto" w:fill="FA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6F8" w:themeFill="accent4" w:themeFillTint="33"/>
      </w:tcPr>
    </w:tblStylePr>
    <w:tblStylePr w:type="band1Vert">
      <w:tblPr/>
      <w:tcPr>
        <w:shd w:val="clear" w:color="auto" w:fill="E8EAEF" w:themeFill="accent4" w:themeFillTint="7F"/>
      </w:tcPr>
    </w:tblStylePr>
    <w:tblStylePr w:type="band1Horz">
      <w:tblPr/>
      <w:tcPr>
        <w:tcBorders>
          <w:insideH w:val="single" w:sz="6" w:space="0" w:color="D2D7E0" w:themeColor="accent4"/>
          <w:insideV w:val="single" w:sz="6" w:space="0" w:color="D2D7E0" w:themeColor="accent4"/>
        </w:tcBorders>
        <w:shd w:val="clear" w:color="auto" w:fill="E8EAEF"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cPr>
      <w:shd w:val="clear" w:color="auto" w:fill="BBCFF3" w:themeFill="accent3" w:themeFillTint="3F"/>
    </w:tcPr>
    <w:tblStylePr w:type="firstRow">
      <w:rPr>
        <w:b/>
        <w:bCs/>
        <w:color w:val="000000" w:themeColor="text1"/>
      </w:rPr>
      <w:tblPr/>
      <w:tcPr>
        <w:shd w:val="clear" w:color="auto" w:fill="E4EC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8F5" w:themeFill="accent3" w:themeFillTint="33"/>
      </w:tcPr>
    </w:tblStylePr>
    <w:tblStylePr w:type="band1Vert">
      <w:tblPr/>
      <w:tcPr>
        <w:shd w:val="clear" w:color="auto" w:fill="769FE7" w:themeFill="accent3" w:themeFillTint="7F"/>
      </w:tcPr>
    </w:tblStylePr>
    <w:tblStylePr w:type="band1Horz">
      <w:tblPr/>
      <w:tcPr>
        <w:tcBorders>
          <w:insideH w:val="single" w:sz="6" w:space="0" w:color="1C4DA1" w:themeColor="accent3"/>
          <w:insideV w:val="single" w:sz="6" w:space="0" w:color="1C4DA1" w:themeColor="accent3"/>
        </w:tcBorders>
        <w:shd w:val="clear" w:color="auto" w:fill="769FE7"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cPr>
      <w:shd w:val="clear" w:color="auto" w:fill="CCE5F2" w:themeFill="accent2" w:themeFillTint="3F"/>
    </w:tcPr>
    <w:tblStylePr w:type="firstRow">
      <w:rPr>
        <w:b/>
        <w:bCs/>
        <w:color w:val="000000" w:themeColor="text1"/>
      </w:rPr>
      <w:tblPr/>
      <w:tcPr>
        <w:shd w:val="clear" w:color="auto" w:fill="EB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4" w:themeFill="accent2" w:themeFillTint="33"/>
      </w:tcPr>
    </w:tblStylePr>
    <w:tblStylePr w:type="band1Vert">
      <w:tblPr/>
      <w:tcPr>
        <w:shd w:val="clear" w:color="auto" w:fill="99CCE5" w:themeFill="accent2" w:themeFillTint="7F"/>
      </w:tcPr>
    </w:tblStylePr>
    <w:tblStylePr w:type="band1Horz">
      <w:tblPr/>
      <w:tcPr>
        <w:tcBorders>
          <w:insideH w:val="single" w:sz="6" w:space="0" w:color="3399CC" w:themeColor="accent2"/>
          <w:insideV w:val="single" w:sz="6" w:space="0" w:color="3399CC" w:themeColor="accent2"/>
        </w:tcBorders>
        <w:shd w:val="clear" w:color="auto" w:fill="99CCE5"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insideH w:val="single" w:sz="8" w:space="0" w:color="1D3866" w:themeColor="accent1"/>
        <w:insideV w:val="single" w:sz="8" w:space="0" w:color="1D3866" w:themeColor="accent1"/>
      </w:tblBorders>
    </w:tblPr>
    <w:tcPr>
      <w:shd w:val="clear" w:color="auto" w:fill="B6C9EA" w:themeFill="accent1" w:themeFillTint="3F"/>
    </w:tcPr>
    <w:tblStylePr w:type="firstRow">
      <w:rPr>
        <w:b/>
        <w:bCs/>
        <w:color w:val="000000" w:themeColor="text1"/>
      </w:rPr>
      <w:tblPr/>
      <w:tcPr>
        <w:shd w:val="clear" w:color="auto" w:fill="E1E9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B92D5" w:themeFill="accent1" w:themeFillTint="7F"/>
      </w:tcPr>
    </w:tblStylePr>
    <w:tblStylePr w:type="band1Horz">
      <w:tblPr/>
      <w:tcPr>
        <w:tcBorders>
          <w:insideH w:val="single" w:sz="6" w:space="0" w:color="1D3866" w:themeColor="accent1"/>
          <w:insideV w:val="single" w:sz="6" w:space="0" w:color="1D3866" w:themeColor="accent1"/>
        </w:tcBorders>
        <w:shd w:val="clear" w:color="auto" w:fill="6B92D5"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insideV w:val="single" w:sz="8" w:space="0" w:color="19FFC5" w:themeColor="accent6" w:themeTint="BF"/>
      </w:tblBorders>
    </w:tblPr>
    <w:tcPr>
      <w:shd w:val="clear" w:color="auto" w:fill="B3FFEC" w:themeFill="accent6" w:themeFillTint="3F"/>
    </w:tcPr>
    <w:tblStylePr w:type="firstRow">
      <w:rPr>
        <w:b/>
        <w:bCs/>
      </w:rPr>
    </w:tblStylePr>
    <w:tblStylePr w:type="lastRow">
      <w:rPr>
        <w:b/>
        <w:bCs/>
      </w:rPr>
      <w:tblPr/>
      <w:tcPr>
        <w:tcBorders>
          <w:top w:val="single" w:sz="18" w:space="0" w:color="19FFC5" w:themeColor="accent6" w:themeTint="BF"/>
        </w:tcBorders>
      </w:tcPr>
    </w:tblStylePr>
    <w:tblStylePr w:type="firstCol">
      <w:rPr>
        <w:b/>
        <w:bCs/>
      </w:rPr>
    </w:tblStylePr>
    <w:tblStylePr w:type="lastCol">
      <w:rPr>
        <w:b/>
        <w:bCs/>
      </w:r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insideV w:val="single" w:sz="8" w:space="0" w:color="66D866" w:themeColor="accent5" w:themeTint="BF"/>
      </w:tblBorders>
    </w:tblPr>
    <w:tcPr>
      <w:shd w:val="clear" w:color="auto" w:fill="CCF2CC" w:themeFill="accent5" w:themeFillTint="3F"/>
    </w:tcPr>
    <w:tblStylePr w:type="firstRow">
      <w:rPr>
        <w:b/>
        <w:bCs/>
      </w:rPr>
    </w:tblStylePr>
    <w:tblStylePr w:type="lastRow">
      <w:rPr>
        <w:b/>
        <w:bCs/>
      </w:rPr>
      <w:tblPr/>
      <w:tcPr>
        <w:tcBorders>
          <w:top w:val="single" w:sz="18" w:space="0" w:color="66D866" w:themeColor="accent5" w:themeTint="BF"/>
        </w:tcBorders>
      </w:tcPr>
    </w:tblStylePr>
    <w:tblStylePr w:type="firstCol">
      <w:rPr>
        <w:b/>
        <w:bCs/>
      </w:rPr>
    </w:tblStylePr>
    <w:tblStylePr w:type="lastCol">
      <w:rPr>
        <w:b/>
        <w:bCs/>
      </w:r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insideV w:val="single" w:sz="8" w:space="0" w:color="DDE0E7" w:themeColor="accent4" w:themeTint="BF"/>
      </w:tblBorders>
    </w:tblPr>
    <w:tcPr>
      <w:shd w:val="clear" w:color="auto" w:fill="F3F4F7" w:themeFill="accent4" w:themeFillTint="3F"/>
    </w:tcPr>
    <w:tblStylePr w:type="firstRow">
      <w:rPr>
        <w:b/>
        <w:bCs/>
      </w:rPr>
    </w:tblStylePr>
    <w:tblStylePr w:type="lastRow">
      <w:rPr>
        <w:b/>
        <w:bCs/>
      </w:rPr>
      <w:tblPr/>
      <w:tcPr>
        <w:tcBorders>
          <w:top w:val="single" w:sz="18" w:space="0" w:color="DDE0E7" w:themeColor="accent4" w:themeTint="BF"/>
        </w:tcBorders>
      </w:tcPr>
    </w:tblStylePr>
    <w:tblStylePr w:type="firstCol">
      <w:rPr>
        <w:b/>
        <w:bCs/>
      </w:rPr>
    </w:tblStylePr>
    <w:tblStylePr w:type="lastCol">
      <w:rPr>
        <w:b/>
        <w:bCs/>
      </w:r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insideV w:val="single" w:sz="8" w:space="0" w:color="326FDB" w:themeColor="accent3" w:themeTint="BF"/>
      </w:tblBorders>
    </w:tblPr>
    <w:tcPr>
      <w:shd w:val="clear" w:color="auto" w:fill="BBCFF3" w:themeFill="accent3" w:themeFillTint="3F"/>
    </w:tcPr>
    <w:tblStylePr w:type="firstRow">
      <w:rPr>
        <w:b/>
        <w:bCs/>
      </w:rPr>
    </w:tblStylePr>
    <w:tblStylePr w:type="lastRow">
      <w:rPr>
        <w:b/>
        <w:bCs/>
      </w:rPr>
      <w:tblPr/>
      <w:tcPr>
        <w:tcBorders>
          <w:top w:val="single" w:sz="18" w:space="0" w:color="326FDB" w:themeColor="accent3" w:themeTint="BF"/>
        </w:tcBorders>
      </w:tcPr>
    </w:tblStylePr>
    <w:tblStylePr w:type="firstCol">
      <w:rPr>
        <w:b/>
        <w:bCs/>
      </w:rPr>
    </w:tblStylePr>
    <w:tblStylePr w:type="lastCol">
      <w:rPr>
        <w:b/>
        <w:bCs/>
      </w:r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insideV w:val="single" w:sz="8" w:space="0" w:color="66B2D8" w:themeColor="accent2" w:themeTint="BF"/>
      </w:tblBorders>
    </w:tblPr>
    <w:tcPr>
      <w:shd w:val="clear" w:color="auto" w:fill="CCE5F2" w:themeFill="accent2" w:themeFillTint="3F"/>
    </w:tcPr>
    <w:tblStylePr w:type="firstRow">
      <w:rPr>
        <w:b/>
        <w:bCs/>
      </w:rPr>
    </w:tblStylePr>
    <w:tblStylePr w:type="lastRow">
      <w:rPr>
        <w:b/>
        <w:bCs/>
      </w:rPr>
      <w:tblPr/>
      <w:tcPr>
        <w:tcBorders>
          <w:top w:val="single" w:sz="18" w:space="0" w:color="66B2D8" w:themeColor="accent2" w:themeTint="BF"/>
        </w:tcBorders>
      </w:tcPr>
    </w:tblStylePr>
    <w:tblStylePr w:type="firstCol">
      <w:rPr>
        <w:b/>
        <w:bCs/>
      </w:rPr>
    </w:tblStylePr>
    <w:tblStylePr w:type="lastCol">
      <w:rPr>
        <w:b/>
        <w:bCs/>
      </w:r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3260AF" w:themeColor="accent1" w:themeTint="BF"/>
        <w:left w:val="single" w:sz="8" w:space="0" w:color="3260AF" w:themeColor="accent1" w:themeTint="BF"/>
        <w:bottom w:val="single" w:sz="8" w:space="0" w:color="3260AF" w:themeColor="accent1" w:themeTint="BF"/>
        <w:right w:val="single" w:sz="8" w:space="0" w:color="3260AF" w:themeColor="accent1" w:themeTint="BF"/>
        <w:insideH w:val="single" w:sz="8" w:space="0" w:color="3260AF" w:themeColor="accent1" w:themeTint="BF"/>
        <w:insideV w:val="single" w:sz="8" w:space="0" w:color="3260AF" w:themeColor="accent1" w:themeTint="BF"/>
      </w:tblBorders>
    </w:tblPr>
    <w:tcPr>
      <w:shd w:val="clear" w:color="auto" w:fill="B6C9EA" w:themeFill="accent1" w:themeFillTint="3F"/>
    </w:tcPr>
    <w:tblStylePr w:type="firstRow">
      <w:rPr>
        <w:b/>
        <w:bCs/>
      </w:rPr>
    </w:tblStylePr>
    <w:tblStylePr w:type="lastRow">
      <w:rPr>
        <w:b/>
        <w:bCs/>
      </w:rPr>
      <w:tblPr/>
      <w:tcPr>
        <w:tcBorders>
          <w:top w:val="single" w:sz="18" w:space="0" w:color="3260AF" w:themeColor="accent1" w:themeTint="BF"/>
        </w:tcBorders>
      </w:tcPr>
    </w:tblStylePr>
    <w:tblStylePr w:type="firstCol">
      <w:rPr>
        <w:b/>
        <w:bCs/>
      </w:rPr>
    </w:tblStylePr>
    <w:tblStylePr w:type="lastCol">
      <w:rPr>
        <w:b/>
        <w:bCs/>
      </w:r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0CC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5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98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9872" w:themeFill="accent6" w:themeFillShade="BF"/>
      </w:tcPr>
    </w:tblStylePr>
    <w:tblStylePr w:type="band1Vert">
      <w:tblPr/>
      <w:tcPr>
        <w:tcBorders>
          <w:top w:val="nil"/>
          <w:left w:val="nil"/>
          <w:bottom w:val="nil"/>
          <w:right w:val="nil"/>
          <w:insideH w:val="nil"/>
          <w:insideV w:val="nil"/>
        </w:tcBorders>
        <w:shd w:val="clear" w:color="auto" w:fill="009872" w:themeFill="accent6" w:themeFillShade="BF"/>
      </w:tcPr>
    </w:tblStylePr>
    <w:tblStylePr w:type="band1Horz">
      <w:tblPr/>
      <w:tcPr>
        <w:tcBorders>
          <w:top w:val="nil"/>
          <w:left w:val="nil"/>
          <w:bottom w:val="nil"/>
          <w:right w:val="nil"/>
          <w:insideH w:val="nil"/>
          <w:insideV w:val="nil"/>
        </w:tcBorders>
        <w:shd w:val="clear" w:color="auto" w:fill="009872"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33CC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65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98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9826" w:themeFill="accent5" w:themeFillShade="BF"/>
      </w:tcPr>
    </w:tblStylePr>
    <w:tblStylePr w:type="band1Vert">
      <w:tblPr/>
      <w:tcPr>
        <w:tcBorders>
          <w:top w:val="nil"/>
          <w:left w:val="nil"/>
          <w:bottom w:val="nil"/>
          <w:right w:val="nil"/>
          <w:insideH w:val="nil"/>
          <w:insideV w:val="nil"/>
        </w:tcBorders>
        <w:shd w:val="clear" w:color="auto" w:fill="269826" w:themeFill="accent5" w:themeFillShade="BF"/>
      </w:tcPr>
    </w:tblStylePr>
    <w:tblStylePr w:type="band1Horz">
      <w:tblPr/>
      <w:tcPr>
        <w:tcBorders>
          <w:top w:val="nil"/>
          <w:left w:val="nil"/>
          <w:bottom w:val="nil"/>
          <w:right w:val="nil"/>
          <w:insideH w:val="nil"/>
          <w:insideV w:val="nil"/>
        </w:tcBorders>
        <w:shd w:val="clear" w:color="auto" w:fill="269826"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D2D7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66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19DB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19DB3" w:themeFill="accent4" w:themeFillShade="BF"/>
      </w:tcPr>
    </w:tblStylePr>
    <w:tblStylePr w:type="band1Vert">
      <w:tblPr/>
      <w:tcPr>
        <w:tcBorders>
          <w:top w:val="nil"/>
          <w:left w:val="nil"/>
          <w:bottom w:val="nil"/>
          <w:right w:val="nil"/>
          <w:insideH w:val="nil"/>
          <w:insideV w:val="nil"/>
        </w:tcBorders>
        <w:shd w:val="clear" w:color="auto" w:fill="919DB3" w:themeFill="accent4" w:themeFillShade="BF"/>
      </w:tcPr>
    </w:tblStylePr>
    <w:tblStylePr w:type="band1Horz">
      <w:tblPr/>
      <w:tcPr>
        <w:tcBorders>
          <w:top w:val="nil"/>
          <w:left w:val="nil"/>
          <w:bottom w:val="nil"/>
          <w:right w:val="nil"/>
          <w:insideH w:val="nil"/>
          <w:insideV w:val="nil"/>
        </w:tcBorders>
        <w:shd w:val="clear" w:color="auto" w:fill="919DB3"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1C4DA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26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39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3978" w:themeFill="accent3" w:themeFillShade="BF"/>
      </w:tcPr>
    </w:tblStylePr>
    <w:tblStylePr w:type="band1Vert">
      <w:tblPr/>
      <w:tcPr>
        <w:tcBorders>
          <w:top w:val="nil"/>
          <w:left w:val="nil"/>
          <w:bottom w:val="nil"/>
          <w:right w:val="nil"/>
          <w:insideH w:val="nil"/>
          <w:insideV w:val="nil"/>
        </w:tcBorders>
        <w:shd w:val="clear" w:color="auto" w:fill="153978" w:themeFill="accent3" w:themeFillShade="BF"/>
      </w:tcPr>
    </w:tblStylePr>
    <w:tblStylePr w:type="band1Horz">
      <w:tblPr/>
      <w:tcPr>
        <w:tcBorders>
          <w:top w:val="nil"/>
          <w:left w:val="nil"/>
          <w:bottom w:val="nil"/>
          <w:right w:val="nil"/>
          <w:insideH w:val="nil"/>
          <w:insideV w:val="nil"/>
        </w:tcBorders>
        <w:shd w:val="clear" w:color="auto" w:fill="153978"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3399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72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7298" w:themeFill="accent2" w:themeFillShade="BF"/>
      </w:tcPr>
    </w:tblStylePr>
    <w:tblStylePr w:type="band1Vert">
      <w:tblPr/>
      <w:tcPr>
        <w:tcBorders>
          <w:top w:val="nil"/>
          <w:left w:val="nil"/>
          <w:bottom w:val="nil"/>
          <w:right w:val="nil"/>
          <w:insideH w:val="nil"/>
          <w:insideV w:val="nil"/>
        </w:tcBorders>
        <w:shd w:val="clear" w:color="auto" w:fill="267298" w:themeFill="accent2" w:themeFillShade="BF"/>
      </w:tcPr>
    </w:tblStylePr>
    <w:tblStylePr w:type="band1Horz">
      <w:tblPr/>
      <w:tcPr>
        <w:tcBorders>
          <w:top w:val="nil"/>
          <w:left w:val="nil"/>
          <w:bottom w:val="nil"/>
          <w:right w:val="nil"/>
          <w:insideH w:val="nil"/>
          <w:insideV w:val="nil"/>
        </w:tcBorders>
        <w:shd w:val="clear" w:color="auto" w:fill="267298"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1D38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C" w:themeFill="accent1" w:themeFillShade="BF"/>
      </w:tcPr>
    </w:tblStylePr>
    <w:tblStylePr w:type="band1Vert">
      <w:tblPr/>
      <w:tcPr>
        <w:tcBorders>
          <w:top w:val="nil"/>
          <w:left w:val="nil"/>
          <w:bottom w:val="nil"/>
          <w:right w:val="nil"/>
          <w:insideH w:val="nil"/>
          <w:insideV w:val="nil"/>
        </w:tcBorders>
        <w:shd w:val="clear" w:color="auto" w:fill="15294C" w:themeFill="accent1" w:themeFillShade="BF"/>
      </w:tcPr>
    </w:tblStylePr>
    <w:tblStylePr w:type="band1Horz">
      <w:tblPr/>
      <w:tcPr>
        <w:tcBorders>
          <w:top w:val="nil"/>
          <w:left w:val="nil"/>
          <w:bottom w:val="nil"/>
          <w:right w:val="nil"/>
          <w:insideH w:val="nil"/>
          <w:insideV w:val="nil"/>
        </w:tcBorders>
        <w:shd w:val="clear" w:color="auto" w:fill="15294C" w:themeFill="accent1" w:themeFillShade="BF"/>
      </w:tcPr>
    </w:tblStylePr>
  </w:style>
  <w:style w:type="paragraph" w:styleId="Bibliography">
    <w:name w:val="Bibliography"/>
    <w:basedOn w:val="ZsysbasisEURid"/>
    <w:next w:val="BodytextEURid"/>
    <w:uiPriority w:val="98"/>
    <w:semiHidden/>
    <w:rsid w:val="00E07762"/>
  </w:style>
  <w:style w:type="paragraph" w:styleId="Quote">
    <w:name w:val="Quote"/>
    <w:basedOn w:val="ZsysbasisEURid"/>
    <w:next w:val="BodytextEURid"/>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EURid"/>
    <w:next w:val="BodytextEURid"/>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EURid"/>
    <w:basedOn w:val="DefaultParagraphFont"/>
    <w:uiPriority w:val="4"/>
    <w:rsid w:val="00E07762"/>
    <w:rPr>
      <w:vertAlign w:val="superscript"/>
    </w:rPr>
  </w:style>
  <w:style w:type="paragraph" w:styleId="NoSpacing">
    <w:name w:val="No Spacing"/>
    <w:basedOn w:val="ZsysbasisEURid"/>
    <w:next w:val="BodytextEURid"/>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EURid"/>
    <w:next w:val="BodytextEURi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EURid"/>
    <w:next w:val="BodytextEURid"/>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EURid">
    <w:name w:val="Heading numbering EURid"/>
    <w:uiPriority w:val="4"/>
    <w:semiHidden/>
    <w:rsid w:val="00EE773F"/>
    <w:pPr>
      <w:numPr>
        <w:numId w:val="9"/>
      </w:numPr>
    </w:pPr>
  </w:style>
  <w:style w:type="paragraph" w:customStyle="1" w:styleId="ZsyseenpuntEURid">
    <w:name w:val="Zsyseenpunt EURid"/>
    <w:basedOn w:val="ZsysbasisEURid"/>
    <w:next w:val="BodytextEURid"/>
    <w:uiPriority w:val="4"/>
    <w:semiHidden/>
    <w:rsid w:val="00756C31"/>
    <w:pPr>
      <w:spacing w:line="20" w:lineRule="exact"/>
    </w:pPr>
    <w:rPr>
      <w:sz w:val="2"/>
    </w:rPr>
  </w:style>
  <w:style w:type="paragraph" w:customStyle="1" w:styleId="ZsysbasisdocumentgegevensEURid">
    <w:name w:val="Zsysbasisdocumentgegevens EURid"/>
    <w:basedOn w:val="ZsysbasisEURid"/>
    <w:next w:val="BodytextEURid"/>
    <w:uiPriority w:val="4"/>
    <w:semiHidden/>
    <w:rsid w:val="0020548B"/>
    <w:rPr>
      <w:noProof/>
    </w:rPr>
  </w:style>
  <w:style w:type="paragraph" w:customStyle="1" w:styleId="DocumentdataheadingEURid">
    <w:name w:val="Document data heading EURid"/>
    <w:basedOn w:val="ZsysbasisdocumentgegevensEURid"/>
    <w:uiPriority w:val="4"/>
    <w:rsid w:val="00756C31"/>
  </w:style>
  <w:style w:type="paragraph" w:customStyle="1" w:styleId="DocumentdataEURid">
    <w:name w:val="Document data EURid"/>
    <w:basedOn w:val="ZsysbasisdocumentgegevensEURid"/>
    <w:uiPriority w:val="4"/>
    <w:rsid w:val="00756C31"/>
  </w:style>
  <w:style w:type="paragraph" w:customStyle="1" w:styleId="PagenumberEURid">
    <w:name w:val="Page number EURid"/>
    <w:basedOn w:val="ZsysbasisdocumentgegevensEURid"/>
    <w:uiPriority w:val="4"/>
    <w:rsid w:val="007361EE"/>
  </w:style>
  <w:style w:type="paragraph" w:customStyle="1" w:styleId="SenderinformationEURid">
    <w:name w:val="Sender information EURid"/>
    <w:basedOn w:val="ZsysbasisdocumentgegevensEURid"/>
    <w:uiPriority w:val="4"/>
    <w:rsid w:val="00135E7B"/>
  </w:style>
  <w:style w:type="paragraph" w:customStyle="1" w:styleId="SenderinformationheadingEURid">
    <w:name w:val="Sender information heading EURid"/>
    <w:basedOn w:val="ZsysbasisdocumentgegevensEURid"/>
    <w:uiPriority w:val="4"/>
    <w:rsid w:val="00135E7B"/>
  </w:style>
  <w:style w:type="numbering" w:customStyle="1" w:styleId="ListstandardEURid">
    <w:name w:val="List standard EURid"/>
    <w:uiPriority w:val="4"/>
    <w:semiHidden/>
    <w:rsid w:val="0026223C"/>
    <w:pPr>
      <w:numPr>
        <w:numId w:val="10"/>
      </w:numPr>
    </w:pPr>
  </w:style>
  <w:style w:type="paragraph" w:customStyle="1" w:styleId="ParagraphforpictureEURid">
    <w:name w:val="Paragraph for picture EURid"/>
    <w:basedOn w:val="ZsysbasisEURid"/>
    <w:next w:val="BodytextEURid"/>
    <w:uiPriority w:val="4"/>
    <w:qFormat/>
    <w:rsid w:val="00A01CD1"/>
  </w:style>
  <w:style w:type="paragraph" w:customStyle="1" w:styleId="TitleEURid">
    <w:name w:val="Title EURid"/>
    <w:basedOn w:val="ZsysbasisEURid"/>
    <w:uiPriority w:val="4"/>
    <w:qFormat/>
    <w:rsid w:val="00A9666A"/>
    <w:pPr>
      <w:keepLines/>
      <w:spacing w:line="920" w:lineRule="atLeast"/>
    </w:pPr>
    <w:rPr>
      <w:color w:val="002060" w:themeColor="dark2"/>
      <w:sz w:val="80"/>
    </w:rPr>
  </w:style>
  <w:style w:type="paragraph" w:customStyle="1" w:styleId="SubtitleEURid">
    <w:name w:val="Subtitle EURid"/>
    <w:basedOn w:val="ZsysbasisEURid"/>
    <w:uiPriority w:val="4"/>
    <w:qFormat/>
    <w:rsid w:val="00471C54"/>
    <w:pPr>
      <w:keepLines/>
      <w:spacing w:line="920" w:lineRule="atLeast"/>
    </w:pPr>
    <w:rPr>
      <w:color w:val="002060" w:themeColor="dark2"/>
      <w:sz w:val="80"/>
    </w:rPr>
  </w:style>
  <w:style w:type="numbering" w:customStyle="1" w:styleId="AppendixnumberingEURid">
    <w:name w:val="Appendix numbering EURid"/>
    <w:uiPriority w:val="4"/>
    <w:semiHidden/>
    <w:rsid w:val="00CB7096"/>
    <w:pPr>
      <w:numPr>
        <w:numId w:val="30"/>
      </w:numPr>
    </w:pPr>
  </w:style>
  <w:style w:type="paragraph" w:customStyle="1" w:styleId="Appendixheading1EURid">
    <w:name w:val="Appendix heading 1 EURid"/>
    <w:basedOn w:val="ZsysbasisEURid"/>
    <w:next w:val="BodytextEURid"/>
    <w:uiPriority w:val="4"/>
    <w:qFormat/>
    <w:rsid w:val="00B02D7B"/>
    <w:pPr>
      <w:keepNext/>
      <w:keepLines/>
      <w:numPr>
        <w:numId w:val="30"/>
      </w:numPr>
      <w:spacing w:before="120" w:after="60" w:line="460" w:lineRule="atLeast"/>
      <w:outlineLvl w:val="0"/>
    </w:pPr>
    <w:rPr>
      <w:b/>
      <w:bCs/>
      <w:color w:val="1D3866" w:themeColor="accent1"/>
      <w:sz w:val="40"/>
      <w:szCs w:val="32"/>
    </w:rPr>
  </w:style>
  <w:style w:type="paragraph" w:customStyle="1" w:styleId="Appendixheading2EURid">
    <w:name w:val="Appendix heading 2 EURid"/>
    <w:basedOn w:val="ZsysbasisEURid"/>
    <w:next w:val="BodytextEURid"/>
    <w:uiPriority w:val="4"/>
    <w:qFormat/>
    <w:rsid w:val="00260135"/>
    <w:pPr>
      <w:keepNext/>
      <w:keepLines/>
      <w:numPr>
        <w:ilvl w:val="1"/>
        <w:numId w:val="30"/>
      </w:numPr>
      <w:spacing w:before="120" w:after="60" w:line="380" w:lineRule="atLeast"/>
      <w:outlineLvl w:val="1"/>
    </w:pPr>
    <w:rPr>
      <w:bCs/>
      <w:iCs/>
      <w:color w:val="3399CC" w:themeColor="accent2"/>
      <w:sz w:val="32"/>
      <w:szCs w:val="28"/>
    </w:rPr>
  </w:style>
  <w:style w:type="paragraph" w:styleId="CommentSubject">
    <w:name w:val="annotation subject"/>
    <w:basedOn w:val="ZsysbasisEURid"/>
    <w:next w:val="BodytextEURid"/>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EURidChar"/>
    <w:link w:val="BodyText"/>
    <w:semiHidden/>
    <w:rsid w:val="00E7078D"/>
    <w:rPr>
      <w:rFonts w:asciiTheme="minorHAnsi" w:hAnsiTheme="minorHAnsi" w:cs="Maiandra GD"/>
      <w:color w:val="000000" w:themeColor="text1"/>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EURid"/>
    <w:next w:val="BodytextEURid"/>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EURid"/>
    <w:next w:val="BodytextEURid"/>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Table of Figures EURid"/>
    <w:basedOn w:val="ZsysbasisEURid"/>
    <w:next w:val="BodytextEURid"/>
    <w:uiPriority w:val="4"/>
    <w:rsid w:val="00DD2A9E"/>
  </w:style>
  <w:style w:type="table" w:customStyle="1" w:styleId="TablewithoutformattingEURid">
    <w:name w:val="Table without formatting EURid"/>
    <w:basedOn w:val="TableNormal"/>
    <w:uiPriority w:val="99"/>
    <w:qFormat/>
    <w:rsid w:val="00D16E87"/>
    <w:pPr>
      <w:spacing w:line="240" w:lineRule="auto"/>
    </w:pPr>
    <w:tblPr>
      <w:tblCellMar>
        <w:left w:w="0" w:type="dxa"/>
        <w:right w:w="0" w:type="dxa"/>
      </w:tblCellMar>
    </w:tblPr>
  </w:style>
  <w:style w:type="paragraph" w:customStyle="1" w:styleId="ZsysbasistocEURid">
    <w:name w:val="Zsysbasistoc EURid"/>
    <w:basedOn w:val="ZsysbasisEURid"/>
    <w:next w:val="BodytextEURid"/>
    <w:uiPriority w:val="4"/>
    <w:semiHidden/>
    <w:rsid w:val="00706D10"/>
    <w:pPr>
      <w:ind w:left="709" w:right="567" w:hanging="709"/>
    </w:pPr>
  </w:style>
  <w:style w:type="paragraph" w:customStyle="1" w:styleId="AgendaitemEURid">
    <w:name w:val="Agenda item EURid"/>
    <w:basedOn w:val="ZsysbasisEURid"/>
    <w:uiPriority w:val="4"/>
    <w:rsid w:val="00B237FC"/>
    <w:pPr>
      <w:numPr>
        <w:numId w:val="28"/>
      </w:numPr>
    </w:pPr>
  </w:style>
  <w:style w:type="numbering" w:customStyle="1" w:styleId="AgendaitemlistEURid">
    <w:name w:val="Agenda item (list) EURid"/>
    <w:uiPriority w:val="4"/>
    <w:semiHidden/>
    <w:rsid w:val="004379A2"/>
    <w:pPr>
      <w:numPr>
        <w:numId w:val="21"/>
      </w:numPr>
    </w:pPr>
  </w:style>
  <w:style w:type="paragraph" w:customStyle="1" w:styleId="ZsysbasistabeltekstEURid">
    <w:name w:val="Zsysbasistabeltekst EURid"/>
    <w:basedOn w:val="ZsysbasisEURid"/>
    <w:next w:val="TabletextEURid"/>
    <w:uiPriority w:val="4"/>
    <w:semiHidden/>
    <w:rsid w:val="008D23E7"/>
  </w:style>
  <w:style w:type="paragraph" w:customStyle="1" w:styleId="TabletextEURid">
    <w:name w:val="Table text EURid"/>
    <w:basedOn w:val="ZsysbasistabeltekstEURid"/>
    <w:uiPriority w:val="4"/>
    <w:rsid w:val="008D23E7"/>
  </w:style>
  <w:style w:type="paragraph" w:customStyle="1" w:styleId="TableheadingEURid">
    <w:name w:val="Table heading EURid"/>
    <w:basedOn w:val="ZsysbasistabeltekstEURid"/>
    <w:next w:val="TabletextEURid"/>
    <w:uiPriority w:val="4"/>
    <w:rsid w:val="008D23E7"/>
  </w:style>
  <w:style w:type="paragraph" w:customStyle="1" w:styleId="DocumentnameEURid">
    <w:name w:val="Document name EURid"/>
    <w:basedOn w:val="ZsysbasisEURid"/>
    <w:next w:val="BodytextEURid"/>
    <w:uiPriority w:val="4"/>
    <w:rsid w:val="00F0042B"/>
  </w:style>
  <w:style w:type="paragraph" w:customStyle="1" w:styleId="AlineavoorafbeeldingEURid">
    <w:name w:val="Alinea voor afbeelding EURid"/>
    <w:basedOn w:val="ZsysbasisEURid"/>
    <w:next w:val="Normal"/>
    <w:uiPriority w:val="4"/>
    <w:qFormat/>
    <w:rsid w:val="00B56941"/>
    <w:rPr>
      <w:lang w:val="nl-NL"/>
    </w:rPr>
  </w:style>
  <w:style w:type="paragraph" w:customStyle="1" w:styleId="DocumentdataleftmarginEURid">
    <w:name w:val="Document data left margin EURid"/>
    <w:basedOn w:val="ZsysbasisdocumentgegevensEURid"/>
    <w:uiPriority w:val="4"/>
    <w:rsid w:val="003B18C6"/>
    <w:pPr>
      <w:spacing w:line="168" w:lineRule="exact"/>
    </w:pPr>
    <w:rPr>
      <w:rFonts w:ascii="Calibri" w:hAnsi="Calibri" w:cs="Arial"/>
      <w:sz w:val="14"/>
    </w:rPr>
  </w:style>
  <w:style w:type="character" w:customStyle="1" w:styleId="UnresolvedMention">
    <w:name w:val="Unresolved Mention"/>
    <w:basedOn w:val="DefaultParagraphFont"/>
    <w:uiPriority w:val="99"/>
    <w:semiHidden/>
    <w:unhideWhenUsed/>
    <w:rsid w:val="001B7186"/>
    <w:rPr>
      <w:color w:val="605E5C"/>
      <w:shd w:val="clear" w:color="auto" w:fill="E1DFDD"/>
    </w:rPr>
  </w:style>
  <w:style w:type="character" w:customStyle="1" w:styleId="tlid-translation">
    <w:name w:val="tlid-translation"/>
    <w:basedOn w:val="DefaultParagraphFont"/>
    <w:rsid w:val="0083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6917">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597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eurid.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eurid.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m\AppData\Local\Temp\Temp1_v1_7_templates_EURid.zip\Mandate%20EURid.dotx" TargetMode="External"/></Relationships>
</file>

<file path=word/theme/theme1.xml><?xml version="1.0" encoding="utf-8"?>
<a:theme xmlns:a="http://schemas.openxmlformats.org/drawingml/2006/main" name="Office-thema">
  <a:themeElements>
    <a:clrScheme name="Colors EURid Word">
      <a:dk1>
        <a:srgbClr val="000000"/>
      </a:dk1>
      <a:lt1>
        <a:srgbClr val="FFFFFF"/>
      </a:lt1>
      <a:dk2>
        <a:srgbClr val="002060"/>
      </a:dk2>
      <a:lt2>
        <a:srgbClr val="7A7A7A"/>
      </a:lt2>
      <a:accent1>
        <a:srgbClr val="1D3866"/>
      </a:accent1>
      <a:accent2>
        <a:srgbClr val="3399CC"/>
      </a:accent2>
      <a:accent3>
        <a:srgbClr val="1C4DA1"/>
      </a:accent3>
      <a:accent4>
        <a:srgbClr val="D2D7E0"/>
      </a:accent4>
      <a:accent5>
        <a:srgbClr val="33CC33"/>
      </a:accent5>
      <a:accent6>
        <a:srgbClr val="00CC99"/>
      </a:accent6>
      <a:hlink>
        <a:srgbClr val="002060"/>
      </a:hlink>
      <a:folHlink>
        <a:srgbClr val="002060"/>
      </a:folHlink>
    </a:clrScheme>
    <a:fontScheme name="Fonts Eur id">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FB86-265A-45C2-933A-623F06C1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Mandate EURid.dotx</Template>
  <TotalTime>0</TotalTime>
  <Pages>2</Pages>
  <Words>474</Words>
  <Characters>2591</Characters>
  <Application>Microsoft Office Word</Application>
  <DocSecurity>4</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EURid</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Asta Mineikyte</dc:creator>
  <cp:keywords/>
  <dc:description>Template version 1.7 - 17 april 2019_x000d_
Templates: www.JoulesUnlimited.com</dc:description>
  <cp:lastModifiedBy>Asta Mineikyte</cp:lastModifiedBy>
  <cp:revision>2</cp:revision>
  <cp:lastPrinted>2019-04-17T15:01:00Z</cp:lastPrinted>
  <dcterms:created xsi:type="dcterms:W3CDTF">2019-05-03T06:58:00Z</dcterms:created>
  <dcterms:modified xsi:type="dcterms:W3CDTF">2019-05-03T06:58:00Z</dcterms:modified>
  <cp:category/>
</cp:coreProperties>
</file>