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78" w:rsidRPr="00A77F78" w:rsidRDefault="00A77F78" w:rsidP="00A77F78">
      <w:pPr>
        <w:spacing w:before="240"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  <w:r w:rsidRPr="00A77F78">
        <w:rPr>
          <w:rFonts w:ascii="Times New Roman" w:eastAsia="SimSun" w:hAnsi="Times New Roman" w:cs="Times New Roman"/>
          <w:b/>
          <w:color w:val="auto"/>
          <w:sz w:val="28"/>
          <w:szCs w:val="28"/>
          <w:lang w:val="bg-BG" w:eastAsia="en-US"/>
        </w:rPr>
        <w:t>МОЛБА-ФОРМУЛЯР ЗА ИСКАНЕ ЗА РАЗКРИВАНЕ НА ЛИЧНИ ДАННИ</w:t>
      </w:r>
    </w:p>
    <w:p w:rsidR="00A77F78" w:rsidRPr="00A77F78" w:rsidRDefault="00A77F78" w:rsidP="00A7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С попълването и изпращането на този формуляр вие можете да изискате разкриването на личните данни на притежателя на име на домейн с .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en-US" w:eastAsia="en-US"/>
        </w:rPr>
        <w:t xml:space="preserve">eu 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(или вариантите му в други азбуки). Ще обработим молбата Ви в съответствие с нашата 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en-US" w:eastAsia="en-US"/>
        </w:rPr>
        <w:t>WHOIS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политика и разкриването на лични данни ще се ръководи от нашата Политика за защита на личните данни. И двата документа са достъпни на нашия уебсайт. Внимателно ще оценим молбата Ви, преди потенциално да разкрием каквито и да било лични данни.</w:t>
      </w:r>
    </w:p>
    <w:p w:rsidR="00A77F78" w:rsidRPr="00A77F78" w:rsidRDefault="00A77F78" w:rsidP="00A7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b/>
          <w:color w:val="auto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Моля, изпратете този надлежно попълнен и подписан формуляр на имейл адрес </w:t>
      </w:r>
      <w:hyperlink r:id="rId8" w:history="1"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en-US" w:eastAsia="en-US"/>
          </w:rPr>
          <w:t>legal</w:t>
        </w:r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bg-BG" w:eastAsia="en-US"/>
          </w:rPr>
          <w:t>@</w:t>
        </w:r>
        <w:proofErr w:type="spellStart"/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en-US" w:eastAsia="en-US"/>
          </w:rPr>
          <w:t>eurid</w:t>
        </w:r>
        <w:proofErr w:type="spellEnd"/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bg-BG" w:eastAsia="en-US"/>
          </w:rPr>
          <w:t>.</w:t>
        </w:r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en-US" w:eastAsia="en-US"/>
          </w:rPr>
          <w:t>eu</w:t>
        </w:r>
      </w:hyperlink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или на адрес 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EURid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</w:t>
      </w:r>
      <w:proofErr w:type="spellStart"/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vzw</w:t>
      </w:r>
      <w:proofErr w:type="spellEnd"/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, </w:t>
      </w:r>
      <w:proofErr w:type="spellStart"/>
      <w:r w:rsidR="00A62222" w:rsidRPr="00A62222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Telecomlaan</w:t>
      </w:r>
      <w:proofErr w:type="spellEnd"/>
      <w:r w:rsidR="00A62222" w:rsidRPr="00A62222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9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, 1831 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Diegem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,</w:t>
      </w:r>
      <w:r w:rsidR="00A62222" w:rsidRPr="00A62222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</w:t>
      </w:r>
      <w:r w:rsidR="00A62222" w:rsidRPr="00A62222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Белгия</w:t>
      </w:r>
      <w:bookmarkStart w:id="0" w:name="_GoBack"/>
      <w:bookmarkEnd w:id="0"/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.</w:t>
      </w:r>
      <w:r w:rsidRPr="00A77F78">
        <w:rPr>
          <w:rFonts w:ascii="Times New Roman" w:eastAsia="SimSun" w:hAnsi="Times New Roman" w:cs="Times New Roman"/>
          <w:b/>
          <w:color w:val="auto"/>
          <w:sz w:val="22"/>
          <w:szCs w:val="22"/>
          <w:lang w:val="bg-BG" w:eastAsia="en-US"/>
        </w:rPr>
        <w:t xml:space="preserve"> </w:t>
      </w:r>
    </w:p>
    <w:p w:rsidR="00A77F78" w:rsidRPr="00A77F78" w:rsidRDefault="00A77F78" w:rsidP="00A77F78">
      <w:pPr>
        <w:keepNext/>
        <w:numPr>
          <w:ilvl w:val="0"/>
          <w:numId w:val="5"/>
        </w:numPr>
        <w:tabs>
          <w:tab w:val="num" w:pos="360"/>
          <w:tab w:val="num" w:pos="720"/>
        </w:tabs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A77F78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bg-BG" w:eastAsia="en-US"/>
        </w:rPr>
        <w:t>ОТКАЗ ОТ ПРАВА</w:t>
      </w:r>
    </w:p>
    <w:p w:rsidR="00A77F78" w:rsidRPr="00A77F78" w:rsidRDefault="00A77F78" w:rsidP="00A77F78">
      <w:pPr>
        <w:spacing w:line="240" w:lineRule="auto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A77F78" w:rsidRPr="00A77F78" w:rsidRDefault="00A77F78" w:rsidP="00A77F78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Само надлежно попълнени, обосновани и подписани формуляри ще бъдат обработвани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  <w:t>.</w:t>
      </w:r>
    </w:p>
    <w:p w:rsidR="00A77F78" w:rsidRPr="00A77F78" w:rsidRDefault="00A77F78" w:rsidP="00A77F78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A77F78" w:rsidRPr="00A77F78" w:rsidRDefault="00A77F78" w:rsidP="00A77F78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Отдаваме голямо значение на неприкосновеността на личните данни на притежателите на имена на домейни и на всяко лице, което влиза в контакт с нас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en-US" w:eastAsia="en-US"/>
        </w:rPr>
        <w:t>.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Всяка информация, съдържаща копие на лични данни ще бъде изпратена по сигурен начин. Ако имате някакви въпроси относно обработката на лични данни, моля, свържете се с нас на имейл адрес </w:t>
      </w:r>
      <w:hyperlink r:id="rId9" w:history="1"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en-US" w:eastAsia="en-US"/>
          </w:rPr>
          <w:t>privacy</w:t>
        </w:r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bg-BG" w:eastAsia="en-US"/>
          </w:rPr>
          <w:t>@</w:t>
        </w:r>
        <w:proofErr w:type="spellStart"/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en-US" w:eastAsia="en-US"/>
          </w:rPr>
          <w:t>eurid</w:t>
        </w:r>
        <w:proofErr w:type="spellEnd"/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bg-BG" w:eastAsia="en-US"/>
          </w:rPr>
          <w:t>.</w:t>
        </w:r>
        <w:r w:rsidRPr="00A77F78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en-US" w:eastAsia="en-US"/>
          </w:rPr>
          <w:t>eu</w:t>
        </w:r>
      </w:hyperlink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.</w:t>
      </w:r>
    </w:p>
    <w:p w:rsidR="00A77F78" w:rsidRPr="00A77F78" w:rsidRDefault="00A77F78" w:rsidP="00A77F78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</w:p>
    <w:p w:rsidR="00A77F78" w:rsidRPr="00A77F78" w:rsidRDefault="00A77F78" w:rsidP="00A77F78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В съответствие с нашата 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en-US" w:eastAsia="en-US"/>
        </w:rPr>
        <w:t>WHOIS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политика разкриването на лични данни е извънредно и е подложено на стриктни условия. Преди лични данни да могат да Ви бъдат предоставени, трябва да потвърдите (като отбележите в двете кутийки):</w:t>
      </w:r>
    </w:p>
    <w:p w:rsidR="00A77F78" w:rsidRPr="00A77F78" w:rsidRDefault="00A77F78" w:rsidP="00A77F78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</w:p>
    <w:p w:rsidR="00A77F78" w:rsidRPr="00A77F78" w:rsidRDefault="00A77F78" w:rsidP="00A77F78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Segoe UI Symbol" w:eastAsia="MS Gothic" w:hAnsi="Segoe UI Symbol" w:cs="Segoe UI Symbol"/>
          <w:color w:val="000000"/>
          <w:sz w:val="22"/>
          <w:szCs w:val="22"/>
          <w:lang w:val="bg-BG" w:eastAsia="en-US"/>
        </w:rPr>
        <w:t>☐</w:t>
      </w:r>
      <w:r w:rsidRPr="00A77F78">
        <w:rPr>
          <w:rFonts w:ascii="Menlo Bold" w:eastAsia="MS Gothic" w:hAnsi="Menlo Bold" w:cs="Menlo Bold"/>
          <w:color w:val="000000"/>
          <w:sz w:val="22"/>
          <w:szCs w:val="22"/>
          <w:lang w:val="bg-BG" w:eastAsia="en-US"/>
        </w:rPr>
        <w:tab/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Мога да докажа, че съм се опитал/а да се свържа с притежателя на името на домейн и с регистратора чрез информацията, показана в уеб-базираната версия на 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en-US" w:eastAsia="en-US"/>
        </w:rPr>
        <w:t>WHOIS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на 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en-US" w:eastAsia="en-US"/>
        </w:rPr>
        <w:t>EURid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, но без успех. </w:t>
      </w:r>
      <w:r w:rsidRPr="00A77F78">
        <w:rPr>
          <w:rFonts w:ascii="Times New Roman" w:eastAsia="SimSun" w:hAnsi="Times New Roman" w:cs="Times New Roman"/>
          <w:i/>
          <w:color w:val="auto"/>
          <w:sz w:val="22"/>
          <w:szCs w:val="22"/>
          <w:lang w:val="bg-BG" w:eastAsia="en-US"/>
        </w:rPr>
        <w:t>(Тази кутийка не е приложима за правоприлагащи органи или съдебни и други компетентни органи в рамките на Европейския съюз)</w:t>
      </w:r>
    </w:p>
    <w:p w:rsidR="00A77F78" w:rsidRPr="00A77F78" w:rsidRDefault="00A77F78" w:rsidP="00A77F78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i/>
          <w:color w:val="auto"/>
          <w:sz w:val="22"/>
          <w:szCs w:val="22"/>
          <w:lang w:val="bg-BG" w:eastAsia="en-US"/>
        </w:rPr>
      </w:pPr>
    </w:p>
    <w:p w:rsidR="00A77F78" w:rsidRPr="00A77F78" w:rsidRDefault="00A77F78" w:rsidP="00A77F78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Segoe UI Symbol" w:eastAsia="MS Gothic" w:hAnsi="Segoe UI Symbol" w:cs="Segoe UI Symbol"/>
          <w:color w:val="000000"/>
          <w:sz w:val="22"/>
          <w:szCs w:val="22"/>
          <w:lang w:val="bg-BG" w:eastAsia="en-US"/>
        </w:rPr>
        <w:t>☐</w:t>
      </w:r>
      <w:r w:rsidRPr="00A77F78">
        <w:rPr>
          <w:rFonts w:ascii="Menlo Bold" w:eastAsia="MS Gothic" w:hAnsi="Menlo Bold" w:cs="Menlo Bold"/>
          <w:color w:val="000000"/>
          <w:sz w:val="22"/>
          <w:szCs w:val="22"/>
          <w:lang w:val="bg-BG" w:eastAsia="en-US"/>
        </w:rPr>
        <w:tab/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Приемам и се съгласявам да не използвам поисканите лични данни за други цели, освен тези, които са посочени в полето за основание на този формуляр. </w:t>
      </w:r>
    </w:p>
    <w:p w:rsidR="00A77F78" w:rsidRPr="00A77F78" w:rsidRDefault="00A77F78" w:rsidP="00A77F78">
      <w:pPr>
        <w:keepNext/>
        <w:numPr>
          <w:ilvl w:val="0"/>
          <w:numId w:val="5"/>
        </w:numPr>
        <w:tabs>
          <w:tab w:val="num" w:pos="360"/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A77F78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bg-BG" w:eastAsia="en-US"/>
        </w:rPr>
        <w:t>основание</w:t>
      </w:r>
    </w:p>
    <w:p w:rsidR="00A77F78" w:rsidRPr="00A77F78" w:rsidRDefault="00A77F78" w:rsidP="00A77F78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A77F78" w:rsidRPr="00A77F78" w:rsidRDefault="00A77F78" w:rsidP="00A77F78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Моля, споменете:</w:t>
      </w:r>
    </w:p>
    <w:p w:rsidR="00A77F78" w:rsidRPr="00A77F78" w:rsidRDefault="00A77F78" w:rsidP="00A77F78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името на домейн, за което попълвате това заявление;</w:t>
      </w:r>
    </w:p>
    <w:p w:rsidR="00A77F78" w:rsidRPr="00A77F78" w:rsidRDefault="00A77F78" w:rsidP="00A77F78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Вашия легитимен интерес по отношение на разкриването на лични данни;</w:t>
      </w:r>
    </w:p>
    <w:p w:rsidR="00A77F78" w:rsidRPr="00A77F78" w:rsidRDefault="00A77F78" w:rsidP="00A77F78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как възнамерявате да използвате поисканите данни, в случай, че Ви бъдат предоставени. </w:t>
      </w:r>
    </w:p>
    <w:p w:rsidR="00A77F78" w:rsidRPr="00A77F78" w:rsidRDefault="00A77F78" w:rsidP="00A77F78">
      <w:pPr>
        <w:keepNext/>
        <w:spacing w:line="240" w:lineRule="auto"/>
        <w:ind w:left="720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</w:p>
    <w:p w:rsidR="00A77F78" w:rsidRPr="00A77F78" w:rsidRDefault="00A77F78" w:rsidP="00A77F78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Може да приложите допълнителен(и) документ(и), ако предвиденото пространство е недостатъчно (като в такъв случай</w:t>
      </w:r>
      <w:r w:rsidRPr="00A77F78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bg-BG" w:eastAsia="en-US"/>
        </w:rPr>
        <w:t xml:space="preserve"> </w:t>
      </w:r>
      <w:r w:rsidRPr="00A77F78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трябва да посочите, че сте приложил/а такъв документ).</w:t>
      </w:r>
    </w:p>
    <w:p w:rsidR="00A77F78" w:rsidRPr="00A77F78" w:rsidRDefault="00A77F78" w:rsidP="00A77F78">
      <w:pPr>
        <w:numPr>
          <w:ilvl w:val="1"/>
          <w:numId w:val="0"/>
        </w:numPr>
        <w:spacing w:line="260" w:lineRule="atLeast"/>
        <w:ind w:left="720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5709"/>
      </w:tblGrid>
      <w:tr w:rsidR="00A77F78" w:rsidRPr="00A77F78" w:rsidTr="00F433DB">
        <w:trPr>
          <w:trHeight w:val="223"/>
        </w:trPr>
        <w:tc>
          <w:tcPr>
            <w:tcW w:w="3451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Име на домейн</w:t>
            </w:r>
          </w:p>
        </w:tc>
        <w:tc>
          <w:tcPr>
            <w:tcW w:w="5709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77F78" w:rsidRPr="00A77F78" w:rsidTr="00F433DB">
        <w:trPr>
          <w:trHeight w:val="1493"/>
        </w:trPr>
        <w:tc>
          <w:tcPr>
            <w:tcW w:w="9160" w:type="dxa"/>
            <w:gridSpan w:val="2"/>
            <w:shd w:val="clear" w:color="auto" w:fill="auto"/>
          </w:tcPr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Обосновете своя легитимен интерес:</w:t>
            </w: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77F78" w:rsidRPr="00A77F78" w:rsidTr="00F433DB">
        <w:trPr>
          <w:trHeight w:val="1492"/>
        </w:trPr>
        <w:tc>
          <w:tcPr>
            <w:tcW w:w="9160" w:type="dxa"/>
            <w:gridSpan w:val="2"/>
            <w:shd w:val="clear" w:color="auto" w:fill="auto"/>
          </w:tcPr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lastRenderedPageBreak/>
              <w:t>Посочете как възнамерявате да използвате поисканите данни:</w:t>
            </w: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</w:p>
          <w:p w:rsidR="00A77F78" w:rsidRPr="00A77F78" w:rsidRDefault="00A77F78" w:rsidP="00A77F78">
            <w:pPr>
              <w:spacing w:before="120"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</w:p>
        </w:tc>
      </w:tr>
    </w:tbl>
    <w:p w:rsidR="00A77F78" w:rsidRPr="00A77F78" w:rsidRDefault="00A77F78" w:rsidP="00A77F78">
      <w:pPr>
        <w:keepNext/>
        <w:numPr>
          <w:ilvl w:val="0"/>
          <w:numId w:val="5"/>
        </w:numPr>
        <w:tabs>
          <w:tab w:val="num" w:pos="360"/>
          <w:tab w:val="num" w:pos="720"/>
        </w:tabs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A77F78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bg-BG" w:eastAsia="en-US"/>
        </w:rPr>
        <w:t>ВАШИТЕ ДАННИ ЗА КОНТАКТ</w:t>
      </w:r>
    </w:p>
    <w:p w:rsidR="00A77F78" w:rsidRPr="00A77F78" w:rsidRDefault="00A77F78" w:rsidP="00A77F78">
      <w:pPr>
        <w:spacing w:line="240" w:lineRule="auto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43"/>
      </w:tblGrid>
      <w:tr w:rsidR="00A77F78" w:rsidRPr="00A77F78" w:rsidTr="00F433DB">
        <w:trPr>
          <w:trHeight w:val="223"/>
        </w:trPr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Вашите име + фамилия</w:t>
            </w:r>
          </w:p>
        </w:tc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77F78" w:rsidRPr="00A77F78" w:rsidTr="00F433DB">
        <w:trPr>
          <w:trHeight w:val="446"/>
        </w:trPr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Организация</w:t>
            </w: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  <w:t xml:space="preserve"> (</w:t>
            </w: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ако е приложимо</w:t>
            </w: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  <w:t>)</w:t>
            </w:r>
          </w:p>
        </w:tc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A77F78" w:rsidRPr="00A62222" w:rsidTr="00F433DB">
        <w:trPr>
          <w:trHeight w:val="669"/>
        </w:trPr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Адрес</w:t>
            </w:r>
          </w:p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(улица, град, пощенски код, държава)</w:t>
            </w:r>
          </w:p>
        </w:tc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</w:p>
        </w:tc>
      </w:tr>
      <w:tr w:rsidR="00A77F78" w:rsidRPr="00A77F78" w:rsidTr="00F433DB">
        <w:trPr>
          <w:trHeight w:val="223"/>
        </w:trPr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Електронен адрес</w:t>
            </w:r>
          </w:p>
        </w:tc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77F78" w:rsidRPr="00A77F78" w:rsidTr="00F433DB">
        <w:trPr>
          <w:trHeight w:val="223"/>
        </w:trPr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Телефонен номер</w:t>
            </w:r>
          </w:p>
        </w:tc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77F78" w:rsidRPr="00A77F78" w:rsidTr="00F433DB">
        <w:trPr>
          <w:trHeight w:val="223"/>
        </w:trPr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Факс</w:t>
            </w:r>
          </w:p>
        </w:tc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77F78" w:rsidRPr="00A77F78" w:rsidTr="00F433DB">
        <w:trPr>
          <w:trHeight w:val="223"/>
        </w:trPr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ДДС номер или фирмен идентификационен номер</w:t>
            </w: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  <w:t xml:space="preserve"> (</w:t>
            </w: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bg-BG" w:eastAsia="en-US"/>
              </w:rPr>
              <w:t>ако е приложимо</w:t>
            </w:r>
            <w:r w:rsidRPr="00A77F78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  <w:t>)</w:t>
            </w:r>
          </w:p>
        </w:tc>
        <w:tc>
          <w:tcPr>
            <w:tcW w:w="4576" w:type="dxa"/>
            <w:shd w:val="clear" w:color="auto" w:fill="auto"/>
          </w:tcPr>
          <w:p w:rsidR="00A77F78" w:rsidRPr="00A77F78" w:rsidRDefault="00A77F78" w:rsidP="00A77F78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</w:tc>
      </w:tr>
    </w:tbl>
    <w:p w:rsidR="00A77F78" w:rsidRPr="00A77F78" w:rsidRDefault="00A77F78" w:rsidP="00A77F78">
      <w:pPr>
        <w:keepNext/>
        <w:spacing w:before="200" w:line="240" w:lineRule="auto"/>
        <w:jc w:val="both"/>
        <w:outlineLvl w:val="0"/>
        <w:rPr>
          <w:rFonts w:ascii="Times New Roman" w:eastAsia="SimSun" w:hAnsi="Times New Roman" w:cs="Times New Roman"/>
          <w:color w:val="auto"/>
          <w:kern w:val="28"/>
          <w:sz w:val="22"/>
          <w:szCs w:val="22"/>
          <w:lang w:val="bg-BG" w:eastAsia="en-US"/>
        </w:rPr>
      </w:pPr>
      <w:r w:rsidRPr="00A77F78">
        <w:rPr>
          <w:rFonts w:ascii="Times New Roman" w:eastAsia="SimSun" w:hAnsi="Times New Roman" w:cs="Times New Roman"/>
          <w:caps/>
          <w:color w:val="auto"/>
          <w:kern w:val="28"/>
          <w:sz w:val="22"/>
          <w:szCs w:val="22"/>
          <w:lang w:val="bg-BG" w:eastAsia="en-US"/>
        </w:rPr>
        <w:t xml:space="preserve">С </w:t>
      </w:r>
      <w:r w:rsidRPr="00A77F78">
        <w:rPr>
          <w:rFonts w:ascii="Times New Roman" w:eastAsia="SimSun" w:hAnsi="Times New Roman" w:cs="Times New Roman"/>
          <w:color w:val="auto"/>
          <w:kern w:val="28"/>
          <w:sz w:val="22"/>
          <w:szCs w:val="22"/>
          <w:lang w:val="bg-BG" w:eastAsia="en-US"/>
        </w:rPr>
        <w:t xml:space="preserve">подписването на този формуляр потвърждавам, че съм лицето, посочено тук, и че цялата информация, предоставена тук е вярна, точна и пълна. Също така потвърждавам, че прочетох, разбирам и се съгласявам с Политиката за защита на личните данни на </w:t>
      </w:r>
      <w:r w:rsidRPr="00A77F78">
        <w:rPr>
          <w:rFonts w:ascii="Times New Roman" w:eastAsia="SimSun" w:hAnsi="Times New Roman" w:cs="Times New Roman"/>
          <w:color w:val="auto"/>
          <w:kern w:val="28"/>
          <w:sz w:val="22"/>
          <w:szCs w:val="22"/>
          <w:lang w:val="en-US" w:eastAsia="en-US"/>
        </w:rPr>
        <w:t>EURid</w:t>
      </w:r>
      <w:r w:rsidRPr="00A77F78">
        <w:rPr>
          <w:rFonts w:ascii="Times New Roman" w:eastAsia="SimSun" w:hAnsi="Times New Roman" w:cs="Times New Roman"/>
          <w:color w:val="auto"/>
          <w:kern w:val="28"/>
          <w:sz w:val="22"/>
          <w:szCs w:val="22"/>
          <w:lang w:val="bg-BG" w:eastAsia="en-US"/>
        </w:rPr>
        <w:t xml:space="preserve">, достъпна на уебсайта на </w:t>
      </w:r>
      <w:r w:rsidRPr="00A77F78">
        <w:rPr>
          <w:rFonts w:ascii="Times New Roman" w:eastAsia="SimSun" w:hAnsi="Times New Roman" w:cs="Times New Roman"/>
          <w:color w:val="auto"/>
          <w:kern w:val="28"/>
          <w:sz w:val="22"/>
          <w:szCs w:val="22"/>
          <w:lang w:val="en-US" w:eastAsia="en-US"/>
        </w:rPr>
        <w:t>EURid</w:t>
      </w:r>
      <w:r w:rsidRPr="00A77F78">
        <w:rPr>
          <w:rFonts w:ascii="Times New Roman" w:eastAsia="SimSun" w:hAnsi="Times New Roman" w:cs="Times New Roman"/>
          <w:color w:val="auto"/>
          <w:kern w:val="28"/>
          <w:sz w:val="22"/>
          <w:szCs w:val="22"/>
          <w:lang w:val="bg-BG" w:eastAsia="en-US"/>
        </w:rPr>
        <w:t>.</w:t>
      </w:r>
    </w:p>
    <w:p w:rsidR="00A77F78" w:rsidRPr="00A77F78" w:rsidRDefault="00A77F78" w:rsidP="00A77F78">
      <w:pPr>
        <w:spacing w:before="240" w:line="260" w:lineRule="atLeast"/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</w:pPr>
    </w:p>
    <w:p w:rsidR="00A77F78" w:rsidRPr="00A77F78" w:rsidRDefault="00A77F78" w:rsidP="00A77F78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A77F78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bg-BG" w:eastAsia="en-US"/>
        </w:rPr>
        <w:t>дата</w:t>
      </w:r>
      <w:r w:rsidRPr="00A77F78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  <w:t xml:space="preserve">: </w:t>
      </w:r>
    </w:p>
    <w:p w:rsidR="00A77F78" w:rsidRPr="00A77F78" w:rsidRDefault="00A77F78" w:rsidP="00A77F78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A77F78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bg-BG" w:eastAsia="en-US"/>
        </w:rPr>
        <w:t>подпис</w:t>
      </w:r>
      <w:r w:rsidRPr="00A77F78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  <w:t>:</w:t>
      </w:r>
    </w:p>
    <w:p w:rsidR="00D64662" w:rsidRPr="00316095" w:rsidRDefault="00D64662" w:rsidP="00316095"/>
    <w:sectPr w:rsidR="00D64662" w:rsidRPr="00316095" w:rsidSect="00A1467C">
      <w:footerReference w:type="default" r:id="rId10"/>
      <w:headerReference w:type="first" r:id="rId11"/>
      <w:footerReference w:type="first" r:id="rId12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DF" w:rsidRDefault="005714DF">
      <w:r>
        <w:separator/>
      </w:r>
    </w:p>
  </w:endnote>
  <w:endnote w:type="continuationSeparator" w:id="0">
    <w:p w:rsidR="005714DF" w:rsidRDefault="0057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A62222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8D2731" wp14:editId="522552C0">
              <wp:simplePos x="0" y="0"/>
              <wp:positionH relativeFrom="column">
                <wp:posOffset>1111250</wp:posOffset>
              </wp:positionH>
              <wp:positionV relativeFrom="paragraph">
                <wp:posOffset>-463774</wp:posOffset>
              </wp:positionV>
              <wp:extent cx="2154726" cy="957637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6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6EDEC5" id="Group 5" o:spid="_x0000_s1026" style="position:absolute;margin-left:87.5pt;margin-top:-36.5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0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DF" w:rsidRDefault="005714DF">
      <w:r>
        <w:separator/>
      </w:r>
    </w:p>
  </w:footnote>
  <w:footnote w:type="continuationSeparator" w:id="0">
    <w:p w:rsidR="005714DF" w:rsidRDefault="0057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93" w:rsidRDefault="006D3C93" w:rsidP="006D3C93">
    <w:pPr>
      <w:pStyle w:val="Header"/>
      <w:jc w:val="right"/>
    </w:pPr>
  </w:p>
  <w:p w:rsidR="000015DD" w:rsidRPr="00A62222" w:rsidRDefault="006D3C93" w:rsidP="006D3C93">
    <w:pPr>
      <w:pStyle w:val="Header"/>
      <w:tabs>
        <w:tab w:val="left" w:pos="7068"/>
        <w:tab w:val="right" w:pos="8951"/>
      </w:tabs>
      <w:rPr>
        <w:lang w:val="en-US"/>
      </w:rPr>
    </w:pPr>
    <w:r>
      <w:rPr>
        <w:rFonts w:ascii="Times New Roman" w:hAnsi="Times New Roman"/>
        <w:lang w:val="bg-BG"/>
      </w:rPr>
      <w:tab/>
    </w:r>
    <w:r>
      <w:rPr>
        <w:rFonts w:ascii="Times New Roman" w:hAnsi="Times New Roman"/>
        <w:lang w:val="bg-BG"/>
      </w:rPr>
      <w:tab/>
    </w:r>
    <w:r>
      <w:rPr>
        <w:rFonts w:ascii="Times New Roman" w:hAnsi="Times New Roman"/>
        <w:lang w:val="bg-BG"/>
      </w:rPr>
      <w:t>в</w:t>
    </w:r>
    <w:r w:rsidRPr="00F44107">
      <w:rPr>
        <w:rFonts w:ascii="Times New Roman" w:hAnsi="Times New Roman"/>
      </w:rPr>
      <w:t>.</w:t>
    </w:r>
    <w:r>
      <w:rPr>
        <w:rFonts w:ascii="Times New Roman" w:hAnsi="Times New Roman"/>
        <w:lang w:val="en-US"/>
      </w:rPr>
      <w:t>4</w:t>
    </w:r>
    <w:r w:rsidRPr="00F44107">
      <w:rPr>
        <w:rFonts w:ascii="Times New Roman" w:hAnsi="Times New Roman"/>
        <w:lang w:val="bg-BG"/>
      </w:rPr>
      <w:t>.</w:t>
    </w:r>
    <w:r w:rsidR="00AF529E"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3" name="Group 3"/>
                      <wpg:cNvGrpSpPr/>
                      <wpg:grpSpPr>
                        <a:xfrm>
                          <a:off x="2703317" y="9734493"/>
                          <a:ext cx="2154726" cy="957637"/>
                          <a:chOff x="2703317" y="9734493"/>
                          <a:chExt cx="2154726" cy="957637"/>
                        </a:xfrm>
                      </wpg:grpSpPr>
                      <wps:wsp>
                        <wps:cNvPr id="351" name="Freeform 126"/>
                        <wps:cNvSpPr>
                          <a:spLocks/>
                        </wps:cNvSpPr>
                        <wps:spPr bwMode="auto">
                          <a:xfrm>
                            <a:off x="2703317" y="10273552"/>
                            <a:ext cx="860302" cy="418578"/>
                          </a:xfrm>
                          <a:custGeom>
                            <a:avLst/>
                            <a:gdLst>
                              <a:gd name="T0" fmla="*/ 3114 w 3340"/>
                              <a:gd name="T1" fmla="*/ 833 h 1676"/>
                              <a:gd name="T2" fmla="*/ 2849 w 3340"/>
                              <a:gd name="T3" fmla="*/ 487 h 1676"/>
                              <a:gd name="T4" fmla="*/ 1676 w 3340"/>
                              <a:gd name="T5" fmla="*/ 0 h 1676"/>
                              <a:gd name="T6" fmla="*/ 1662 w 3340"/>
                              <a:gd name="T7" fmla="*/ 0 h 1676"/>
                              <a:gd name="T8" fmla="*/ 834 w 3340"/>
                              <a:gd name="T9" fmla="*/ 225 h 1676"/>
                              <a:gd name="T10" fmla="*/ 2 w 3340"/>
                              <a:gd name="T11" fmla="*/ 1676 h 1676"/>
                              <a:gd name="T12" fmla="*/ 2359 w 3340"/>
                              <a:gd name="T13" fmla="*/ 1676 h 1676"/>
                              <a:gd name="T14" fmla="*/ 3339 w 3340"/>
                              <a:gd name="T15" fmla="*/ 1676 h 1676"/>
                              <a:gd name="T16" fmla="*/ 3114 w 3340"/>
                              <a:gd name="T17" fmla="*/ 833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40" h="1676">
                                <a:moveTo>
                                  <a:pt x="3114" y="833"/>
                                </a:moveTo>
                                <a:cubicBezTo>
                                  <a:pt x="3039" y="704"/>
                                  <a:pt x="2950" y="588"/>
                                  <a:pt x="2849" y="487"/>
                                </a:cubicBezTo>
                                <a:cubicBezTo>
                                  <a:pt x="2534" y="173"/>
                                  <a:pt x="2110" y="2"/>
                                  <a:pt x="1676" y="0"/>
                                </a:cubicBezTo>
                                <a:cubicBezTo>
                                  <a:pt x="1662" y="0"/>
                                  <a:pt x="1662" y="0"/>
                                  <a:pt x="1662" y="0"/>
                                </a:cubicBezTo>
                                <a:cubicBezTo>
                                  <a:pt x="1380" y="1"/>
                                  <a:pt x="1095" y="74"/>
                                  <a:pt x="834" y="225"/>
                                </a:cubicBezTo>
                                <a:cubicBezTo>
                                  <a:pt x="298" y="535"/>
                                  <a:pt x="0" y="1098"/>
                                  <a:pt x="2" y="1676"/>
                                </a:cubicBezTo>
                                <a:cubicBezTo>
                                  <a:pt x="2359" y="1676"/>
                                  <a:pt x="2359" y="1676"/>
                                  <a:pt x="2359" y="1676"/>
                                </a:cubicBezTo>
                                <a:cubicBezTo>
                                  <a:pt x="3339" y="1676"/>
                                  <a:pt x="3339" y="1676"/>
                                  <a:pt x="3339" y="1676"/>
                                </a:cubicBezTo>
                                <a:cubicBezTo>
                                  <a:pt x="3340" y="1390"/>
                                  <a:pt x="3268" y="1099"/>
                                  <a:pt x="3114" y="8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E5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27"/>
                        <wps:cNvSpPr>
                          <a:spLocks/>
                        </wps:cNvSpPr>
                        <wps:spPr bwMode="auto">
                          <a:xfrm>
                            <a:off x="3349624" y="10273552"/>
                            <a:ext cx="860400" cy="417600"/>
                          </a:xfrm>
                          <a:custGeom>
                            <a:avLst/>
                            <a:gdLst>
                              <a:gd name="T0" fmla="*/ 3113 w 3338"/>
                              <a:gd name="T1" fmla="*/ 833 h 1676"/>
                              <a:gd name="T2" fmla="*/ 1674 w 3338"/>
                              <a:gd name="T3" fmla="*/ 0 h 1676"/>
                              <a:gd name="T4" fmla="*/ 1660 w 3338"/>
                              <a:gd name="T5" fmla="*/ 0 h 1676"/>
                              <a:gd name="T6" fmla="*/ 833 w 3338"/>
                              <a:gd name="T7" fmla="*/ 225 h 1676"/>
                              <a:gd name="T8" fmla="*/ 490 w 3338"/>
                              <a:gd name="T9" fmla="*/ 487 h 1676"/>
                              <a:gd name="T10" fmla="*/ 0 w 3338"/>
                              <a:gd name="T11" fmla="*/ 1666 h 1676"/>
                              <a:gd name="T12" fmla="*/ 0 w 3338"/>
                              <a:gd name="T13" fmla="*/ 1675 h 1676"/>
                              <a:gd name="T14" fmla="*/ 0 w 3338"/>
                              <a:gd name="T15" fmla="*/ 1676 h 1676"/>
                              <a:gd name="T16" fmla="*/ 980 w 3338"/>
                              <a:gd name="T17" fmla="*/ 1676 h 1676"/>
                              <a:gd name="T18" fmla="*/ 3337 w 3338"/>
                              <a:gd name="T19" fmla="*/ 1676 h 1676"/>
                              <a:gd name="T20" fmla="*/ 3113 w 3338"/>
                              <a:gd name="T21" fmla="*/ 833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38" h="1676">
                                <a:moveTo>
                                  <a:pt x="3113" y="833"/>
                                </a:moveTo>
                                <a:cubicBezTo>
                                  <a:pt x="2804" y="301"/>
                                  <a:pt x="2247" y="3"/>
                                  <a:pt x="1674" y="0"/>
                                </a:cubicBezTo>
                                <a:cubicBezTo>
                                  <a:pt x="1660" y="0"/>
                                  <a:pt x="1660" y="0"/>
                                  <a:pt x="1660" y="0"/>
                                </a:cubicBezTo>
                                <a:cubicBezTo>
                                  <a:pt x="1379" y="1"/>
                                  <a:pt x="1094" y="74"/>
                                  <a:pt x="833" y="225"/>
                                </a:cubicBezTo>
                                <a:cubicBezTo>
                                  <a:pt x="704" y="299"/>
                                  <a:pt x="590" y="388"/>
                                  <a:pt x="490" y="487"/>
                                </a:cubicBezTo>
                                <a:cubicBezTo>
                                  <a:pt x="173" y="803"/>
                                  <a:pt x="1" y="1230"/>
                                  <a:pt x="0" y="1666"/>
                                </a:cubicBezTo>
                                <a:cubicBezTo>
                                  <a:pt x="0" y="1675"/>
                                  <a:pt x="0" y="1675"/>
                                  <a:pt x="0" y="1675"/>
                                </a:cubicBezTo>
                                <a:cubicBezTo>
                                  <a:pt x="0" y="1676"/>
                                  <a:pt x="0" y="1676"/>
                                  <a:pt x="0" y="1676"/>
                                </a:cubicBezTo>
                                <a:cubicBezTo>
                                  <a:pt x="980" y="1676"/>
                                  <a:pt x="980" y="1676"/>
                                  <a:pt x="980" y="1676"/>
                                </a:cubicBezTo>
                                <a:cubicBezTo>
                                  <a:pt x="3337" y="1676"/>
                                  <a:pt x="3337" y="1676"/>
                                  <a:pt x="3337" y="1676"/>
                                </a:cubicBezTo>
                                <a:cubicBezTo>
                                  <a:pt x="3338" y="1390"/>
                                  <a:pt x="3267" y="1099"/>
                                  <a:pt x="3113" y="8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AC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29"/>
                        <wps:cNvSpPr>
                          <a:spLocks noEditPoints="1"/>
                        </wps:cNvSpPr>
                        <wps:spPr bwMode="auto">
                          <a:xfrm>
                            <a:off x="3020700" y="9734493"/>
                            <a:ext cx="1519555" cy="367916"/>
                          </a:xfrm>
                          <a:custGeom>
                            <a:avLst/>
                            <a:gdLst>
                              <a:gd name="T0" fmla="*/ 4466 w 5670"/>
                              <a:gd name="T1" fmla="*/ 164 h 1416"/>
                              <a:gd name="T2" fmla="*/ 4393 w 5670"/>
                              <a:gd name="T3" fmla="*/ 418 h 1416"/>
                              <a:gd name="T4" fmla="*/ 4196 w 5670"/>
                              <a:gd name="T5" fmla="*/ 485 h 1416"/>
                              <a:gd name="T6" fmla="*/ 4397 w 5670"/>
                              <a:gd name="T7" fmla="*/ 1395 h 1416"/>
                              <a:gd name="T8" fmla="*/ 4196 w 5670"/>
                              <a:gd name="T9" fmla="*/ 485 h 1416"/>
                              <a:gd name="T10" fmla="*/ 5430 w 5670"/>
                              <a:gd name="T11" fmla="*/ 1395 h 1416"/>
                              <a:gd name="T12" fmla="*/ 5091 w 5670"/>
                              <a:gd name="T13" fmla="*/ 1260 h 1416"/>
                              <a:gd name="T14" fmla="*/ 4562 w 5670"/>
                              <a:gd name="T15" fmla="*/ 947 h 1416"/>
                              <a:gd name="T16" fmla="*/ 5208 w 5670"/>
                              <a:gd name="T17" fmla="*/ 606 h 1416"/>
                              <a:gd name="T18" fmla="*/ 5281 w 5670"/>
                              <a:gd name="T19" fmla="*/ 196 h 1416"/>
                              <a:gd name="T20" fmla="*/ 5074 w 5670"/>
                              <a:gd name="T21" fmla="*/ 810 h 1416"/>
                              <a:gd name="T22" fmla="*/ 5020 w 5670"/>
                              <a:gd name="T23" fmla="*/ 1069 h 1416"/>
                              <a:gd name="T24" fmla="*/ 5074 w 5670"/>
                              <a:gd name="T25" fmla="*/ 810 h 1416"/>
                              <a:gd name="T26" fmla="*/ 1795 w 5670"/>
                              <a:gd name="T27" fmla="*/ 979 h 1416"/>
                              <a:gd name="T28" fmla="*/ 1657 w 5670"/>
                              <a:gd name="T29" fmla="*/ 0 h 1416"/>
                              <a:gd name="T30" fmla="*/ 1151 w 5670"/>
                              <a:gd name="T31" fmla="*/ 823 h 1416"/>
                              <a:gd name="T32" fmla="*/ 2439 w 5670"/>
                              <a:gd name="T33" fmla="*/ 823 h 1416"/>
                              <a:gd name="T34" fmla="*/ 1933 w 5670"/>
                              <a:gd name="T35" fmla="*/ 0 h 1416"/>
                              <a:gd name="T36" fmla="*/ 3667 w 5670"/>
                              <a:gd name="T37" fmla="*/ 939 h 1416"/>
                              <a:gd name="T38" fmla="*/ 3387 w 5670"/>
                              <a:gd name="T39" fmla="*/ 1391 h 1416"/>
                              <a:gd name="T40" fmla="*/ 3156 w 5670"/>
                              <a:gd name="T41" fmla="*/ 1391 h 1416"/>
                              <a:gd name="T42" fmla="*/ 2662 w 5670"/>
                              <a:gd name="T43" fmla="*/ 0 h 1416"/>
                              <a:gd name="T44" fmla="*/ 3852 w 5670"/>
                              <a:gd name="T45" fmla="*/ 483 h 1416"/>
                              <a:gd name="T46" fmla="*/ 3667 w 5670"/>
                              <a:gd name="T47" fmla="*/ 939 h 1416"/>
                              <a:gd name="T48" fmla="*/ 3195 w 5670"/>
                              <a:gd name="T49" fmla="*/ 380 h 1416"/>
                              <a:gd name="T50" fmla="*/ 3156 w 5670"/>
                              <a:gd name="T51" fmla="*/ 616 h 1416"/>
                              <a:gd name="T52" fmla="*/ 3357 w 5670"/>
                              <a:gd name="T53" fmla="*/ 500 h 1416"/>
                              <a:gd name="T54" fmla="*/ 899 w 5670"/>
                              <a:gd name="T55" fmla="*/ 874 h 1416"/>
                              <a:gd name="T56" fmla="*/ 510 w 5670"/>
                              <a:gd name="T57" fmla="*/ 513 h 1416"/>
                              <a:gd name="T58" fmla="*/ 936 w 5670"/>
                              <a:gd name="T59" fmla="*/ 380 h 1416"/>
                              <a:gd name="T60" fmla="*/ 0 w 5670"/>
                              <a:gd name="T61" fmla="*/ 0 h 1416"/>
                              <a:gd name="T62" fmla="*/ 951 w 5670"/>
                              <a:gd name="T63" fmla="*/ 1391 h 1416"/>
                              <a:gd name="T64" fmla="*/ 510 w 5670"/>
                              <a:gd name="T65" fmla="*/ 1011 h 1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70" h="1416">
                                <a:moveTo>
                                  <a:pt x="4228" y="290"/>
                                </a:moveTo>
                                <a:cubicBezTo>
                                  <a:pt x="4251" y="212"/>
                                  <a:pt x="4351" y="164"/>
                                  <a:pt x="4466" y="164"/>
                                </a:cubicBezTo>
                                <a:cubicBezTo>
                                  <a:pt x="4581" y="164"/>
                                  <a:pt x="4653" y="212"/>
                                  <a:pt x="4631" y="290"/>
                                </a:cubicBezTo>
                                <a:cubicBezTo>
                                  <a:pt x="4605" y="379"/>
                                  <a:pt x="4498" y="418"/>
                                  <a:pt x="4393" y="418"/>
                                </a:cubicBezTo>
                                <a:cubicBezTo>
                                  <a:pt x="4288" y="418"/>
                                  <a:pt x="4202" y="379"/>
                                  <a:pt x="4228" y="290"/>
                                </a:cubicBezTo>
                                <a:close/>
                                <a:moveTo>
                                  <a:pt x="4196" y="485"/>
                                </a:moveTo>
                                <a:cubicBezTo>
                                  <a:pt x="4008" y="1395"/>
                                  <a:pt x="4008" y="1395"/>
                                  <a:pt x="4008" y="1395"/>
                                </a:cubicBezTo>
                                <a:cubicBezTo>
                                  <a:pt x="4397" y="1395"/>
                                  <a:pt x="4397" y="1395"/>
                                  <a:pt x="4397" y="1395"/>
                                </a:cubicBezTo>
                                <a:cubicBezTo>
                                  <a:pt x="4585" y="485"/>
                                  <a:pt x="4585" y="485"/>
                                  <a:pt x="4585" y="485"/>
                                </a:cubicBezTo>
                                <a:lnTo>
                                  <a:pt x="4196" y="485"/>
                                </a:lnTo>
                                <a:close/>
                                <a:moveTo>
                                  <a:pt x="5670" y="196"/>
                                </a:moveTo>
                                <a:cubicBezTo>
                                  <a:pt x="5430" y="1395"/>
                                  <a:pt x="5430" y="1395"/>
                                  <a:pt x="5430" y="1395"/>
                                </a:cubicBezTo>
                                <a:cubicBezTo>
                                  <a:pt x="5065" y="1395"/>
                                  <a:pt x="5065" y="1395"/>
                                  <a:pt x="5065" y="1395"/>
                                </a:cubicBezTo>
                                <a:cubicBezTo>
                                  <a:pt x="5091" y="1260"/>
                                  <a:pt x="5091" y="1260"/>
                                  <a:pt x="5091" y="1260"/>
                                </a:cubicBezTo>
                                <a:cubicBezTo>
                                  <a:pt x="5007" y="1352"/>
                                  <a:pt x="4902" y="1416"/>
                                  <a:pt x="4798" y="1416"/>
                                </a:cubicBezTo>
                                <a:cubicBezTo>
                                  <a:pt x="4581" y="1416"/>
                                  <a:pt x="4518" y="1165"/>
                                  <a:pt x="4562" y="947"/>
                                </a:cubicBezTo>
                                <a:cubicBezTo>
                                  <a:pt x="4609" y="721"/>
                                  <a:pt x="4770" y="464"/>
                                  <a:pt x="4996" y="464"/>
                                </a:cubicBezTo>
                                <a:cubicBezTo>
                                  <a:pt x="5087" y="464"/>
                                  <a:pt x="5171" y="522"/>
                                  <a:pt x="5208" y="606"/>
                                </a:cubicBezTo>
                                <a:cubicBezTo>
                                  <a:pt x="5222" y="606"/>
                                  <a:pt x="5222" y="606"/>
                                  <a:pt x="5222" y="606"/>
                                </a:cubicBezTo>
                                <a:cubicBezTo>
                                  <a:pt x="5281" y="196"/>
                                  <a:pt x="5281" y="196"/>
                                  <a:pt x="5281" y="196"/>
                                </a:cubicBezTo>
                                <a:lnTo>
                                  <a:pt x="5670" y="196"/>
                                </a:lnTo>
                                <a:close/>
                                <a:moveTo>
                                  <a:pt x="5074" y="810"/>
                                </a:moveTo>
                                <a:cubicBezTo>
                                  <a:pt x="5009" y="810"/>
                                  <a:pt x="4962" y="872"/>
                                  <a:pt x="4948" y="939"/>
                                </a:cubicBezTo>
                                <a:cubicBezTo>
                                  <a:pt x="4934" y="1007"/>
                                  <a:pt x="4956" y="1069"/>
                                  <a:pt x="5020" y="1069"/>
                                </a:cubicBezTo>
                                <a:cubicBezTo>
                                  <a:pt x="5081" y="1069"/>
                                  <a:pt x="5136" y="997"/>
                                  <a:pt x="5149" y="935"/>
                                </a:cubicBezTo>
                                <a:cubicBezTo>
                                  <a:pt x="5162" y="872"/>
                                  <a:pt x="5133" y="810"/>
                                  <a:pt x="5074" y="810"/>
                                </a:cubicBezTo>
                                <a:close/>
                                <a:moveTo>
                                  <a:pt x="1933" y="775"/>
                                </a:moveTo>
                                <a:cubicBezTo>
                                  <a:pt x="1933" y="883"/>
                                  <a:pt x="1930" y="979"/>
                                  <a:pt x="1795" y="979"/>
                                </a:cubicBezTo>
                                <a:cubicBezTo>
                                  <a:pt x="1660" y="979"/>
                                  <a:pt x="1657" y="883"/>
                                  <a:pt x="1657" y="775"/>
                                </a:cubicBezTo>
                                <a:cubicBezTo>
                                  <a:pt x="1657" y="0"/>
                                  <a:pt x="1657" y="0"/>
                                  <a:pt x="1657" y="0"/>
                                </a:cubicBezTo>
                                <a:cubicBezTo>
                                  <a:pt x="1151" y="0"/>
                                  <a:pt x="1151" y="0"/>
                                  <a:pt x="1151" y="0"/>
                                </a:cubicBezTo>
                                <a:cubicBezTo>
                                  <a:pt x="1151" y="823"/>
                                  <a:pt x="1151" y="823"/>
                                  <a:pt x="1151" y="823"/>
                                </a:cubicBezTo>
                                <a:cubicBezTo>
                                  <a:pt x="1151" y="1228"/>
                                  <a:pt x="1406" y="1413"/>
                                  <a:pt x="1795" y="1413"/>
                                </a:cubicBezTo>
                                <a:cubicBezTo>
                                  <a:pt x="2184" y="1413"/>
                                  <a:pt x="2439" y="1228"/>
                                  <a:pt x="2439" y="823"/>
                                </a:cubicBezTo>
                                <a:cubicBezTo>
                                  <a:pt x="2439" y="0"/>
                                  <a:pt x="2439" y="0"/>
                                  <a:pt x="2439" y="0"/>
                                </a:cubicBezTo>
                                <a:cubicBezTo>
                                  <a:pt x="1933" y="0"/>
                                  <a:pt x="1933" y="0"/>
                                  <a:pt x="1933" y="0"/>
                                </a:cubicBezTo>
                                <a:lnTo>
                                  <a:pt x="1933" y="775"/>
                                </a:lnTo>
                                <a:close/>
                                <a:moveTo>
                                  <a:pt x="3667" y="939"/>
                                </a:moveTo>
                                <a:cubicBezTo>
                                  <a:pt x="3970" y="1391"/>
                                  <a:pt x="3970" y="1391"/>
                                  <a:pt x="3970" y="1391"/>
                                </a:cubicBezTo>
                                <a:cubicBezTo>
                                  <a:pt x="3387" y="1391"/>
                                  <a:pt x="3387" y="1391"/>
                                  <a:pt x="3387" y="1391"/>
                                </a:cubicBezTo>
                                <a:cubicBezTo>
                                  <a:pt x="3156" y="944"/>
                                  <a:pt x="3156" y="944"/>
                                  <a:pt x="3156" y="944"/>
                                </a:cubicBezTo>
                                <a:cubicBezTo>
                                  <a:pt x="3156" y="1391"/>
                                  <a:pt x="3156" y="1391"/>
                                  <a:pt x="3156" y="1391"/>
                                </a:cubicBezTo>
                                <a:cubicBezTo>
                                  <a:pt x="2662" y="1391"/>
                                  <a:pt x="2662" y="1391"/>
                                  <a:pt x="2662" y="1391"/>
                                </a:cubicBezTo>
                                <a:cubicBezTo>
                                  <a:pt x="2662" y="0"/>
                                  <a:pt x="2662" y="0"/>
                                  <a:pt x="2662" y="0"/>
                                </a:cubicBezTo>
                                <a:cubicBezTo>
                                  <a:pt x="3272" y="0"/>
                                  <a:pt x="3272" y="0"/>
                                  <a:pt x="3272" y="0"/>
                                </a:cubicBezTo>
                                <a:cubicBezTo>
                                  <a:pt x="3586" y="0"/>
                                  <a:pt x="3852" y="133"/>
                                  <a:pt x="3852" y="483"/>
                                </a:cubicBezTo>
                                <a:cubicBezTo>
                                  <a:pt x="3852" y="693"/>
                                  <a:pt x="3770" y="782"/>
                                  <a:pt x="3582" y="856"/>
                                </a:cubicBezTo>
                                <a:cubicBezTo>
                                  <a:pt x="3608" y="876"/>
                                  <a:pt x="3639" y="898"/>
                                  <a:pt x="3667" y="939"/>
                                </a:cubicBezTo>
                                <a:close/>
                                <a:moveTo>
                                  <a:pt x="3357" y="500"/>
                                </a:moveTo>
                                <a:cubicBezTo>
                                  <a:pt x="3357" y="393"/>
                                  <a:pt x="3281" y="380"/>
                                  <a:pt x="3195" y="380"/>
                                </a:cubicBezTo>
                                <a:cubicBezTo>
                                  <a:pt x="3156" y="380"/>
                                  <a:pt x="3156" y="380"/>
                                  <a:pt x="3156" y="380"/>
                                </a:cubicBezTo>
                                <a:cubicBezTo>
                                  <a:pt x="3156" y="616"/>
                                  <a:pt x="3156" y="616"/>
                                  <a:pt x="3156" y="616"/>
                                </a:cubicBezTo>
                                <a:cubicBezTo>
                                  <a:pt x="3191" y="616"/>
                                  <a:pt x="3191" y="616"/>
                                  <a:pt x="3191" y="616"/>
                                </a:cubicBezTo>
                                <a:cubicBezTo>
                                  <a:pt x="3274" y="616"/>
                                  <a:pt x="3357" y="603"/>
                                  <a:pt x="3357" y="500"/>
                                </a:cubicBezTo>
                                <a:close/>
                                <a:moveTo>
                                  <a:pt x="510" y="874"/>
                                </a:moveTo>
                                <a:cubicBezTo>
                                  <a:pt x="899" y="874"/>
                                  <a:pt x="899" y="874"/>
                                  <a:pt x="899" y="874"/>
                                </a:cubicBezTo>
                                <a:cubicBezTo>
                                  <a:pt x="899" y="513"/>
                                  <a:pt x="899" y="513"/>
                                  <a:pt x="899" y="513"/>
                                </a:cubicBezTo>
                                <a:cubicBezTo>
                                  <a:pt x="510" y="513"/>
                                  <a:pt x="510" y="513"/>
                                  <a:pt x="510" y="513"/>
                                </a:cubicBezTo>
                                <a:cubicBezTo>
                                  <a:pt x="510" y="380"/>
                                  <a:pt x="510" y="380"/>
                                  <a:pt x="510" y="380"/>
                                </a:cubicBezTo>
                                <a:cubicBezTo>
                                  <a:pt x="936" y="380"/>
                                  <a:pt x="936" y="380"/>
                                  <a:pt x="936" y="380"/>
                                </a:cubicBezTo>
                                <a:cubicBezTo>
                                  <a:pt x="936" y="0"/>
                                  <a:pt x="936" y="0"/>
                                  <a:pt x="9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91"/>
                                  <a:pt x="0" y="1391"/>
                                  <a:pt x="0" y="1391"/>
                                </a:cubicBezTo>
                                <a:cubicBezTo>
                                  <a:pt x="951" y="1391"/>
                                  <a:pt x="951" y="1391"/>
                                  <a:pt x="951" y="1391"/>
                                </a:cubicBezTo>
                                <a:cubicBezTo>
                                  <a:pt x="951" y="1011"/>
                                  <a:pt x="951" y="1011"/>
                                  <a:pt x="951" y="1011"/>
                                </a:cubicBezTo>
                                <a:cubicBezTo>
                                  <a:pt x="510" y="1011"/>
                                  <a:pt x="510" y="1011"/>
                                  <a:pt x="510" y="1011"/>
                                </a:cubicBezTo>
                                <a:lnTo>
                                  <a:pt x="510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30"/>
                        <wps:cNvSpPr>
                          <a:spLocks noEditPoints="1"/>
                        </wps:cNvSpPr>
                        <wps:spPr bwMode="auto">
                          <a:xfrm>
                            <a:off x="3020700" y="10134984"/>
                            <a:ext cx="1757045" cy="93345"/>
                          </a:xfrm>
                          <a:custGeom>
                            <a:avLst/>
                            <a:gdLst>
                              <a:gd name="T0" fmla="*/ 266 w 5533"/>
                              <a:gd name="T1" fmla="*/ 222 h 294"/>
                              <a:gd name="T2" fmla="*/ 317 w 5533"/>
                              <a:gd name="T3" fmla="*/ 230 h 294"/>
                              <a:gd name="T4" fmla="*/ 440 w 5533"/>
                              <a:gd name="T5" fmla="*/ 75 h 294"/>
                              <a:gd name="T6" fmla="*/ 506 w 5533"/>
                              <a:gd name="T7" fmla="*/ 64 h 294"/>
                              <a:gd name="T8" fmla="*/ 541 w 5533"/>
                              <a:gd name="T9" fmla="*/ 225 h 294"/>
                              <a:gd name="T10" fmla="*/ 676 w 5533"/>
                              <a:gd name="T11" fmla="*/ 90 h 294"/>
                              <a:gd name="T12" fmla="*/ 676 w 5533"/>
                              <a:gd name="T13" fmla="*/ 148 h 294"/>
                              <a:gd name="T14" fmla="*/ 969 w 5533"/>
                              <a:gd name="T15" fmla="*/ 199 h 294"/>
                              <a:gd name="T16" fmla="*/ 888 w 5533"/>
                              <a:gd name="T17" fmla="*/ 62 h 294"/>
                              <a:gd name="T18" fmla="*/ 1173 w 5533"/>
                              <a:gd name="T19" fmla="*/ 219 h 294"/>
                              <a:gd name="T20" fmla="*/ 1051 w 5533"/>
                              <a:gd name="T21" fmla="*/ 145 h 294"/>
                              <a:gd name="T22" fmla="*/ 1035 w 5533"/>
                              <a:gd name="T23" fmla="*/ 93 h 294"/>
                              <a:gd name="T24" fmla="*/ 1093 w 5533"/>
                              <a:gd name="T25" fmla="*/ 148 h 294"/>
                              <a:gd name="T26" fmla="*/ 1241 w 5533"/>
                              <a:gd name="T27" fmla="*/ 71 h 294"/>
                              <a:gd name="T28" fmla="*/ 1337 w 5533"/>
                              <a:gd name="T29" fmla="*/ 115 h 294"/>
                              <a:gd name="T30" fmla="*/ 1461 w 5533"/>
                              <a:gd name="T31" fmla="*/ 1 h 294"/>
                              <a:gd name="T32" fmla="*/ 1606 w 5533"/>
                              <a:gd name="T33" fmla="*/ 86 h 294"/>
                              <a:gd name="T34" fmla="*/ 1768 w 5533"/>
                              <a:gd name="T35" fmla="*/ 222 h 294"/>
                              <a:gd name="T36" fmla="*/ 1680 w 5533"/>
                              <a:gd name="T37" fmla="*/ 95 h 294"/>
                              <a:gd name="T38" fmla="*/ 1802 w 5533"/>
                              <a:gd name="T39" fmla="*/ 137 h 294"/>
                              <a:gd name="T40" fmla="*/ 1975 w 5533"/>
                              <a:gd name="T41" fmla="*/ 254 h 294"/>
                              <a:gd name="T42" fmla="*/ 1982 w 5533"/>
                              <a:gd name="T43" fmla="*/ 90 h 294"/>
                              <a:gd name="T44" fmla="*/ 1978 w 5533"/>
                              <a:gd name="T45" fmla="*/ 184 h 294"/>
                              <a:gd name="T46" fmla="*/ 2126 w 5533"/>
                              <a:gd name="T47" fmla="*/ 118 h 294"/>
                              <a:gd name="T48" fmla="*/ 2109 w 5533"/>
                              <a:gd name="T49" fmla="*/ 90 h 294"/>
                              <a:gd name="T50" fmla="*/ 2130 w 5533"/>
                              <a:gd name="T51" fmla="*/ 212 h 294"/>
                              <a:gd name="T52" fmla="*/ 2250 w 5533"/>
                              <a:gd name="T53" fmla="*/ 64 h 294"/>
                              <a:gd name="T54" fmla="*/ 2298 w 5533"/>
                              <a:gd name="T55" fmla="*/ 75 h 294"/>
                              <a:gd name="T56" fmla="*/ 2421 w 5533"/>
                              <a:gd name="T57" fmla="*/ 78 h 294"/>
                              <a:gd name="T58" fmla="*/ 2488 w 5533"/>
                              <a:gd name="T59" fmla="*/ 291 h 294"/>
                              <a:gd name="T60" fmla="*/ 2679 w 5533"/>
                              <a:gd name="T61" fmla="*/ 75 h 294"/>
                              <a:gd name="T62" fmla="*/ 2744 w 5533"/>
                              <a:gd name="T63" fmla="*/ 0 h 294"/>
                              <a:gd name="T64" fmla="*/ 2927 w 5533"/>
                              <a:gd name="T65" fmla="*/ 112 h 294"/>
                              <a:gd name="T66" fmla="*/ 2916 w 5533"/>
                              <a:gd name="T67" fmla="*/ 147 h 294"/>
                              <a:gd name="T68" fmla="*/ 3046 w 5533"/>
                              <a:gd name="T69" fmla="*/ 60 h 294"/>
                              <a:gd name="T70" fmla="*/ 3239 w 5533"/>
                              <a:gd name="T71" fmla="*/ 230 h 294"/>
                              <a:gd name="T72" fmla="*/ 3412 w 5533"/>
                              <a:gd name="T73" fmla="*/ 64 h 294"/>
                              <a:gd name="T74" fmla="*/ 3427 w 5533"/>
                              <a:gd name="T75" fmla="*/ 200 h 294"/>
                              <a:gd name="T76" fmla="*/ 3624 w 5533"/>
                              <a:gd name="T77" fmla="*/ 200 h 294"/>
                              <a:gd name="T78" fmla="*/ 3605 w 5533"/>
                              <a:gd name="T79" fmla="*/ 71 h 294"/>
                              <a:gd name="T80" fmla="*/ 3689 w 5533"/>
                              <a:gd name="T81" fmla="*/ 98 h 294"/>
                              <a:gd name="T82" fmla="*/ 3847 w 5533"/>
                              <a:gd name="T83" fmla="*/ 58 h 294"/>
                              <a:gd name="T84" fmla="*/ 3896 w 5533"/>
                              <a:gd name="T85" fmla="*/ 230 h 294"/>
                              <a:gd name="T86" fmla="*/ 4083 w 5533"/>
                              <a:gd name="T87" fmla="*/ 217 h 294"/>
                              <a:gd name="T88" fmla="*/ 4095 w 5533"/>
                              <a:gd name="T89" fmla="*/ 99 h 294"/>
                              <a:gd name="T90" fmla="*/ 4155 w 5533"/>
                              <a:gd name="T91" fmla="*/ 75 h 294"/>
                              <a:gd name="T92" fmla="*/ 4206 w 5533"/>
                              <a:gd name="T93" fmla="*/ 64 h 294"/>
                              <a:gd name="T94" fmla="*/ 4474 w 5533"/>
                              <a:gd name="T95" fmla="*/ 115 h 294"/>
                              <a:gd name="T96" fmla="*/ 4683 w 5533"/>
                              <a:gd name="T97" fmla="*/ 147 h 294"/>
                              <a:gd name="T98" fmla="*/ 4664 w 5533"/>
                              <a:gd name="T99" fmla="*/ 115 h 294"/>
                              <a:gd name="T100" fmla="*/ 4924 w 5533"/>
                              <a:gd name="T101" fmla="*/ 65 h 294"/>
                              <a:gd name="T102" fmla="*/ 4745 w 5533"/>
                              <a:gd name="T103" fmla="*/ 104 h 294"/>
                              <a:gd name="T104" fmla="*/ 4930 w 5533"/>
                              <a:gd name="T105" fmla="*/ 108 h 294"/>
                              <a:gd name="T106" fmla="*/ 5082 w 5533"/>
                              <a:gd name="T107" fmla="*/ 223 h 294"/>
                              <a:gd name="T108" fmla="*/ 5084 w 5533"/>
                              <a:gd name="T109" fmla="*/ 74 h 294"/>
                              <a:gd name="T110" fmla="*/ 5116 w 5533"/>
                              <a:gd name="T111" fmla="*/ 205 h 294"/>
                              <a:gd name="T112" fmla="*/ 5096 w 5533"/>
                              <a:gd name="T113" fmla="*/ 189 h 294"/>
                              <a:gd name="T114" fmla="*/ 5286 w 5533"/>
                              <a:gd name="T115" fmla="*/ 62 h 294"/>
                              <a:gd name="T116" fmla="*/ 5365 w 5533"/>
                              <a:gd name="T117" fmla="*/ 230 h 294"/>
                              <a:gd name="T118" fmla="*/ 5504 w 5533"/>
                              <a:gd name="T119" fmla="*/ 82 h 294"/>
                              <a:gd name="T120" fmla="*/ 5478 w 5533"/>
                              <a:gd name="T121" fmla="*/ 154 h 294"/>
                              <a:gd name="T122" fmla="*/ 5469 w 5533"/>
                              <a:gd name="T123" fmla="*/ 23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533" h="294">
                                <a:moveTo>
                                  <a:pt x="16" y="118"/>
                                </a:moveTo>
                                <a:cubicBezTo>
                                  <a:pt x="141" y="118"/>
                                  <a:pt x="141" y="118"/>
                                  <a:pt x="141" y="118"/>
                                </a:cubicBezTo>
                                <a:cubicBezTo>
                                  <a:pt x="141" y="104"/>
                                  <a:pt x="141" y="104"/>
                                  <a:pt x="141" y="104"/>
                                </a:cubicBezTo>
                                <a:cubicBezTo>
                                  <a:pt x="16" y="104"/>
                                  <a:pt x="16" y="104"/>
                                  <a:pt x="16" y="10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52" y="14"/>
                                  <a:pt x="152" y="14"/>
                                  <a:pt x="152" y="14"/>
                                </a:cubicBezTo>
                                <a:cubicBezTo>
                                  <a:pt x="152" y="1"/>
                                  <a:pt x="152" y="1"/>
                                  <a:pt x="15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30"/>
                                  <a:pt x="0" y="230"/>
                                  <a:pt x="0" y="230"/>
                                </a:cubicBezTo>
                                <a:cubicBezTo>
                                  <a:pt x="156" y="230"/>
                                  <a:pt x="156" y="230"/>
                                  <a:pt x="156" y="230"/>
                                </a:cubicBezTo>
                                <a:cubicBezTo>
                                  <a:pt x="156" y="216"/>
                                  <a:pt x="156" y="216"/>
                                  <a:pt x="156" y="216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lnTo>
                                  <a:pt x="16" y="118"/>
                                </a:lnTo>
                                <a:close/>
                                <a:moveTo>
                                  <a:pt x="303" y="160"/>
                                </a:moveTo>
                                <a:cubicBezTo>
                                  <a:pt x="303" y="172"/>
                                  <a:pt x="301" y="182"/>
                                  <a:pt x="297" y="190"/>
                                </a:cubicBezTo>
                                <a:cubicBezTo>
                                  <a:pt x="294" y="199"/>
                                  <a:pt x="290" y="206"/>
                                  <a:pt x="284" y="211"/>
                                </a:cubicBezTo>
                                <a:cubicBezTo>
                                  <a:pt x="279" y="216"/>
                                  <a:pt x="273" y="220"/>
                                  <a:pt x="266" y="222"/>
                                </a:cubicBezTo>
                                <a:cubicBezTo>
                                  <a:pt x="259" y="224"/>
                                  <a:pt x="253" y="225"/>
                                  <a:pt x="246" y="225"/>
                                </a:cubicBezTo>
                                <a:cubicBezTo>
                                  <a:pt x="236" y="225"/>
                                  <a:pt x="228" y="223"/>
                                  <a:pt x="223" y="220"/>
                                </a:cubicBezTo>
                                <a:cubicBezTo>
                                  <a:pt x="217" y="216"/>
                                  <a:pt x="213" y="211"/>
                                  <a:pt x="211" y="205"/>
                                </a:cubicBezTo>
                                <a:cubicBezTo>
                                  <a:pt x="209" y="200"/>
                                  <a:pt x="207" y="194"/>
                                  <a:pt x="207" y="187"/>
                                </a:cubicBezTo>
                                <a:cubicBezTo>
                                  <a:pt x="206" y="181"/>
                                  <a:pt x="206" y="175"/>
                                  <a:pt x="206" y="170"/>
                                </a:cubicBezTo>
                                <a:cubicBezTo>
                                  <a:pt x="206" y="64"/>
                                  <a:pt x="206" y="64"/>
                                  <a:pt x="206" y="64"/>
                                </a:cubicBezTo>
                                <a:cubicBezTo>
                                  <a:pt x="192" y="64"/>
                                  <a:pt x="192" y="64"/>
                                  <a:pt x="192" y="64"/>
                                </a:cubicBezTo>
                                <a:cubicBezTo>
                                  <a:pt x="192" y="178"/>
                                  <a:pt x="192" y="178"/>
                                  <a:pt x="192" y="178"/>
                                </a:cubicBezTo>
                                <a:cubicBezTo>
                                  <a:pt x="192" y="183"/>
                                  <a:pt x="192" y="189"/>
                                  <a:pt x="193" y="196"/>
                                </a:cubicBezTo>
                                <a:cubicBezTo>
                                  <a:pt x="194" y="203"/>
                                  <a:pt x="196" y="209"/>
                                  <a:pt x="200" y="215"/>
                                </a:cubicBezTo>
                                <a:cubicBezTo>
                                  <a:pt x="203" y="221"/>
                                  <a:pt x="209" y="226"/>
                                  <a:pt x="216" y="230"/>
                                </a:cubicBezTo>
                                <a:cubicBezTo>
                                  <a:pt x="223" y="235"/>
                                  <a:pt x="233" y="237"/>
                                  <a:pt x="245" y="237"/>
                                </a:cubicBezTo>
                                <a:cubicBezTo>
                                  <a:pt x="258" y="237"/>
                                  <a:pt x="269" y="234"/>
                                  <a:pt x="279" y="228"/>
                                </a:cubicBezTo>
                                <a:cubicBezTo>
                                  <a:pt x="289" y="223"/>
                                  <a:pt x="297" y="215"/>
                                  <a:pt x="302" y="206"/>
                                </a:cubicBezTo>
                                <a:cubicBezTo>
                                  <a:pt x="303" y="206"/>
                                  <a:pt x="303" y="206"/>
                                  <a:pt x="303" y="206"/>
                                </a:cubicBezTo>
                                <a:cubicBezTo>
                                  <a:pt x="303" y="230"/>
                                  <a:pt x="303" y="230"/>
                                  <a:pt x="303" y="230"/>
                                </a:cubicBezTo>
                                <a:cubicBezTo>
                                  <a:pt x="317" y="230"/>
                                  <a:pt x="317" y="230"/>
                                  <a:pt x="317" y="230"/>
                                </a:cubicBezTo>
                                <a:cubicBezTo>
                                  <a:pt x="317" y="64"/>
                                  <a:pt x="317" y="64"/>
                                  <a:pt x="317" y="64"/>
                                </a:cubicBezTo>
                                <a:cubicBezTo>
                                  <a:pt x="303" y="64"/>
                                  <a:pt x="303" y="64"/>
                                  <a:pt x="303" y="64"/>
                                </a:cubicBezTo>
                                <a:lnTo>
                                  <a:pt x="303" y="160"/>
                                </a:lnTo>
                                <a:close/>
                                <a:moveTo>
                                  <a:pt x="421" y="63"/>
                                </a:moveTo>
                                <a:cubicBezTo>
                                  <a:pt x="415" y="65"/>
                                  <a:pt x="409" y="68"/>
                                  <a:pt x="404" y="71"/>
                                </a:cubicBezTo>
                                <a:cubicBezTo>
                                  <a:pt x="400" y="75"/>
                                  <a:pt x="395" y="79"/>
                                  <a:pt x="392" y="83"/>
                                </a:cubicBezTo>
                                <a:cubicBezTo>
                                  <a:pt x="388" y="88"/>
                                  <a:pt x="386" y="93"/>
                                  <a:pt x="384" y="98"/>
                                </a:cubicBezTo>
                                <a:cubicBezTo>
                                  <a:pt x="383" y="98"/>
                                  <a:pt x="383" y="98"/>
                                  <a:pt x="383" y="98"/>
                                </a:cubicBezTo>
                                <a:cubicBezTo>
                                  <a:pt x="383" y="64"/>
                                  <a:pt x="383" y="64"/>
                                  <a:pt x="383" y="64"/>
                                </a:cubicBezTo>
                                <a:cubicBezTo>
                                  <a:pt x="369" y="64"/>
                                  <a:pt x="369" y="64"/>
                                  <a:pt x="369" y="64"/>
                                </a:cubicBezTo>
                                <a:cubicBezTo>
                                  <a:pt x="369" y="230"/>
                                  <a:pt x="369" y="230"/>
                                  <a:pt x="369" y="230"/>
                                </a:cubicBezTo>
                                <a:cubicBezTo>
                                  <a:pt x="383" y="230"/>
                                  <a:pt x="383" y="230"/>
                                  <a:pt x="383" y="230"/>
                                </a:cubicBezTo>
                                <a:cubicBezTo>
                                  <a:pt x="383" y="150"/>
                                  <a:pt x="383" y="150"/>
                                  <a:pt x="383" y="150"/>
                                </a:cubicBezTo>
                                <a:cubicBezTo>
                                  <a:pt x="383" y="134"/>
                                  <a:pt x="385" y="120"/>
                                  <a:pt x="389" y="110"/>
                                </a:cubicBezTo>
                                <a:cubicBezTo>
                                  <a:pt x="393" y="100"/>
                                  <a:pt x="398" y="93"/>
                                  <a:pt x="403" y="88"/>
                                </a:cubicBezTo>
                                <a:cubicBezTo>
                                  <a:pt x="409" y="83"/>
                                  <a:pt x="415" y="79"/>
                                  <a:pt x="422" y="78"/>
                                </a:cubicBezTo>
                                <a:cubicBezTo>
                                  <a:pt x="429" y="76"/>
                                  <a:pt x="435" y="75"/>
                                  <a:pt x="440" y="75"/>
                                </a:cubicBezTo>
                                <a:cubicBezTo>
                                  <a:pt x="447" y="75"/>
                                  <a:pt x="447" y="75"/>
                                  <a:pt x="447" y="75"/>
                                </a:cubicBezTo>
                                <a:cubicBezTo>
                                  <a:pt x="447" y="60"/>
                                  <a:pt x="447" y="60"/>
                                  <a:pt x="447" y="60"/>
                                </a:cubicBezTo>
                                <a:cubicBezTo>
                                  <a:pt x="440" y="60"/>
                                  <a:pt x="440" y="60"/>
                                  <a:pt x="440" y="60"/>
                                </a:cubicBezTo>
                                <a:cubicBezTo>
                                  <a:pt x="433" y="60"/>
                                  <a:pt x="426" y="61"/>
                                  <a:pt x="421" y="63"/>
                                </a:cubicBezTo>
                                <a:close/>
                                <a:moveTo>
                                  <a:pt x="614" y="112"/>
                                </a:moveTo>
                                <a:cubicBezTo>
                                  <a:pt x="616" y="123"/>
                                  <a:pt x="618" y="134"/>
                                  <a:pt x="618" y="147"/>
                                </a:cubicBezTo>
                                <a:cubicBezTo>
                                  <a:pt x="618" y="159"/>
                                  <a:pt x="616" y="171"/>
                                  <a:pt x="614" y="182"/>
                                </a:cubicBezTo>
                                <a:cubicBezTo>
                                  <a:pt x="611" y="193"/>
                                  <a:pt x="606" y="202"/>
                                  <a:pt x="600" y="210"/>
                                </a:cubicBezTo>
                                <a:cubicBezTo>
                                  <a:pt x="594" y="219"/>
                                  <a:pt x="586" y="225"/>
                                  <a:pt x="576" y="230"/>
                                </a:cubicBezTo>
                                <a:cubicBezTo>
                                  <a:pt x="567" y="234"/>
                                  <a:pt x="555" y="237"/>
                                  <a:pt x="541" y="237"/>
                                </a:cubicBezTo>
                                <a:cubicBezTo>
                                  <a:pt x="527" y="237"/>
                                  <a:pt x="516" y="234"/>
                                  <a:pt x="506" y="230"/>
                                </a:cubicBezTo>
                                <a:cubicBezTo>
                                  <a:pt x="496" y="225"/>
                                  <a:pt x="488" y="219"/>
                                  <a:pt x="482" y="210"/>
                                </a:cubicBezTo>
                                <a:cubicBezTo>
                                  <a:pt x="476" y="202"/>
                                  <a:pt x="471" y="193"/>
                                  <a:pt x="469" y="182"/>
                                </a:cubicBezTo>
                                <a:cubicBezTo>
                                  <a:pt x="466" y="171"/>
                                  <a:pt x="464" y="159"/>
                                  <a:pt x="464" y="147"/>
                                </a:cubicBezTo>
                                <a:cubicBezTo>
                                  <a:pt x="464" y="134"/>
                                  <a:pt x="466" y="123"/>
                                  <a:pt x="469" y="112"/>
                                </a:cubicBezTo>
                                <a:cubicBezTo>
                                  <a:pt x="471" y="101"/>
                                  <a:pt x="476" y="92"/>
                                  <a:pt x="482" y="83"/>
                                </a:cubicBezTo>
                                <a:cubicBezTo>
                                  <a:pt x="488" y="75"/>
                                  <a:pt x="496" y="69"/>
                                  <a:pt x="506" y="64"/>
                                </a:cubicBezTo>
                                <a:cubicBezTo>
                                  <a:pt x="516" y="59"/>
                                  <a:pt x="527" y="57"/>
                                  <a:pt x="541" y="57"/>
                                </a:cubicBezTo>
                                <a:cubicBezTo>
                                  <a:pt x="555" y="57"/>
                                  <a:pt x="567" y="59"/>
                                  <a:pt x="576" y="64"/>
                                </a:cubicBezTo>
                                <a:cubicBezTo>
                                  <a:pt x="586" y="69"/>
                                  <a:pt x="594" y="75"/>
                                  <a:pt x="600" y="83"/>
                                </a:cubicBezTo>
                                <a:cubicBezTo>
                                  <a:pt x="606" y="92"/>
                                  <a:pt x="611" y="101"/>
                                  <a:pt x="614" y="112"/>
                                </a:cubicBezTo>
                                <a:close/>
                                <a:moveTo>
                                  <a:pt x="603" y="147"/>
                                </a:moveTo>
                                <a:cubicBezTo>
                                  <a:pt x="603" y="135"/>
                                  <a:pt x="601" y="124"/>
                                  <a:pt x="599" y="115"/>
                                </a:cubicBezTo>
                                <a:cubicBezTo>
                                  <a:pt x="596" y="105"/>
                                  <a:pt x="593" y="97"/>
                                  <a:pt x="588" y="90"/>
                                </a:cubicBezTo>
                                <a:cubicBezTo>
                                  <a:pt x="582" y="83"/>
                                  <a:pt x="576" y="78"/>
                                  <a:pt x="568" y="74"/>
                                </a:cubicBezTo>
                                <a:cubicBezTo>
                                  <a:pt x="561" y="70"/>
                                  <a:pt x="552" y="68"/>
                                  <a:pt x="541" y="68"/>
                                </a:cubicBezTo>
                                <a:cubicBezTo>
                                  <a:pt x="531" y="68"/>
                                  <a:pt x="522" y="70"/>
                                  <a:pt x="514" y="74"/>
                                </a:cubicBezTo>
                                <a:cubicBezTo>
                                  <a:pt x="506" y="78"/>
                                  <a:pt x="500" y="83"/>
                                  <a:pt x="495" y="90"/>
                                </a:cubicBezTo>
                                <a:cubicBezTo>
                                  <a:pt x="490" y="97"/>
                                  <a:pt x="486" y="105"/>
                                  <a:pt x="483" y="115"/>
                                </a:cubicBezTo>
                                <a:cubicBezTo>
                                  <a:pt x="481" y="124"/>
                                  <a:pt x="479" y="135"/>
                                  <a:pt x="479" y="147"/>
                                </a:cubicBezTo>
                                <a:cubicBezTo>
                                  <a:pt x="479" y="159"/>
                                  <a:pt x="481" y="169"/>
                                  <a:pt x="483" y="179"/>
                                </a:cubicBezTo>
                                <a:cubicBezTo>
                                  <a:pt x="486" y="189"/>
                                  <a:pt x="490" y="197"/>
                                  <a:pt x="495" y="204"/>
                                </a:cubicBezTo>
                                <a:cubicBezTo>
                                  <a:pt x="500" y="211"/>
                                  <a:pt x="506" y="216"/>
                                  <a:pt x="514" y="220"/>
                                </a:cubicBezTo>
                                <a:cubicBezTo>
                                  <a:pt x="522" y="223"/>
                                  <a:pt x="531" y="225"/>
                                  <a:pt x="541" y="225"/>
                                </a:cubicBezTo>
                                <a:cubicBezTo>
                                  <a:pt x="552" y="225"/>
                                  <a:pt x="561" y="223"/>
                                  <a:pt x="568" y="220"/>
                                </a:cubicBezTo>
                                <a:cubicBezTo>
                                  <a:pt x="576" y="216"/>
                                  <a:pt x="582" y="211"/>
                                  <a:pt x="588" y="204"/>
                                </a:cubicBezTo>
                                <a:cubicBezTo>
                                  <a:pt x="593" y="197"/>
                                  <a:pt x="596" y="189"/>
                                  <a:pt x="599" y="179"/>
                                </a:cubicBezTo>
                                <a:cubicBezTo>
                                  <a:pt x="601" y="169"/>
                                  <a:pt x="603" y="159"/>
                                  <a:pt x="603" y="147"/>
                                </a:cubicBezTo>
                                <a:close/>
                                <a:moveTo>
                                  <a:pt x="802" y="111"/>
                                </a:moveTo>
                                <a:cubicBezTo>
                                  <a:pt x="804" y="122"/>
                                  <a:pt x="806" y="133"/>
                                  <a:pt x="806" y="145"/>
                                </a:cubicBezTo>
                                <a:cubicBezTo>
                                  <a:pt x="806" y="156"/>
                                  <a:pt x="804" y="167"/>
                                  <a:pt x="802" y="179"/>
                                </a:cubicBezTo>
                                <a:cubicBezTo>
                                  <a:pt x="799" y="190"/>
                                  <a:pt x="795" y="199"/>
                                  <a:pt x="789" y="208"/>
                                </a:cubicBezTo>
                                <a:cubicBezTo>
                                  <a:pt x="784" y="217"/>
                                  <a:pt x="776" y="224"/>
                                  <a:pt x="767" y="229"/>
                                </a:cubicBezTo>
                                <a:cubicBezTo>
                                  <a:pt x="758" y="234"/>
                                  <a:pt x="747" y="237"/>
                                  <a:pt x="733" y="237"/>
                                </a:cubicBezTo>
                                <a:cubicBezTo>
                                  <a:pt x="721" y="237"/>
                                  <a:pt x="709" y="234"/>
                                  <a:pt x="700" y="229"/>
                                </a:cubicBezTo>
                                <a:cubicBezTo>
                                  <a:pt x="690" y="223"/>
                                  <a:pt x="682" y="214"/>
                                  <a:pt x="676" y="202"/>
                                </a:cubicBezTo>
                                <a:cubicBezTo>
                                  <a:pt x="676" y="291"/>
                                  <a:pt x="676" y="291"/>
                                  <a:pt x="676" y="291"/>
                                </a:cubicBezTo>
                                <a:cubicBezTo>
                                  <a:pt x="662" y="291"/>
                                  <a:pt x="662" y="291"/>
                                  <a:pt x="662" y="291"/>
                                </a:cubicBezTo>
                                <a:cubicBezTo>
                                  <a:pt x="662" y="64"/>
                                  <a:pt x="662" y="64"/>
                                  <a:pt x="662" y="64"/>
                                </a:cubicBezTo>
                                <a:cubicBezTo>
                                  <a:pt x="676" y="64"/>
                                  <a:pt x="676" y="64"/>
                                  <a:pt x="676" y="64"/>
                                </a:cubicBezTo>
                                <a:cubicBezTo>
                                  <a:pt x="676" y="90"/>
                                  <a:pt x="676" y="90"/>
                                  <a:pt x="676" y="90"/>
                                </a:cubicBezTo>
                                <a:cubicBezTo>
                                  <a:pt x="677" y="90"/>
                                  <a:pt x="677" y="90"/>
                                  <a:pt x="677" y="90"/>
                                </a:cubicBezTo>
                                <a:cubicBezTo>
                                  <a:pt x="680" y="84"/>
                                  <a:pt x="683" y="80"/>
                                  <a:pt x="687" y="75"/>
                                </a:cubicBezTo>
                                <a:cubicBezTo>
                                  <a:pt x="691" y="71"/>
                                  <a:pt x="696" y="68"/>
                                  <a:pt x="701" y="65"/>
                                </a:cubicBezTo>
                                <a:cubicBezTo>
                                  <a:pt x="706" y="62"/>
                                  <a:pt x="711" y="60"/>
                                  <a:pt x="717" y="59"/>
                                </a:cubicBezTo>
                                <a:cubicBezTo>
                                  <a:pt x="722" y="58"/>
                                  <a:pt x="728" y="57"/>
                                  <a:pt x="734" y="57"/>
                                </a:cubicBezTo>
                                <a:cubicBezTo>
                                  <a:pt x="747" y="57"/>
                                  <a:pt x="758" y="59"/>
                                  <a:pt x="767" y="64"/>
                                </a:cubicBezTo>
                                <a:cubicBezTo>
                                  <a:pt x="776" y="69"/>
                                  <a:pt x="784" y="75"/>
                                  <a:pt x="789" y="83"/>
                                </a:cubicBezTo>
                                <a:cubicBezTo>
                                  <a:pt x="795" y="91"/>
                                  <a:pt x="799" y="101"/>
                                  <a:pt x="802" y="111"/>
                                </a:cubicBezTo>
                                <a:close/>
                                <a:moveTo>
                                  <a:pt x="790" y="144"/>
                                </a:moveTo>
                                <a:cubicBezTo>
                                  <a:pt x="790" y="133"/>
                                  <a:pt x="789" y="123"/>
                                  <a:pt x="787" y="114"/>
                                </a:cubicBezTo>
                                <a:cubicBezTo>
                                  <a:pt x="784" y="104"/>
                                  <a:pt x="781" y="96"/>
                                  <a:pt x="776" y="90"/>
                                </a:cubicBezTo>
                                <a:cubicBezTo>
                                  <a:pt x="771" y="83"/>
                                  <a:pt x="766" y="78"/>
                                  <a:pt x="759" y="74"/>
                                </a:cubicBezTo>
                                <a:cubicBezTo>
                                  <a:pt x="752" y="70"/>
                                  <a:pt x="744" y="68"/>
                                  <a:pt x="735" y="68"/>
                                </a:cubicBezTo>
                                <a:cubicBezTo>
                                  <a:pt x="726" y="68"/>
                                  <a:pt x="717" y="70"/>
                                  <a:pt x="710" y="74"/>
                                </a:cubicBezTo>
                                <a:cubicBezTo>
                                  <a:pt x="703" y="78"/>
                                  <a:pt x="696" y="83"/>
                                  <a:pt x="691" y="90"/>
                                </a:cubicBezTo>
                                <a:cubicBezTo>
                                  <a:pt x="686" y="97"/>
                                  <a:pt x="682" y="105"/>
                                  <a:pt x="680" y="115"/>
                                </a:cubicBezTo>
                                <a:cubicBezTo>
                                  <a:pt x="677" y="125"/>
                                  <a:pt x="676" y="136"/>
                                  <a:pt x="676" y="148"/>
                                </a:cubicBezTo>
                                <a:cubicBezTo>
                                  <a:pt x="676" y="162"/>
                                  <a:pt x="677" y="174"/>
                                  <a:pt x="681" y="184"/>
                                </a:cubicBezTo>
                                <a:cubicBezTo>
                                  <a:pt x="684" y="194"/>
                                  <a:pt x="689" y="201"/>
                                  <a:pt x="694" y="208"/>
                                </a:cubicBezTo>
                                <a:cubicBezTo>
                                  <a:pt x="700" y="214"/>
                                  <a:pt x="706" y="218"/>
                                  <a:pt x="713" y="221"/>
                                </a:cubicBezTo>
                                <a:cubicBezTo>
                                  <a:pt x="720" y="224"/>
                                  <a:pt x="727" y="225"/>
                                  <a:pt x="734" y="225"/>
                                </a:cubicBezTo>
                                <a:cubicBezTo>
                                  <a:pt x="740" y="225"/>
                                  <a:pt x="746" y="224"/>
                                  <a:pt x="752" y="222"/>
                                </a:cubicBezTo>
                                <a:cubicBezTo>
                                  <a:pt x="759" y="220"/>
                                  <a:pt x="765" y="216"/>
                                  <a:pt x="771" y="211"/>
                                </a:cubicBezTo>
                                <a:cubicBezTo>
                                  <a:pt x="776" y="205"/>
                                  <a:pt x="781" y="197"/>
                                  <a:pt x="785" y="186"/>
                                </a:cubicBezTo>
                                <a:cubicBezTo>
                                  <a:pt x="789" y="175"/>
                                  <a:pt x="790" y="162"/>
                                  <a:pt x="790" y="144"/>
                                </a:cubicBezTo>
                                <a:close/>
                                <a:moveTo>
                                  <a:pt x="991" y="149"/>
                                </a:moveTo>
                                <a:cubicBezTo>
                                  <a:pt x="858" y="149"/>
                                  <a:pt x="858" y="149"/>
                                  <a:pt x="858" y="149"/>
                                </a:cubicBezTo>
                                <a:cubicBezTo>
                                  <a:pt x="858" y="156"/>
                                  <a:pt x="858" y="164"/>
                                  <a:pt x="860" y="173"/>
                                </a:cubicBezTo>
                                <a:cubicBezTo>
                                  <a:pt x="862" y="181"/>
                                  <a:pt x="865" y="190"/>
                                  <a:pt x="869" y="198"/>
                                </a:cubicBezTo>
                                <a:cubicBezTo>
                                  <a:pt x="874" y="206"/>
                                  <a:pt x="880" y="212"/>
                                  <a:pt x="888" y="217"/>
                                </a:cubicBezTo>
                                <a:cubicBezTo>
                                  <a:pt x="897" y="223"/>
                                  <a:pt x="907" y="225"/>
                                  <a:pt x="920" y="225"/>
                                </a:cubicBezTo>
                                <a:cubicBezTo>
                                  <a:pt x="928" y="225"/>
                                  <a:pt x="935" y="224"/>
                                  <a:pt x="941" y="222"/>
                                </a:cubicBezTo>
                                <a:cubicBezTo>
                                  <a:pt x="948" y="220"/>
                                  <a:pt x="953" y="216"/>
                                  <a:pt x="958" y="212"/>
                                </a:cubicBezTo>
                                <a:cubicBezTo>
                                  <a:pt x="962" y="209"/>
                                  <a:pt x="966" y="204"/>
                                  <a:pt x="969" y="199"/>
                                </a:cubicBezTo>
                                <a:cubicBezTo>
                                  <a:pt x="971" y="193"/>
                                  <a:pt x="973" y="188"/>
                                  <a:pt x="974" y="182"/>
                                </a:cubicBezTo>
                                <a:cubicBezTo>
                                  <a:pt x="989" y="182"/>
                                  <a:pt x="989" y="182"/>
                                  <a:pt x="989" y="182"/>
                                </a:cubicBezTo>
                                <a:cubicBezTo>
                                  <a:pt x="988" y="187"/>
                                  <a:pt x="986" y="193"/>
                                  <a:pt x="983" y="200"/>
                                </a:cubicBezTo>
                                <a:cubicBezTo>
                                  <a:pt x="981" y="206"/>
                                  <a:pt x="977" y="212"/>
                                  <a:pt x="971" y="217"/>
                                </a:cubicBezTo>
                                <a:cubicBezTo>
                                  <a:pt x="966" y="223"/>
                                  <a:pt x="959" y="227"/>
                                  <a:pt x="951" y="231"/>
                                </a:cubicBezTo>
                                <a:cubicBezTo>
                                  <a:pt x="942" y="235"/>
                                  <a:pt x="932" y="237"/>
                                  <a:pt x="919" y="237"/>
                                </a:cubicBezTo>
                                <a:cubicBezTo>
                                  <a:pt x="917" y="237"/>
                                  <a:pt x="913" y="237"/>
                                  <a:pt x="909" y="236"/>
                                </a:cubicBezTo>
                                <a:cubicBezTo>
                                  <a:pt x="904" y="236"/>
                                  <a:pt x="899" y="235"/>
                                  <a:pt x="893" y="233"/>
                                </a:cubicBezTo>
                                <a:cubicBezTo>
                                  <a:pt x="888" y="231"/>
                                  <a:pt x="882" y="229"/>
                                  <a:pt x="876" y="225"/>
                                </a:cubicBezTo>
                                <a:cubicBezTo>
                                  <a:pt x="870" y="221"/>
                                  <a:pt x="864" y="216"/>
                                  <a:pt x="859" y="209"/>
                                </a:cubicBezTo>
                                <a:cubicBezTo>
                                  <a:pt x="854" y="202"/>
                                  <a:pt x="850" y="194"/>
                                  <a:pt x="847" y="183"/>
                                </a:cubicBezTo>
                                <a:cubicBezTo>
                                  <a:pt x="844" y="173"/>
                                  <a:pt x="843" y="160"/>
                                  <a:pt x="843" y="145"/>
                                </a:cubicBezTo>
                                <a:cubicBezTo>
                                  <a:pt x="843" y="142"/>
                                  <a:pt x="843" y="138"/>
                                  <a:pt x="843" y="133"/>
                                </a:cubicBezTo>
                                <a:cubicBezTo>
                                  <a:pt x="843" y="128"/>
                                  <a:pt x="844" y="122"/>
                                  <a:pt x="846" y="115"/>
                                </a:cubicBezTo>
                                <a:cubicBezTo>
                                  <a:pt x="847" y="109"/>
                                  <a:pt x="850" y="102"/>
                                  <a:pt x="853" y="95"/>
                                </a:cubicBezTo>
                                <a:cubicBezTo>
                                  <a:pt x="856" y="88"/>
                                  <a:pt x="860" y="82"/>
                                  <a:pt x="866" y="76"/>
                                </a:cubicBezTo>
                                <a:cubicBezTo>
                                  <a:pt x="872" y="71"/>
                                  <a:pt x="879" y="66"/>
                                  <a:pt x="888" y="62"/>
                                </a:cubicBezTo>
                                <a:cubicBezTo>
                                  <a:pt x="896" y="59"/>
                                  <a:pt x="907" y="57"/>
                                  <a:pt x="919" y="57"/>
                                </a:cubicBezTo>
                                <a:cubicBezTo>
                                  <a:pt x="926" y="57"/>
                                  <a:pt x="933" y="58"/>
                                  <a:pt x="941" y="59"/>
                                </a:cubicBezTo>
                                <a:cubicBezTo>
                                  <a:pt x="950" y="61"/>
                                  <a:pt x="957" y="65"/>
                                  <a:pt x="965" y="71"/>
                                </a:cubicBezTo>
                                <a:cubicBezTo>
                                  <a:pt x="972" y="77"/>
                                  <a:pt x="979" y="87"/>
                                  <a:pt x="984" y="99"/>
                                </a:cubicBezTo>
                                <a:cubicBezTo>
                                  <a:pt x="989" y="111"/>
                                  <a:pt x="991" y="128"/>
                                  <a:pt x="991" y="149"/>
                                </a:cubicBezTo>
                                <a:close/>
                                <a:moveTo>
                                  <a:pt x="975" y="137"/>
                                </a:moveTo>
                                <a:cubicBezTo>
                                  <a:pt x="975" y="131"/>
                                  <a:pt x="975" y="124"/>
                                  <a:pt x="973" y="116"/>
                                </a:cubicBezTo>
                                <a:cubicBezTo>
                                  <a:pt x="972" y="108"/>
                                  <a:pt x="969" y="100"/>
                                  <a:pt x="965" y="93"/>
                                </a:cubicBezTo>
                                <a:cubicBezTo>
                                  <a:pt x="961" y="86"/>
                                  <a:pt x="955" y="80"/>
                                  <a:pt x="947" y="76"/>
                                </a:cubicBezTo>
                                <a:cubicBezTo>
                                  <a:pt x="940" y="71"/>
                                  <a:pt x="930" y="68"/>
                                  <a:pt x="918" y="68"/>
                                </a:cubicBezTo>
                                <a:cubicBezTo>
                                  <a:pt x="906" y="68"/>
                                  <a:pt x="896" y="71"/>
                                  <a:pt x="888" y="76"/>
                                </a:cubicBezTo>
                                <a:cubicBezTo>
                                  <a:pt x="880" y="81"/>
                                  <a:pt x="874" y="87"/>
                                  <a:pt x="870" y="94"/>
                                </a:cubicBezTo>
                                <a:cubicBezTo>
                                  <a:pt x="865" y="101"/>
                                  <a:pt x="862" y="108"/>
                                  <a:pt x="860" y="116"/>
                                </a:cubicBezTo>
                                <a:cubicBezTo>
                                  <a:pt x="859" y="124"/>
                                  <a:pt x="858" y="131"/>
                                  <a:pt x="858" y="137"/>
                                </a:cubicBezTo>
                                <a:lnTo>
                                  <a:pt x="975" y="137"/>
                                </a:lnTo>
                                <a:close/>
                                <a:moveTo>
                                  <a:pt x="1167" y="220"/>
                                </a:moveTo>
                                <a:cubicBezTo>
                                  <a:pt x="1169" y="220"/>
                                  <a:pt x="1171" y="220"/>
                                  <a:pt x="1173" y="219"/>
                                </a:cubicBezTo>
                                <a:cubicBezTo>
                                  <a:pt x="1173" y="230"/>
                                  <a:pt x="1173" y="230"/>
                                  <a:pt x="1173" y="230"/>
                                </a:cubicBezTo>
                                <a:cubicBezTo>
                                  <a:pt x="1172" y="231"/>
                                  <a:pt x="1170" y="231"/>
                                  <a:pt x="1168" y="231"/>
                                </a:cubicBezTo>
                                <a:cubicBezTo>
                                  <a:pt x="1167" y="232"/>
                                  <a:pt x="1164" y="232"/>
                                  <a:pt x="1162" y="232"/>
                                </a:cubicBezTo>
                                <a:cubicBezTo>
                                  <a:pt x="1157" y="232"/>
                                  <a:pt x="1153" y="231"/>
                                  <a:pt x="1150" y="229"/>
                                </a:cubicBezTo>
                                <a:cubicBezTo>
                                  <a:pt x="1147" y="227"/>
                                  <a:pt x="1145" y="225"/>
                                  <a:pt x="1143" y="222"/>
                                </a:cubicBezTo>
                                <a:cubicBezTo>
                                  <a:pt x="1142" y="219"/>
                                  <a:pt x="1140" y="216"/>
                                  <a:pt x="1140" y="212"/>
                                </a:cubicBezTo>
                                <a:cubicBezTo>
                                  <a:pt x="1139" y="208"/>
                                  <a:pt x="1139" y="204"/>
                                  <a:pt x="1139" y="201"/>
                                </a:cubicBezTo>
                                <a:cubicBezTo>
                                  <a:pt x="1137" y="205"/>
                                  <a:pt x="1135" y="209"/>
                                  <a:pt x="1132" y="213"/>
                                </a:cubicBezTo>
                                <a:cubicBezTo>
                                  <a:pt x="1129" y="217"/>
                                  <a:pt x="1125" y="220"/>
                                  <a:pt x="1120" y="223"/>
                                </a:cubicBezTo>
                                <a:cubicBezTo>
                                  <a:pt x="1115" y="227"/>
                                  <a:pt x="1109" y="229"/>
                                  <a:pt x="1103" y="231"/>
                                </a:cubicBezTo>
                                <a:cubicBezTo>
                                  <a:pt x="1096" y="233"/>
                                  <a:pt x="1089" y="234"/>
                                  <a:pt x="1080" y="234"/>
                                </a:cubicBezTo>
                                <a:cubicBezTo>
                                  <a:pt x="1074" y="234"/>
                                  <a:pt x="1067" y="233"/>
                                  <a:pt x="1061" y="232"/>
                                </a:cubicBezTo>
                                <a:cubicBezTo>
                                  <a:pt x="1054" y="231"/>
                                  <a:pt x="1048" y="228"/>
                                  <a:pt x="1043" y="224"/>
                                </a:cubicBezTo>
                                <a:cubicBezTo>
                                  <a:pt x="1038" y="221"/>
                                  <a:pt x="1033" y="216"/>
                                  <a:pt x="1030" y="210"/>
                                </a:cubicBezTo>
                                <a:cubicBezTo>
                                  <a:pt x="1027" y="204"/>
                                  <a:pt x="1025" y="196"/>
                                  <a:pt x="1025" y="186"/>
                                </a:cubicBezTo>
                                <a:cubicBezTo>
                                  <a:pt x="1025" y="175"/>
                                  <a:pt x="1028" y="166"/>
                                  <a:pt x="1033" y="159"/>
                                </a:cubicBezTo>
                                <a:cubicBezTo>
                                  <a:pt x="1038" y="153"/>
                                  <a:pt x="1044" y="148"/>
                                  <a:pt x="1051" y="145"/>
                                </a:cubicBezTo>
                                <a:cubicBezTo>
                                  <a:pt x="1059" y="142"/>
                                  <a:pt x="1066" y="139"/>
                                  <a:pt x="1074" y="138"/>
                                </a:cubicBezTo>
                                <a:cubicBezTo>
                                  <a:pt x="1082" y="137"/>
                                  <a:pt x="1089" y="136"/>
                                  <a:pt x="1094" y="136"/>
                                </a:cubicBezTo>
                                <a:cubicBezTo>
                                  <a:pt x="1113" y="134"/>
                                  <a:pt x="1113" y="134"/>
                                  <a:pt x="1113" y="134"/>
                                </a:cubicBezTo>
                                <a:cubicBezTo>
                                  <a:pt x="1119" y="133"/>
                                  <a:pt x="1124" y="133"/>
                                  <a:pt x="1127" y="132"/>
                                </a:cubicBezTo>
                                <a:cubicBezTo>
                                  <a:pt x="1131" y="132"/>
                                  <a:pt x="1134" y="131"/>
                                  <a:pt x="1136" y="129"/>
                                </a:cubicBezTo>
                                <a:cubicBezTo>
                                  <a:pt x="1138" y="127"/>
                                  <a:pt x="1139" y="125"/>
                                  <a:pt x="1140" y="121"/>
                                </a:cubicBezTo>
                                <a:cubicBezTo>
                                  <a:pt x="1141" y="118"/>
                                  <a:pt x="1141" y="113"/>
                                  <a:pt x="1141" y="107"/>
                                </a:cubicBezTo>
                                <a:cubicBezTo>
                                  <a:pt x="1141" y="98"/>
                                  <a:pt x="1139" y="90"/>
                                  <a:pt x="1135" y="85"/>
                                </a:cubicBezTo>
                                <a:cubicBezTo>
                                  <a:pt x="1132" y="80"/>
                                  <a:pt x="1127" y="76"/>
                                  <a:pt x="1122" y="74"/>
                                </a:cubicBezTo>
                                <a:cubicBezTo>
                                  <a:pt x="1117" y="71"/>
                                  <a:pt x="1112" y="70"/>
                                  <a:pt x="1107" y="69"/>
                                </a:cubicBezTo>
                                <a:cubicBezTo>
                                  <a:pt x="1102" y="69"/>
                                  <a:pt x="1099" y="68"/>
                                  <a:pt x="1096" y="68"/>
                                </a:cubicBezTo>
                                <a:cubicBezTo>
                                  <a:pt x="1086" y="68"/>
                                  <a:pt x="1078" y="70"/>
                                  <a:pt x="1071" y="72"/>
                                </a:cubicBezTo>
                                <a:cubicBezTo>
                                  <a:pt x="1065" y="75"/>
                                  <a:pt x="1060" y="78"/>
                                  <a:pt x="1056" y="82"/>
                                </a:cubicBezTo>
                                <a:cubicBezTo>
                                  <a:pt x="1053" y="86"/>
                                  <a:pt x="1051" y="91"/>
                                  <a:pt x="1049" y="96"/>
                                </a:cubicBezTo>
                                <a:cubicBezTo>
                                  <a:pt x="1048" y="101"/>
                                  <a:pt x="1047" y="105"/>
                                  <a:pt x="1047" y="110"/>
                                </a:cubicBezTo>
                                <a:cubicBezTo>
                                  <a:pt x="1033" y="110"/>
                                  <a:pt x="1033" y="110"/>
                                  <a:pt x="1033" y="110"/>
                                </a:cubicBezTo>
                                <a:cubicBezTo>
                                  <a:pt x="1033" y="105"/>
                                  <a:pt x="1034" y="99"/>
                                  <a:pt x="1035" y="93"/>
                                </a:cubicBezTo>
                                <a:cubicBezTo>
                                  <a:pt x="1037" y="86"/>
                                  <a:pt x="1040" y="81"/>
                                  <a:pt x="1045" y="75"/>
                                </a:cubicBezTo>
                                <a:cubicBezTo>
                                  <a:pt x="1050" y="70"/>
                                  <a:pt x="1056" y="66"/>
                                  <a:pt x="1064" y="62"/>
                                </a:cubicBezTo>
                                <a:cubicBezTo>
                                  <a:pt x="1073" y="59"/>
                                  <a:pt x="1083" y="57"/>
                                  <a:pt x="1096" y="57"/>
                                </a:cubicBezTo>
                                <a:cubicBezTo>
                                  <a:pt x="1110" y="57"/>
                                  <a:pt x="1120" y="59"/>
                                  <a:pt x="1128" y="62"/>
                                </a:cubicBezTo>
                                <a:cubicBezTo>
                                  <a:pt x="1136" y="66"/>
                                  <a:pt x="1142" y="70"/>
                                  <a:pt x="1146" y="75"/>
                                </a:cubicBezTo>
                                <a:cubicBezTo>
                                  <a:pt x="1150" y="81"/>
                                  <a:pt x="1153" y="86"/>
                                  <a:pt x="1154" y="92"/>
                                </a:cubicBezTo>
                                <a:cubicBezTo>
                                  <a:pt x="1155" y="98"/>
                                  <a:pt x="1156" y="104"/>
                                  <a:pt x="1156" y="109"/>
                                </a:cubicBezTo>
                                <a:cubicBezTo>
                                  <a:pt x="1154" y="200"/>
                                  <a:pt x="1154" y="200"/>
                                  <a:pt x="1154" y="200"/>
                                </a:cubicBezTo>
                                <a:cubicBezTo>
                                  <a:pt x="1154" y="201"/>
                                  <a:pt x="1154" y="203"/>
                                  <a:pt x="1154" y="205"/>
                                </a:cubicBezTo>
                                <a:cubicBezTo>
                                  <a:pt x="1154" y="207"/>
                                  <a:pt x="1155" y="209"/>
                                  <a:pt x="1155" y="211"/>
                                </a:cubicBezTo>
                                <a:cubicBezTo>
                                  <a:pt x="1156" y="214"/>
                                  <a:pt x="1157" y="216"/>
                                  <a:pt x="1159" y="217"/>
                                </a:cubicBezTo>
                                <a:cubicBezTo>
                                  <a:pt x="1161" y="219"/>
                                  <a:pt x="1163" y="220"/>
                                  <a:pt x="1167" y="220"/>
                                </a:cubicBezTo>
                                <a:close/>
                                <a:moveTo>
                                  <a:pt x="1140" y="138"/>
                                </a:moveTo>
                                <a:cubicBezTo>
                                  <a:pt x="1137" y="140"/>
                                  <a:pt x="1135" y="141"/>
                                  <a:pt x="1132" y="142"/>
                                </a:cubicBezTo>
                                <a:cubicBezTo>
                                  <a:pt x="1130" y="143"/>
                                  <a:pt x="1126" y="144"/>
                                  <a:pt x="1123" y="144"/>
                                </a:cubicBezTo>
                                <a:cubicBezTo>
                                  <a:pt x="1119" y="145"/>
                                  <a:pt x="1115" y="145"/>
                                  <a:pt x="1110" y="146"/>
                                </a:cubicBezTo>
                                <a:cubicBezTo>
                                  <a:pt x="1105" y="146"/>
                                  <a:pt x="1099" y="147"/>
                                  <a:pt x="1093" y="148"/>
                                </a:cubicBezTo>
                                <a:cubicBezTo>
                                  <a:pt x="1084" y="149"/>
                                  <a:pt x="1076" y="150"/>
                                  <a:pt x="1070" y="152"/>
                                </a:cubicBezTo>
                                <a:cubicBezTo>
                                  <a:pt x="1063" y="153"/>
                                  <a:pt x="1058" y="155"/>
                                  <a:pt x="1053" y="158"/>
                                </a:cubicBezTo>
                                <a:cubicBezTo>
                                  <a:pt x="1049" y="161"/>
                                  <a:pt x="1046" y="165"/>
                                  <a:pt x="1043" y="169"/>
                                </a:cubicBezTo>
                                <a:cubicBezTo>
                                  <a:pt x="1041" y="174"/>
                                  <a:pt x="1040" y="179"/>
                                  <a:pt x="1040" y="186"/>
                                </a:cubicBezTo>
                                <a:cubicBezTo>
                                  <a:pt x="1040" y="197"/>
                                  <a:pt x="1044" y="206"/>
                                  <a:pt x="1051" y="213"/>
                                </a:cubicBezTo>
                                <a:cubicBezTo>
                                  <a:pt x="1058" y="219"/>
                                  <a:pt x="1068" y="223"/>
                                  <a:pt x="1080" y="223"/>
                                </a:cubicBezTo>
                                <a:cubicBezTo>
                                  <a:pt x="1087" y="223"/>
                                  <a:pt x="1094" y="222"/>
                                  <a:pt x="1101" y="220"/>
                                </a:cubicBezTo>
                                <a:cubicBezTo>
                                  <a:pt x="1108" y="217"/>
                                  <a:pt x="1114" y="214"/>
                                  <a:pt x="1120" y="209"/>
                                </a:cubicBezTo>
                                <a:cubicBezTo>
                                  <a:pt x="1125" y="204"/>
                                  <a:pt x="1130" y="197"/>
                                  <a:pt x="1134" y="189"/>
                                </a:cubicBezTo>
                                <a:cubicBezTo>
                                  <a:pt x="1137" y="181"/>
                                  <a:pt x="1139" y="171"/>
                                  <a:pt x="1139" y="159"/>
                                </a:cubicBezTo>
                                <a:lnTo>
                                  <a:pt x="1140" y="138"/>
                                </a:lnTo>
                                <a:close/>
                                <a:moveTo>
                                  <a:pt x="1329" y="79"/>
                                </a:moveTo>
                                <a:cubicBezTo>
                                  <a:pt x="1325" y="73"/>
                                  <a:pt x="1320" y="67"/>
                                  <a:pt x="1313" y="63"/>
                                </a:cubicBezTo>
                                <a:cubicBezTo>
                                  <a:pt x="1306" y="59"/>
                                  <a:pt x="1296" y="57"/>
                                  <a:pt x="1283" y="57"/>
                                </a:cubicBezTo>
                                <a:cubicBezTo>
                                  <a:pt x="1281" y="57"/>
                                  <a:pt x="1278" y="57"/>
                                  <a:pt x="1273" y="58"/>
                                </a:cubicBezTo>
                                <a:cubicBezTo>
                                  <a:pt x="1269" y="58"/>
                                  <a:pt x="1264" y="59"/>
                                  <a:pt x="1258" y="62"/>
                                </a:cubicBezTo>
                                <a:cubicBezTo>
                                  <a:pt x="1252" y="64"/>
                                  <a:pt x="1247" y="67"/>
                                  <a:pt x="1241" y="71"/>
                                </a:cubicBezTo>
                                <a:cubicBezTo>
                                  <a:pt x="1235" y="76"/>
                                  <a:pt x="1230" y="81"/>
                                  <a:pt x="1226" y="89"/>
                                </a:cubicBezTo>
                                <a:cubicBezTo>
                                  <a:pt x="1226" y="64"/>
                                  <a:pt x="1226" y="64"/>
                                  <a:pt x="1226" y="64"/>
                                </a:cubicBezTo>
                                <a:cubicBezTo>
                                  <a:pt x="1212" y="64"/>
                                  <a:pt x="1212" y="64"/>
                                  <a:pt x="1212" y="64"/>
                                </a:cubicBezTo>
                                <a:cubicBezTo>
                                  <a:pt x="1212" y="230"/>
                                  <a:pt x="1212" y="230"/>
                                  <a:pt x="1212" y="230"/>
                                </a:cubicBezTo>
                                <a:cubicBezTo>
                                  <a:pt x="1226" y="230"/>
                                  <a:pt x="1226" y="230"/>
                                  <a:pt x="1226" y="230"/>
                                </a:cubicBezTo>
                                <a:cubicBezTo>
                                  <a:pt x="1226" y="134"/>
                                  <a:pt x="1226" y="134"/>
                                  <a:pt x="1226" y="134"/>
                                </a:cubicBezTo>
                                <a:cubicBezTo>
                                  <a:pt x="1226" y="122"/>
                                  <a:pt x="1228" y="112"/>
                                  <a:pt x="1231" y="103"/>
                                </a:cubicBezTo>
                                <a:cubicBezTo>
                                  <a:pt x="1234" y="95"/>
                                  <a:pt x="1239" y="88"/>
                                  <a:pt x="1244" y="83"/>
                                </a:cubicBezTo>
                                <a:cubicBezTo>
                                  <a:pt x="1250" y="78"/>
                                  <a:pt x="1256" y="74"/>
                                  <a:pt x="1262" y="72"/>
                                </a:cubicBezTo>
                                <a:cubicBezTo>
                                  <a:pt x="1269" y="70"/>
                                  <a:pt x="1276" y="68"/>
                                  <a:pt x="1283" y="68"/>
                                </a:cubicBezTo>
                                <a:cubicBezTo>
                                  <a:pt x="1293" y="68"/>
                                  <a:pt x="1300" y="70"/>
                                  <a:pt x="1306" y="74"/>
                                </a:cubicBezTo>
                                <a:cubicBezTo>
                                  <a:pt x="1311" y="78"/>
                                  <a:pt x="1315" y="83"/>
                                  <a:pt x="1317" y="89"/>
                                </a:cubicBezTo>
                                <a:cubicBezTo>
                                  <a:pt x="1320" y="94"/>
                                  <a:pt x="1321" y="100"/>
                                  <a:pt x="1322" y="107"/>
                                </a:cubicBezTo>
                                <a:cubicBezTo>
                                  <a:pt x="1322" y="113"/>
                                  <a:pt x="1322" y="119"/>
                                  <a:pt x="1322" y="124"/>
                                </a:cubicBezTo>
                                <a:cubicBezTo>
                                  <a:pt x="1322" y="230"/>
                                  <a:pt x="1322" y="230"/>
                                  <a:pt x="1322" y="230"/>
                                </a:cubicBezTo>
                                <a:cubicBezTo>
                                  <a:pt x="1337" y="230"/>
                                  <a:pt x="1337" y="230"/>
                                  <a:pt x="1337" y="230"/>
                                </a:cubicBezTo>
                                <a:cubicBezTo>
                                  <a:pt x="1337" y="115"/>
                                  <a:pt x="1337" y="115"/>
                                  <a:pt x="1337" y="115"/>
                                </a:cubicBezTo>
                                <a:cubicBezTo>
                                  <a:pt x="1337" y="110"/>
                                  <a:pt x="1336" y="105"/>
                                  <a:pt x="1336" y="98"/>
                                </a:cubicBezTo>
                                <a:cubicBezTo>
                                  <a:pt x="1335" y="91"/>
                                  <a:pt x="1332" y="85"/>
                                  <a:pt x="1329" y="79"/>
                                </a:cubicBezTo>
                                <a:close/>
                                <a:moveTo>
                                  <a:pt x="1625" y="220"/>
                                </a:moveTo>
                                <a:cubicBezTo>
                                  <a:pt x="1626" y="223"/>
                                  <a:pt x="1628" y="227"/>
                                  <a:pt x="1630" y="230"/>
                                </a:cubicBezTo>
                                <a:cubicBezTo>
                                  <a:pt x="1612" y="230"/>
                                  <a:pt x="1612" y="230"/>
                                  <a:pt x="1612" y="230"/>
                                </a:cubicBezTo>
                                <a:cubicBezTo>
                                  <a:pt x="1610" y="227"/>
                                  <a:pt x="1609" y="224"/>
                                  <a:pt x="1608" y="221"/>
                                </a:cubicBezTo>
                                <a:cubicBezTo>
                                  <a:pt x="1607" y="218"/>
                                  <a:pt x="1606" y="214"/>
                                  <a:pt x="1606" y="210"/>
                                </a:cubicBezTo>
                                <a:cubicBezTo>
                                  <a:pt x="1605" y="205"/>
                                  <a:pt x="1605" y="200"/>
                                  <a:pt x="1605" y="193"/>
                                </a:cubicBezTo>
                                <a:cubicBezTo>
                                  <a:pt x="1605" y="187"/>
                                  <a:pt x="1604" y="179"/>
                                  <a:pt x="1603" y="169"/>
                                </a:cubicBezTo>
                                <a:cubicBezTo>
                                  <a:pt x="1603" y="164"/>
                                  <a:pt x="1602" y="158"/>
                                  <a:pt x="1602" y="153"/>
                                </a:cubicBezTo>
                                <a:cubicBezTo>
                                  <a:pt x="1601" y="148"/>
                                  <a:pt x="1599" y="143"/>
                                  <a:pt x="1596" y="139"/>
                                </a:cubicBezTo>
                                <a:cubicBezTo>
                                  <a:pt x="1593" y="135"/>
                                  <a:pt x="1588" y="131"/>
                                  <a:pt x="1582" y="128"/>
                                </a:cubicBezTo>
                                <a:cubicBezTo>
                                  <a:pt x="1576" y="126"/>
                                  <a:pt x="1568" y="124"/>
                                  <a:pt x="1558" y="124"/>
                                </a:cubicBezTo>
                                <a:cubicBezTo>
                                  <a:pt x="1477" y="124"/>
                                  <a:pt x="1477" y="124"/>
                                  <a:pt x="1477" y="124"/>
                                </a:cubicBezTo>
                                <a:cubicBezTo>
                                  <a:pt x="1477" y="230"/>
                                  <a:pt x="1477" y="230"/>
                                  <a:pt x="1477" y="230"/>
                                </a:cubicBezTo>
                                <a:cubicBezTo>
                                  <a:pt x="1461" y="230"/>
                                  <a:pt x="1461" y="230"/>
                                  <a:pt x="1461" y="230"/>
                                </a:cubicBezTo>
                                <a:cubicBezTo>
                                  <a:pt x="1461" y="1"/>
                                  <a:pt x="1461" y="1"/>
                                  <a:pt x="1461" y="1"/>
                                </a:cubicBezTo>
                                <a:cubicBezTo>
                                  <a:pt x="1552" y="1"/>
                                  <a:pt x="1552" y="1"/>
                                  <a:pt x="1552" y="1"/>
                                </a:cubicBezTo>
                                <a:cubicBezTo>
                                  <a:pt x="1559" y="1"/>
                                  <a:pt x="1566" y="1"/>
                                  <a:pt x="1575" y="2"/>
                                </a:cubicBezTo>
                                <a:cubicBezTo>
                                  <a:pt x="1584" y="3"/>
                                  <a:pt x="1592" y="5"/>
                                  <a:pt x="1600" y="9"/>
                                </a:cubicBezTo>
                                <a:cubicBezTo>
                                  <a:pt x="1608" y="13"/>
                                  <a:pt x="1614" y="19"/>
                                  <a:pt x="1620" y="27"/>
                                </a:cubicBezTo>
                                <a:cubicBezTo>
                                  <a:pt x="1625" y="34"/>
                                  <a:pt x="1628" y="45"/>
                                  <a:pt x="1628" y="59"/>
                                </a:cubicBezTo>
                                <a:cubicBezTo>
                                  <a:pt x="1628" y="74"/>
                                  <a:pt x="1625" y="86"/>
                                  <a:pt x="1617" y="97"/>
                                </a:cubicBezTo>
                                <a:cubicBezTo>
                                  <a:pt x="1610" y="107"/>
                                  <a:pt x="1600" y="114"/>
                                  <a:pt x="1587" y="117"/>
                                </a:cubicBezTo>
                                <a:cubicBezTo>
                                  <a:pt x="1587" y="118"/>
                                  <a:pt x="1587" y="118"/>
                                  <a:pt x="1587" y="118"/>
                                </a:cubicBezTo>
                                <a:cubicBezTo>
                                  <a:pt x="1595" y="120"/>
                                  <a:pt x="1601" y="122"/>
                                  <a:pt x="1605" y="126"/>
                                </a:cubicBezTo>
                                <a:cubicBezTo>
                                  <a:pt x="1609" y="130"/>
                                  <a:pt x="1612" y="134"/>
                                  <a:pt x="1614" y="139"/>
                                </a:cubicBezTo>
                                <a:cubicBezTo>
                                  <a:pt x="1617" y="144"/>
                                  <a:pt x="1618" y="149"/>
                                  <a:pt x="1619" y="154"/>
                                </a:cubicBezTo>
                                <a:cubicBezTo>
                                  <a:pt x="1619" y="159"/>
                                  <a:pt x="1620" y="164"/>
                                  <a:pt x="1620" y="169"/>
                                </a:cubicBezTo>
                                <a:cubicBezTo>
                                  <a:pt x="1621" y="178"/>
                                  <a:pt x="1621" y="186"/>
                                  <a:pt x="1621" y="193"/>
                                </a:cubicBezTo>
                                <a:cubicBezTo>
                                  <a:pt x="1621" y="199"/>
                                  <a:pt x="1622" y="204"/>
                                  <a:pt x="1622" y="209"/>
                                </a:cubicBezTo>
                                <a:cubicBezTo>
                                  <a:pt x="1623" y="213"/>
                                  <a:pt x="1624" y="217"/>
                                  <a:pt x="1625" y="220"/>
                                </a:cubicBezTo>
                                <a:close/>
                                <a:moveTo>
                                  <a:pt x="1592" y="101"/>
                                </a:moveTo>
                                <a:cubicBezTo>
                                  <a:pt x="1597" y="98"/>
                                  <a:pt x="1602" y="93"/>
                                  <a:pt x="1606" y="86"/>
                                </a:cubicBezTo>
                                <a:cubicBezTo>
                                  <a:pt x="1610" y="79"/>
                                  <a:pt x="1612" y="71"/>
                                  <a:pt x="1612" y="60"/>
                                </a:cubicBezTo>
                                <a:cubicBezTo>
                                  <a:pt x="1612" y="48"/>
                                  <a:pt x="1610" y="40"/>
                                  <a:pt x="1605" y="34"/>
                                </a:cubicBezTo>
                                <a:cubicBezTo>
                                  <a:pt x="1601" y="28"/>
                                  <a:pt x="1595" y="23"/>
                                  <a:pt x="1589" y="20"/>
                                </a:cubicBezTo>
                                <a:cubicBezTo>
                                  <a:pt x="1583" y="17"/>
                                  <a:pt x="1576" y="16"/>
                                  <a:pt x="1570" y="15"/>
                                </a:cubicBezTo>
                                <a:cubicBezTo>
                                  <a:pt x="1563" y="15"/>
                                  <a:pt x="1557" y="14"/>
                                  <a:pt x="1552" y="14"/>
                                </a:cubicBezTo>
                                <a:cubicBezTo>
                                  <a:pt x="1477" y="14"/>
                                  <a:pt x="1477" y="14"/>
                                  <a:pt x="1477" y="14"/>
                                </a:cubicBezTo>
                                <a:cubicBezTo>
                                  <a:pt x="1477" y="110"/>
                                  <a:pt x="1477" y="110"/>
                                  <a:pt x="1477" y="110"/>
                                </a:cubicBezTo>
                                <a:cubicBezTo>
                                  <a:pt x="1559" y="110"/>
                                  <a:pt x="1559" y="110"/>
                                  <a:pt x="1559" y="110"/>
                                </a:cubicBezTo>
                                <a:cubicBezTo>
                                  <a:pt x="1563" y="110"/>
                                  <a:pt x="1569" y="110"/>
                                  <a:pt x="1575" y="109"/>
                                </a:cubicBezTo>
                                <a:cubicBezTo>
                                  <a:pt x="1581" y="107"/>
                                  <a:pt x="1587" y="105"/>
                                  <a:pt x="1592" y="101"/>
                                </a:cubicBezTo>
                                <a:close/>
                                <a:moveTo>
                                  <a:pt x="1818" y="149"/>
                                </a:moveTo>
                                <a:cubicBezTo>
                                  <a:pt x="1685" y="149"/>
                                  <a:pt x="1685" y="149"/>
                                  <a:pt x="1685" y="149"/>
                                </a:cubicBezTo>
                                <a:cubicBezTo>
                                  <a:pt x="1685" y="156"/>
                                  <a:pt x="1685" y="164"/>
                                  <a:pt x="1687" y="173"/>
                                </a:cubicBezTo>
                                <a:cubicBezTo>
                                  <a:pt x="1689" y="181"/>
                                  <a:pt x="1692" y="190"/>
                                  <a:pt x="1696" y="198"/>
                                </a:cubicBezTo>
                                <a:cubicBezTo>
                                  <a:pt x="1701" y="206"/>
                                  <a:pt x="1707" y="212"/>
                                  <a:pt x="1715" y="217"/>
                                </a:cubicBezTo>
                                <a:cubicBezTo>
                                  <a:pt x="1723" y="223"/>
                                  <a:pt x="1734" y="225"/>
                                  <a:pt x="1747" y="225"/>
                                </a:cubicBezTo>
                                <a:cubicBezTo>
                                  <a:pt x="1755" y="225"/>
                                  <a:pt x="1762" y="224"/>
                                  <a:pt x="1768" y="222"/>
                                </a:cubicBezTo>
                                <a:cubicBezTo>
                                  <a:pt x="1775" y="220"/>
                                  <a:pt x="1780" y="216"/>
                                  <a:pt x="1785" y="212"/>
                                </a:cubicBezTo>
                                <a:cubicBezTo>
                                  <a:pt x="1789" y="209"/>
                                  <a:pt x="1793" y="204"/>
                                  <a:pt x="1796" y="199"/>
                                </a:cubicBezTo>
                                <a:cubicBezTo>
                                  <a:pt x="1798" y="193"/>
                                  <a:pt x="1800" y="188"/>
                                  <a:pt x="1801" y="182"/>
                                </a:cubicBezTo>
                                <a:cubicBezTo>
                                  <a:pt x="1816" y="182"/>
                                  <a:pt x="1816" y="182"/>
                                  <a:pt x="1816" y="182"/>
                                </a:cubicBezTo>
                                <a:cubicBezTo>
                                  <a:pt x="1815" y="187"/>
                                  <a:pt x="1813" y="193"/>
                                  <a:pt x="1810" y="200"/>
                                </a:cubicBezTo>
                                <a:cubicBezTo>
                                  <a:pt x="1808" y="206"/>
                                  <a:pt x="1804" y="212"/>
                                  <a:pt x="1798" y="217"/>
                                </a:cubicBezTo>
                                <a:cubicBezTo>
                                  <a:pt x="1793" y="223"/>
                                  <a:pt x="1786" y="227"/>
                                  <a:pt x="1778" y="231"/>
                                </a:cubicBezTo>
                                <a:cubicBezTo>
                                  <a:pt x="1769" y="235"/>
                                  <a:pt x="1759" y="237"/>
                                  <a:pt x="1746" y="237"/>
                                </a:cubicBezTo>
                                <a:cubicBezTo>
                                  <a:pt x="1744" y="237"/>
                                  <a:pt x="1740" y="237"/>
                                  <a:pt x="1736" y="236"/>
                                </a:cubicBezTo>
                                <a:cubicBezTo>
                                  <a:pt x="1731" y="236"/>
                                  <a:pt x="1726" y="235"/>
                                  <a:pt x="1720" y="233"/>
                                </a:cubicBezTo>
                                <a:cubicBezTo>
                                  <a:pt x="1715" y="231"/>
                                  <a:pt x="1709" y="229"/>
                                  <a:pt x="1703" y="225"/>
                                </a:cubicBezTo>
                                <a:cubicBezTo>
                                  <a:pt x="1697" y="221"/>
                                  <a:pt x="1691" y="216"/>
                                  <a:pt x="1686" y="209"/>
                                </a:cubicBezTo>
                                <a:cubicBezTo>
                                  <a:pt x="1681" y="202"/>
                                  <a:pt x="1677" y="194"/>
                                  <a:pt x="1674" y="183"/>
                                </a:cubicBezTo>
                                <a:cubicBezTo>
                                  <a:pt x="1671" y="173"/>
                                  <a:pt x="1669" y="160"/>
                                  <a:pt x="1669" y="145"/>
                                </a:cubicBezTo>
                                <a:cubicBezTo>
                                  <a:pt x="1669" y="142"/>
                                  <a:pt x="1670" y="138"/>
                                  <a:pt x="1670" y="133"/>
                                </a:cubicBezTo>
                                <a:cubicBezTo>
                                  <a:pt x="1670" y="128"/>
                                  <a:pt x="1671" y="122"/>
                                  <a:pt x="1673" y="115"/>
                                </a:cubicBezTo>
                                <a:cubicBezTo>
                                  <a:pt x="1674" y="109"/>
                                  <a:pt x="1677" y="102"/>
                                  <a:pt x="1680" y="95"/>
                                </a:cubicBezTo>
                                <a:cubicBezTo>
                                  <a:pt x="1683" y="88"/>
                                  <a:pt x="1687" y="82"/>
                                  <a:pt x="1693" y="76"/>
                                </a:cubicBezTo>
                                <a:cubicBezTo>
                                  <a:pt x="1699" y="71"/>
                                  <a:pt x="1706" y="66"/>
                                  <a:pt x="1715" y="62"/>
                                </a:cubicBezTo>
                                <a:cubicBezTo>
                                  <a:pt x="1723" y="59"/>
                                  <a:pt x="1734" y="57"/>
                                  <a:pt x="1746" y="57"/>
                                </a:cubicBezTo>
                                <a:cubicBezTo>
                                  <a:pt x="1753" y="57"/>
                                  <a:pt x="1760" y="58"/>
                                  <a:pt x="1768" y="59"/>
                                </a:cubicBezTo>
                                <a:cubicBezTo>
                                  <a:pt x="1776" y="61"/>
                                  <a:pt x="1784" y="65"/>
                                  <a:pt x="1792" y="71"/>
                                </a:cubicBezTo>
                                <a:cubicBezTo>
                                  <a:pt x="1799" y="77"/>
                                  <a:pt x="1805" y="87"/>
                                  <a:pt x="1810" y="99"/>
                                </a:cubicBezTo>
                                <a:cubicBezTo>
                                  <a:pt x="1816" y="111"/>
                                  <a:pt x="1818" y="128"/>
                                  <a:pt x="1818" y="149"/>
                                </a:cubicBezTo>
                                <a:close/>
                                <a:moveTo>
                                  <a:pt x="1802" y="137"/>
                                </a:moveTo>
                                <a:cubicBezTo>
                                  <a:pt x="1802" y="131"/>
                                  <a:pt x="1802" y="124"/>
                                  <a:pt x="1800" y="116"/>
                                </a:cubicBezTo>
                                <a:cubicBezTo>
                                  <a:pt x="1799" y="108"/>
                                  <a:pt x="1796" y="100"/>
                                  <a:pt x="1792" y="93"/>
                                </a:cubicBezTo>
                                <a:cubicBezTo>
                                  <a:pt x="1788" y="86"/>
                                  <a:pt x="1782" y="80"/>
                                  <a:pt x="1774" y="76"/>
                                </a:cubicBezTo>
                                <a:cubicBezTo>
                                  <a:pt x="1767" y="71"/>
                                  <a:pt x="1757" y="68"/>
                                  <a:pt x="1745" y="68"/>
                                </a:cubicBezTo>
                                <a:cubicBezTo>
                                  <a:pt x="1733" y="68"/>
                                  <a:pt x="1723" y="71"/>
                                  <a:pt x="1715" y="76"/>
                                </a:cubicBezTo>
                                <a:cubicBezTo>
                                  <a:pt x="1707" y="81"/>
                                  <a:pt x="1701" y="87"/>
                                  <a:pt x="1696" y="94"/>
                                </a:cubicBezTo>
                                <a:cubicBezTo>
                                  <a:pt x="1692" y="101"/>
                                  <a:pt x="1689" y="108"/>
                                  <a:pt x="1687" y="116"/>
                                </a:cubicBezTo>
                                <a:cubicBezTo>
                                  <a:pt x="1686" y="124"/>
                                  <a:pt x="1685" y="131"/>
                                  <a:pt x="1685" y="137"/>
                                </a:cubicBezTo>
                                <a:lnTo>
                                  <a:pt x="1802" y="137"/>
                                </a:lnTo>
                                <a:close/>
                                <a:moveTo>
                                  <a:pt x="1982" y="64"/>
                                </a:moveTo>
                                <a:cubicBezTo>
                                  <a:pt x="1996" y="64"/>
                                  <a:pt x="1996" y="64"/>
                                  <a:pt x="1996" y="64"/>
                                </a:cubicBezTo>
                                <a:cubicBezTo>
                                  <a:pt x="1996" y="218"/>
                                  <a:pt x="1996" y="218"/>
                                  <a:pt x="1996" y="218"/>
                                </a:cubicBezTo>
                                <a:cubicBezTo>
                                  <a:pt x="1996" y="223"/>
                                  <a:pt x="1996" y="230"/>
                                  <a:pt x="1995" y="239"/>
                                </a:cubicBezTo>
                                <a:cubicBezTo>
                                  <a:pt x="1994" y="248"/>
                                  <a:pt x="1991" y="256"/>
                                  <a:pt x="1987" y="264"/>
                                </a:cubicBezTo>
                                <a:cubicBezTo>
                                  <a:pt x="1983" y="272"/>
                                  <a:pt x="1976" y="279"/>
                                  <a:pt x="1966" y="285"/>
                                </a:cubicBezTo>
                                <a:cubicBezTo>
                                  <a:pt x="1957" y="291"/>
                                  <a:pt x="1943" y="294"/>
                                  <a:pt x="1926" y="294"/>
                                </a:cubicBezTo>
                                <a:cubicBezTo>
                                  <a:pt x="1921" y="294"/>
                                  <a:pt x="1916" y="293"/>
                                  <a:pt x="1910" y="292"/>
                                </a:cubicBezTo>
                                <a:cubicBezTo>
                                  <a:pt x="1903" y="292"/>
                                  <a:pt x="1897" y="290"/>
                                  <a:pt x="1891" y="287"/>
                                </a:cubicBezTo>
                                <a:cubicBezTo>
                                  <a:pt x="1885" y="285"/>
                                  <a:pt x="1879" y="281"/>
                                  <a:pt x="1874" y="275"/>
                                </a:cubicBezTo>
                                <a:cubicBezTo>
                                  <a:pt x="1868" y="270"/>
                                  <a:pt x="1865" y="262"/>
                                  <a:pt x="1862" y="252"/>
                                </a:cubicBezTo>
                                <a:cubicBezTo>
                                  <a:pt x="1879" y="252"/>
                                  <a:pt x="1879" y="252"/>
                                  <a:pt x="1879" y="252"/>
                                </a:cubicBezTo>
                                <a:cubicBezTo>
                                  <a:pt x="1881" y="260"/>
                                  <a:pt x="1886" y="267"/>
                                  <a:pt x="1893" y="273"/>
                                </a:cubicBezTo>
                                <a:cubicBezTo>
                                  <a:pt x="1901" y="279"/>
                                  <a:pt x="1912" y="282"/>
                                  <a:pt x="1927" y="282"/>
                                </a:cubicBezTo>
                                <a:cubicBezTo>
                                  <a:pt x="1930" y="282"/>
                                  <a:pt x="1935" y="282"/>
                                  <a:pt x="1941" y="281"/>
                                </a:cubicBezTo>
                                <a:cubicBezTo>
                                  <a:pt x="1947" y="280"/>
                                  <a:pt x="1953" y="277"/>
                                  <a:pt x="1959" y="273"/>
                                </a:cubicBezTo>
                                <a:cubicBezTo>
                                  <a:pt x="1965" y="269"/>
                                  <a:pt x="1971" y="263"/>
                                  <a:pt x="1975" y="254"/>
                                </a:cubicBezTo>
                                <a:cubicBezTo>
                                  <a:pt x="1980" y="246"/>
                                  <a:pt x="1982" y="235"/>
                                  <a:pt x="1982" y="220"/>
                                </a:cubicBezTo>
                                <a:cubicBezTo>
                                  <a:pt x="1982" y="200"/>
                                  <a:pt x="1982" y="200"/>
                                  <a:pt x="1982" y="200"/>
                                </a:cubicBezTo>
                                <a:cubicBezTo>
                                  <a:pt x="1977" y="211"/>
                                  <a:pt x="1970" y="219"/>
                                  <a:pt x="1960" y="224"/>
                                </a:cubicBezTo>
                                <a:cubicBezTo>
                                  <a:pt x="1951" y="230"/>
                                  <a:pt x="1939" y="233"/>
                                  <a:pt x="1927" y="233"/>
                                </a:cubicBezTo>
                                <a:cubicBezTo>
                                  <a:pt x="1915" y="233"/>
                                  <a:pt x="1905" y="231"/>
                                  <a:pt x="1897" y="227"/>
                                </a:cubicBezTo>
                                <a:cubicBezTo>
                                  <a:pt x="1889" y="224"/>
                                  <a:pt x="1882" y="219"/>
                                  <a:pt x="1877" y="213"/>
                                </a:cubicBezTo>
                                <a:cubicBezTo>
                                  <a:pt x="1871" y="207"/>
                                  <a:pt x="1867" y="201"/>
                                  <a:pt x="1864" y="194"/>
                                </a:cubicBezTo>
                                <a:cubicBezTo>
                                  <a:pt x="1861" y="187"/>
                                  <a:pt x="1859" y="180"/>
                                  <a:pt x="1857" y="174"/>
                                </a:cubicBezTo>
                                <a:cubicBezTo>
                                  <a:pt x="1856" y="167"/>
                                  <a:pt x="1855" y="162"/>
                                  <a:pt x="1855" y="156"/>
                                </a:cubicBezTo>
                                <a:cubicBezTo>
                                  <a:pt x="1854" y="151"/>
                                  <a:pt x="1854" y="147"/>
                                  <a:pt x="1854" y="145"/>
                                </a:cubicBezTo>
                                <a:cubicBezTo>
                                  <a:pt x="1854" y="117"/>
                                  <a:pt x="1860" y="95"/>
                                  <a:pt x="1873" y="80"/>
                                </a:cubicBezTo>
                                <a:cubicBezTo>
                                  <a:pt x="1885" y="65"/>
                                  <a:pt x="1902" y="57"/>
                                  <a:pt x="1923" y="57"/>
                                </a:cubicBezTo>
                                <a:cubicBezTo>
                                  <a:pt x="1931" y="57"/>
                                  <a:pt x="1939" y="58"/>
                                  <a:pt x="1945" y="60"/>
                                </a:cubicBezTo>
                                <a:cubicBezTo>
                                  <a:pt x="1952" y="62"/>
                                  <a:pt x="1957" y="64"/>
                                  <a:pt x="1962" y="67"/>
                                </a:cubicBezTo>
                                <a:cubicBezTo>
                                  <a:pt x="1967" y="71"/>
                                  <a:pt x="1971" y="74"/>
                                  <a:pt x="1974" y="78"/>
                                </a:cubicBezTo>
                                <a:cubicBezTo>
                                  <a:pt x="1977" y="82"/>
                                  <a:pt x="1979" y="86"/>
                                  <a:pt x="1981" y="90"/>
                                </a:cubicBezTo>
                                <a:cubicBezTo>
                                  <a:pt x="1982" y="90"/>
                                  <a:pt x="1982" y="90"/>
                                  <a:pt x="1982" y="90"/>
                                </a:cubicBezTo>
                                <a:lnTo>
                                  <a:pt x="1982" y="64"/>
                                </a:lnTo>
                                <a:close/>
                                <a:moveTo>
                                  <a:pt x="1982" y="147"/>
                                </a:moveTo>
                                <a:cubicBezTo>
                                  <a:pt x="1982" y="121"/>
                                  <a:pt x="1978" y="102"/>
                                  <a:pt x="1968" y="88"/>
                                </a:cubicBezTo>
                                <a:cubicBezTo>
                                  <a:pt x="1958" y="75"/>
                                  <a:pt x="1944" y="68"/>
                                  <a:pt x="1924" y="68"/>
                                </a:cubicBezTo>
                                <a:cubicBezTo>
                                  <a:pt x="1916" y="68"/>
                                  <a:pt x="1908" y="70"/>
                                  <a:pt x="1902" y="73"/>
                                </a:cubicBezTo>
                                <a:cubicBezTo>
                                  <a:pt x="1896" y="76"/>
                                  <a:pt x="1891" y="80"/>
                                  <a:pt x="1887" y="84"/>
                                </a:cubicBezTo>
                                <a:cubicBezTo>
                                  <a:pt x="1883" y="89"/>
                                  <a:pt x="1879" y="94"/>
                                  <a:pt x="1877" y="100"/>
                                </a:cubicBezTo>
                                <a:cubicBezTo>
                                  <a:pt x="1875" y="106"/>
                                  <a:pt x="1873" y="112"/>
                                  <a:pt x="1872" y="117"/>
                                </a:cubicBezTo>
                                <a:cubicBezTo>
                                  <a:pt x="1871" y="123"/>
                                  <a:pt x="1870" y="128"/>
                                  <a:pt x="1870" y="133"/>
                                </a:cubicBezTo>
                                <a:cubicBezTo>
                                  <a:pt x="1869" y="138"/>
                                  <a:pt x="1869" y="142"/>
                                  <a:pt x="1869" y="145"/>
                                </a:cubicBezTo>
                                <a:cubicBezTo>
                                  <a:pt x="1869" y="160"/>
                                  <a:pt x="1871" y="172"/>
                                  <a:pt x="1875" y="182"/>
                                </a:cubicBezTo>
                                <a:cubicBezTo>
                                  <a:pt x="1878" y="192"/>
                                  <a:pt x="1883" y="200"/>
                                  <a:pt x="1889" y="206"/>
                                </a:cubicBezTo>
                                <a:cubicBezTo>
                                  <a:pt x="1895" y="212"/>
                                  <a:pt x="1901" y="216"/>
                                  <a:pt x="1908" y="218"/>
                                </a:cubicBezTo>
                                <a:cubicBezTo>
                                  <a:pt x="1915" y="220"/>
                                  <a:pt x="1922" y="221"/>
                                  <a:pt x="1929" y="221"/>
                                </a:cubicBezTo>
                                <a:cubicBezTo>
                                  <a:pt x="1935" y="221"/>
                                  <a:pt x="1941" y="220"/>
                                  <a:pt x="1948" y="218"/>
                                </a:cubicBezTo>
                                <a:cubicBezTo>
                                  <a:pt x="1954" y="216"/>
                                  <a:pt x="1960" y="212"/>
                                  <a:pt x="1965" y="207"/>
                                </a:cubicBezTo>
                                <a:cubicBezTo>
                                  <a:pt x="1970" y="201"/>
                                  <a:pt x="1975" y="194"/>
                                  <a:pt x="1978" y="184"/>
                                </a:cubicBezTo>
                                <a:cubicBezTo>
                                  <a:pt x="1981" y="174"/>
                                  <a:pt x="1982" y="162"/>
                                  <a:pt x="1982" y="147"/>
                                </a:cubicBezTo>
                                <a:close/>
                                <a:moveTo>
                                  <a:pt x="2047" y="25"/>
                                </a:moveTo>
                                <a:cubicBezTo>
                                  <a:pt x="2063" y="25"/>
                                  <a:pt x="2063" y="25"/>
                                  <a:pt x="2063" y="25"/>
                                </a:cubicBezTo>
                                <a:cubicBezTo>
                                  <a:pt x="2063" y="1"/>
                                  <a:pt x="2063" y="1"/>
                                  <a:pt x="2063" y="1"/>
                                </a:cubicBezTo>
                                <a:cubicBezTo>
                                  <a:pt x="2047" y="1"/>
                                  <a:pt x="2047" y="1"/>
                                  <a:pt x="2047" y="1"/>
                                </a:cubicBezTo>
                                <a:lnTo>
                                  <a:pt x="2047" y="25"/>
                                </a:lnTo>
                                <a:close/>
                                <a:moveTo>
                                  <a:pt x="2048" y="230"/>
                                </a:moveTo>
                                <a:cubicBezTo>
                                  <a:pt x="2062" y="230"/>
                                  <a:pt x="2062" y="230"/>
                                  <a:pt x="2062" y="230"/>
                                </a:cubicBezTo>
                                <a:cubicBezTo>
                                  <a:pt x="2062" y="64"/>
                                  <a:pt x="2062" y="64"/>
                                  <a:pt x="2062" y="64"/>
                                </a:cubicBezTo>
                                <a:cubicBezTo>
                                  <a:pt x="2048" y="64"/>
                                  <a:pt x="2048" y="64"/>
                                  <a:pt x="2048" y="64"/>
                                </a:cubicBezTo>
                                <a:lnTo>
                                  <a:pt x="2048" y="230"/>
                                </a:lnTo>
                                <a:close/>
                                <a:moveTo>
                                  <a:pt x="2214" y="154"/>
                                </a:moveTo>
                                <a:cubicBezTo>
                                  <a:pt x="2209" y="150"/>
                                  <a:pt x="2203" y="147"/>
                                  <a:pt x="2196" y="145"/>
                                </a:cubicBezTo>
                                <a:cubicBezTo>
                                  <a:pt x="2189" y="143"/>
                                  <a:pt x="2182" y="141"/>
                                  <a:pt x="2174" y="139"/>
                                </a:cubicBezTo>
                                <a:cubicBezTo>
                                  <a:pt x="2166" y="137"/>
                                  <a:pt x="2159" y="135"/>
                                  <a:pt x="2153" y="134"/>
                                </a:cubicBezTo>
                                <a:cubicBezTo>
                                  <a:pt x="2146" y="132"/>
                                  <a:pt x="2141" y="130"/>
                                  <a:pt x="2137" y="128"/>
                                </a:cubicBezTo>
                                <a:cubicBezTo>
                                  <a:pt x="2132" y="125"/>
                                  <a:pt x="2129" y="122"/>
                                  <a:pt x="2126" y="118"/>
                                </a:cubicBezTo>
                                <a:cubicBezTo>
                                  <a:pt x="2124" y="114"/>
                                  <a:pt x="2123" y="109"/>
                                  <a:pt x="2123" y="102"/>
                                </a:cubicBezTo>
                                <a:cubicBezTo>
                                  <a:pt x="2123" y="98"/>
                                  <a:pt x="2124" y="94"/>
                                  <a:pt x="2125" y="90"/>
                                </a:cubicBezTo>
                                <a:cubicBezTo>
                                  <a:pt x="2127" y="86"/>
                                  <a:pt x="2129" y="82"/>
                                  <a:pt x="2132" y="79"/>
                                </a:cubicBezTo>
                                <a:cubicBezTo>
                                  <a:pt x="2136" y="76"/>
                                  <a:pt x="2140" y="73"/>
                                  <a:pt x="2146" y="71"/>
                                </a:cubicBezTo>
                                <a:cubicBezTo>
                                  <a:pt x="2151" y="69"/>
                                  <a:pt x="2158" y="68"/>
                                  <a:pt x="2165" y="68"/>
                                </a:cubicBezTo>
                                <a:cubicBezTo>
                                  <a:pt x="2175" y="68"/>
                                  <a:pt x="2182" y="70"/>
                                  <a:pt x="2188" y="72"/>
                                </a:cubicBezTo>
                                <a:cubicBezTo>
                                  <a:pt x="2194" y="75"/>
                                  <a:pt x="2198" y="78"/>
                                  <a:pt x="2202" y="82"/>
                                </a:cubicBezTo>
                                <a:cubicBezTo>
                                  <a:pt x="2205" y="86"/>
                                  <a:pt x="2207" y="90"/>
                                  <a:pt x="2209" y="94"/>
                                </a:cubicBezTo>
                                <a:cubicBezTo>
                                  <a:pt x="2210" y="99"/>
                                  <a:pt x="2211" y="103"/>
                                  <a:pt x="2211" y="106"/>
                                </a:cubicBezTo>
                                <a:cubicBezTo>
                                  <a:pt x="2226" y="106"/>
                                  <a:pt x="2226" y="106"/>
                                  <a:pt x="2226" y="106"/>
                                </a:cubicBezTo>
                                <a:cubicBezTo>
                                  <a:pt x="2225" y="102"/>
                                  <a:pt x="2224" y="96"/>
                                  <a:pt x="2223" y="91"/>
                                </a:cubicBezTo>
                                <a:cubicBezTo>
                                  <a:pt x="2221" y="85"/>
                                  <a:pt x="2218" y="80"/>
                                  <a:pt x="2214" y="75"/>
                                </a:cubicBezTo>
                                <a:cubicBezTo>
                                  <a:pt x="2209" y="70"/>
                                  <a:pt x="2203" y="65"/>
                                  <a:pt x="2195" y="62"/>
                                </a:cubicBezTo>
                                <a:cubicBezTo>
                                  <a:pt x="2188" y="59"/>
                                  <a:pt x="2177" y="57"/>
                                  <a:pt x="2165" y="57"/>
                                </a:cubicBezTo>
                                <a:cubicBezTo>
                                  <a:pt x="2152" y="57"/>
                                  <a:pt x="2141" y="59"/>
                                  <a:pt x="2134" y="62"/>
                                </a:cubicBezTo>
                                <a:cubicBezTo>
                                  <a:pt x="2126" y="66"/>
                                  <a:pt x="2120" y="70"/>
                                  <a:pt x="2116" y="75"/>
                                </a:cubicBezTo>
                                <a:cubicBezTo>
                                  <a:pt x="2113" y="80"/>
                                  <a:pt x="2110" y="85"/>
                                  <a:pt x="2109" y="90"/>
                                </a:cubicBezTo>
                                <a:cubicBezTo>
                                  <a:pt x="2108" y="95"/>
                                  <a:pt x="2108" y="99"/>
                                  <a:pt x="2108" y="102"/>
                                </a:cubicBezTo>
                                <a:cubicBezTo>
                                  <a:pt x="2108" y="109"/>
                                  <a:pt x="2109" y="116"/>
                                  <a:pt x="2111" y="121"/>
                                </a:cubicBezTo>
                                <a:cubicBezTo>
                                  <a:pt x="2114" y="127"/>
                                  <a:pt x="2117" y="131"/>
                                  <a:pt x="2122" y="135"/>
                                </a:cubicBezTo>
                                <a:cubicBezTo>
                                  <a:pt x="2126" y="139"/>
                                  <a:pt x="2131" y="141"/>
                                  <a:pt x="2138" y="144"/>
                                </a:cubicBezTo>
                                <a:cubicBezTo>
                                  <a:pt x="2144" y="146"/>
                                  <a:pt x="2150" y="148"/>
                                  <a:pt x="2158" y="149"/>
                                </a:cubicBezTo>
                                <a:cubicBezTo>
                                  <a:pt x="2161" y="150"/>
                                  <a:pt x="2164" y="151"/>
                                  <a:pt x="2167" y="151"/>
                                </a:cubicBezTo>
                                <a:cubicBezTo>
                                  <a:pt x="2169" y="152"/>
                                  <a:pt x="2172" y="153"/>
                                  <a:pt x="2176" y="154"/>
                                </a:cubicBezTo>
                                <a:cubicBezTo>
                                  <a:pt x="2181" y="155"/>
                                  <a:pt x="2186" y="157"/>
                                  <a:pt x="2191" y="158"/>
                                </a:cubicBezTo>
                                <a:cubicBezTo>
                                  <a:pt x="2196" y="160"/>
                                  <a:pt x="2200" y="162"/>
                                  <a:pt x="2204" y="164"/>
                                </a:cubicBezTo>
                                <a:cubicBezTo>
                                  <a:pt x="2207" y="167"/>
                                  <a:pt x="2210" y="170"/>
                                  <a:pt x="2212" y="174"/>
                                </a:cubicBezTo>
                                <a:cubicBezTo>
                                  <a:pt x="2214" y="177"/>
                                  <a:pt x="2216" y="182"/>
                                  <a:pt x="2216" y="188"/>
                                </a:cubicBezTo>
                                <a:cubicBezTo>
                                  <a:pt x="2216" y="191"/>
                                  <a:pt x="2215" y="196"/>
                                  <a:pt x="2213" y="200"/>
                                </a:cubicBezTo>
                                <a:cubicBezTo>
                                  <a:pt x="2212" y="205"/>
                                  <a:pt x="2210" y="209"/>
                                  <a:pt x="2206" y="212"/>
                                </a:cubicBezTo>
                                <a:cubicBezTo>
                                  <a:pt x="2202" y="216"/>
                                  <a:pt x="2197" y="219"/>
                                  <a:pt x="2191" y="222"/>
                                </a:cubicBezTo>
                                <a:cubicBezTo>
                                  <a:pt x="2185" y="224"/>
                                  <a:pt x="2177" y="225"/>
                                  <a:pt x="2168" y="225"/>
                                </a:cubicBezTo>
                                <a:cubicBezTo>
                                  <a:pt x="2159" y="225"/>
                                  <a:pt x="2152" y="224"/>
                                  <a:pt x="2146" y="222"/>
                                </a:cubicBezTo>
                                <a:cubicBezTo>
                                  <a:pt x="2140" y="220"/>
                                  <a:pt x="2134" y="216"/>
                                  <a:pt x="2130" y="212"/>
                                </a:cubicBezTo>
                                <a:cubicBezTo>
                                  <a:pt x="2126" y="209"/>
                                  <a:pt x="2123" y="204"/>
                                  <a:pt x="2121" y="199"/>
                                </a:cubicBezTo>
                                <a:cubicBezTo>
                                  <a:pt x="2119" y="194"/>
                                  <a:pt x="2117" y="188"/>
                                  <a:pt x="2117" y="183"/>
                                </a:cubicBezTo>
                                <a:cubicBezTo>
                                  <a:pt x="2103" y="183"/>
                                  <a:pt x="2103" y="183"/>
                                  <a:pt x="2103" y="183"/>
                                </a:cubicBezTo>
                                <a:cubicBezTo>
                                  <a:pt x="2103" y="190"/>
                                  <a:pt x="2104" y="196"/>
                                  <a:pt x="2107" y="203"/>
                                </a:cubicBezTo>
                                <a:cubicBezTo>
                                  <a:pt x="2109" y="209"/>
                                  <a:pt x="2113" y="215"/>
                                  <a:pt x="2118" y="220"/>
                                </a:cubicBezTo>
                                <a:cubicBezTo>
                                  <a:pt x="2123" y="225"/>
                                  <a:pt x="2130" y="229"/>
                                  <a:pt x="2138" y="232"/>
                                </a:cubicBezTo>
                                <a:cubicBezTo>
                                  <a:pt x="2146" y="235"/>
                                  <a:pt x="2155" y="237"/>
                                  <a:pt x="2166" y="237"/>
                                </a:cubicBezTo>
                                <a:cubicBezTo>
                                  <a:pt x="2177" y="237"/>
                                  <a:pt x="2187" y="235"/>
                                  <a:pt x="2195" y="233"/>
                                </a:cubicBezTo>
                                <a:cubicBezTo>
                                  <a:pt x="2204" y="230"/>
                                  <a:pt x="2210" y="227"/>
                                  <a:pt x="2216" y="222"/>
                                </a:cubicBezTo>
                                <a:cubicBezTo>
                                  <a:pt x="2221" y="218"/>
                                  <a:pt x="2225" y="212"/>
                                  <a:pt x="2227" y="206"/>
                                </a:cubicBezTo>
                                <a:cubicBezTo>
                                  <a:pt x="2229" y="200"/>
                                  <a:pt x="2231" y="193"/>
                                  <a:pt x="2231" y="186"/>
                                </a:cubicBezTo>
                                <a:cubicBezTo>
                                  <a:pt x="2231" y="178"/>
                                  <a:pt x="2229" y="172"/>
                                  <a:pt x="2226" y="166"/>
                                </a:cubicBezTo>
                                <a:cubicBezTo>
                                  <a:pt x="2224" y="161"/>
                                  <a:pt x="2220" y="157"/>
                                  <a:pt x="2214" y="154"/>
                                </a:cubicBezTo>
                                <a:close/>
                                <a:moveTo>
                                  <a:pt x="2298" y="14"/>
                                </a:moveTo>
                                <a:cubicBezTo>
                                  <a:pt x="2283" y="14"/>
                                  <a:pt x="2283" y="14"/>
                                  <a:pt x="2283" y="14"/>
                                </a:cubicBezTo>
                                <a:cubicBezTo>
                                  <a:pt x="2283" y="64"/>
                                  <a:pt x="2283" y="64"/>
                                  <a:pt x="2283" y="64"/>
                                </a:cubicBezTo>
                                <a:cubicBezTo>
                                  <a:pt x="2250" y="64"/>
                                  <a:pt x="2250" y="64"/>
                                  <a:pt x="2250" y="64"/>
                                </a:cubicBezTo>
                                <a:cubicBezTo>
                                  <a:pt x="2250" y="75"/>
                                  <a:pt x="2250" y="75"/>
                                  <a:pt x="2250" y="75"/>
                                </a:cubicBezTo>
                                <a:cubicBezTo>
                                  <a:pt x="2283" y="75"/>
                                  <a:pt x="2283" y="75"/>
                                  <a:pt x="2283" y="75"/>
                                </a:cubicBezTo>
                                <a:cubicBezTo>
                                  <a:pt x="2283" y="201"/>
                                  <a:pt x="2283" y="201"/>
                                  <a:pt x="2283" y="201"/>
                                </a:cubicBezTo>
                                <a:cubicBezTo>
                                  <a:pt x="2283" y="206"/>
                                  <a:pt x="2284" y="210"/>
                                  <a:pt x="2284" y="214"/>
                                </a:cubicBezTo>
                                <a:cubicBezTo>
                                  <a:pt x="2284" y="218"/>
                                  <a:pt x="2286" y="221"/>
                                  <a:pt x="2287" y="224"/>
                                </a:cubicBezTo>
                                <a:cubicBezTo>
                                  <a:pt x="2289" y="228"/>
                                  <a:pt x="2292" y="230"/>
                                  <a:pt x="2296" y="232"/>
                                </a:cubicBezTo>
                                <a:cubicBezTo>
                                  <a:pt x="2299" y="234"/>
                                  <a:pt x="2304" y="235"/>
                                  <a:pt x="2311" y="235"/>
                                </a:cubicBezTo>
                                <a:cubicBezTo>
                                  <a:pt x="2315" y="235"/>
                                  <a:pt x="2319" y="234"/>
                                  <a:pt x="2323" y="233"/>
                                </a:cubicBezTo>
                                <a:cubicBezTo>
                                  <a:pt x="2327" y="232"/>
                                  <a:pt x="2331" y="231"/>
                                  <a:pt x="2334" y="230"/>
                                </a:cubicBezTo>
                                <a:cubicBezTo>
                                  <a:pt x="2334" y="219"/>
                                  <a:pt x="2334" y="219"/>
                                  <a:pt x="2334" y="219"/>
                                </a:cubicBezTo>
                                <a:cubicBezTo>
                                  <a:pt x="2331" y="220"/>
                                  <a:pt x="2328" y="221"/>
                                  <a:pt x="2324" y="222"/>
                                </a:cubicBezTo>
                                <a:cubicBezTo>
                                  <a:pt x="2320" y="223"/>
                                  <a:pt x="2316" y="223"/>
                                  <a:pt x="2313" y="223"/>
                                </a:cubicBezTo>
                                <a:cubicBezTo>
                                  <a:pt x="2309" y="223"/>
                                  <a:pt x="2306" y="223"/>
                                  <a:pt x="2304" y="221"/>
                                </a:cubicBezTo>
                                <a:cubicBezTo>
                                  <a:pt x="2302" y="220"/>
                                  <a:pt x="2301" y="218"/>
                                  <a:pt x="2300" y="216"/>
                                </a:cubicBezTo>
                                <a:cubicBezTo>
                                  <a:pt x="2299" y="214"/>
                                  <a:pt x="2298" y="211"/>
                                  <a:pt x="2298" y="209"/>
                                </a:cubicBezTo>
                                <a:cubicBezTo>
                                  <a:pt x="2298" y="206"/>
                                  <a:pt x="2298" y="203"/>
                                  <a:pt x="2298" y="200"/>
                                </a:cubicBezTo>
                                <a:cubicBezTo>
                                  <a:pt x="2298" y="75"/>
                                  <a:pt x="2298" y="75"/>
                                  <a:pt x="2298" y="75"/>
                                </a:cubicBezTo>
                                <a:cubicBezTo>
                                  <a:pt x="2334" y="75"/>
                                  <a:pt x="2334" y="75"/>
                                  <a:pt x="2334" y="75"/>
                                </a:cubicBezTo>
                                <a:cubicBezTo>
                                  <a:pt x="2334" y="64"/>
                                  <a:pt x="2334" y="64"/>
                                  <a:pt x="2334" y="64"/>
                                </a:cubicBezTo>
                                <a:cubicBezTo>
                                  <a:pt x="2298" y="64"/>
                                  <a:pt x="2298" y="64"/>
                                  <a:pt x="2298" y="64"/>
                                </a:cubicBezTo>
                                <a:lnTo>
                                  <a:pt x="2298" y="14"/>
                                </a:lnTo>
                                <a:close/>
                                <a:moveTo>
                                  <a:pt x="2420" y="63"/>
                                </a:moveTo>
                                <a:cubicBezTo>
                                  <a:pt x="2414" y="65"/>
                                  <a:pt x="2408" y="68"/>
                                  <a:pt x="2404" y="71"/>
                                </a:cubicBezTo>
                                <a:cubicBezTo>
                                  <a:pt x="2399" y="75"/>
                                  <a:pt x="2395" y="79"/>
                                  <a:pt x="2391" y="83"/>
                                </a:cubicBezTo>
                                <a:cubicBezTo>
                                  <a:pt x="2388" y="88"/>
                                  <a:pt x="2385" y="93"/>
                                  <a:pt x="2383" y="98"/>
                                </a:cubicBezTo>
                                <a:cubicBezTo>
                                  <a:pt x="2382" y="98"/>
                                  <a:pt x="2382" y="98"/>
                                  <a:pt x="2382" y="98"/>
                                </a:cubicBezTo>
                                <a:cubicBezTo>
                                  <a:pt x="2382" y="64"/>
                                  <a:pt x="2382" y="64"/>
                                  <a:pt x="2382" y="64"/>
                                </a:cubicBezTo>
                                <a:cubicBezTo>
                                  <a:pt x="2368" y="64"/>
                                  <a:pt x="2368" y="64"/>
                                  <a:pt x="2368" y="64"/>
                                </a:cubicBezTo>
                                <a:cubicBezTo>
                                  <a:pt x="2368" y="230"/>
                                  <a:pt x="2368" y="230"/>
                                  <a:pt x="2368" y="230"/>
                                </a:cubicBezTo>
                                <a:cubicBezTo>
                                  <a:pt x="2382" y="230"/>
                                  <a:pt x="2382" y="230"/>
                                  <a:pt x="2382" y="230"/>
                                </a:cubicBezTo>
                                <a:cubicBezTo>
                                  <a:pt x="2382" y="150"/>
                                  <a:pt x="2382" y="150"/>
                                  <a:pt x="2382" y="150"/>
                                </a:cubicBezTo>
                                <a:cubicBezTo>
                                  <a:pt x="2382" y="134"/>
                                  <a:pt x="2384" y="120"/>
                                  <a:pt x="2388" y="110"/>
                                </a:cubicBezTo>
                                <a:cubicBezTo>
                                  <a:pt x="2392" y="100"/>
                                  <a:pt x="2397" y="93"/>
                                  <a:pt x="2403" y="88"/>
                                </a:cubicBezTo>
                                <a:cubicBezTo>
                                  <a:pt x="2408" y="83"/>
                                  <a:pt x="2414" y="79"/>
                                  <a:pt x="2421" y="78"/>
                                </a:cubicBezTo>
                                <a:cubicBezTo>
                                  <a:pt x="2428" y="76"/>
                                  <a:pt x="2434" y="75"/>
                                  <a:pt x="2439" y="75"/>
                                </a:cubicBezTo>
                                <a:cubicBezTo>
                                  <a:pt x="2446" y="75"/>
                                  <a:pt x="2446" y="75"/>
                                  <a:pt x="2446" y="75"/>
                                </a:cubicBezTo>
                                <a:cubicBezTo>
                                  <a:pt x="2446" y="60"/>
                                  <a:pt x="2446" y="60"/>
                                  <a:pt x="2446" y="60"/>
                                </a:cubicBezTo>
                                <a:cubicBezTo>
                                  <a:pt x="2439" y="60"/>
                                  <a:pt x="2439" y="60"/>
                                  <a:pt x="2439" y="60"/>
                                </a:cubicBezTo>
                                <a:cubicBezTo>
                                  <a:pt x="2432" y="60"/>
                                  <a:pt x="2426" y="61"/>
                                  <a:pt x="2420" y="63"/>
                                </a:cubicBezTo>
                                <a:close/>
                                <a:moveTo>
                                  <a:pt x="2542" y="213"/>
                                </a:moveTo>
                                <a:cubicBezTo>
                                  <a:pt x="2484" y="64"/>
                                  <a:pt x="2484" y="64"/>
                                  <a:pt x="2484" y="64"/>
                                </a:cubicBezTo>
                                <a:cubicBezTo>
                                  <a:pt x="2466" y="64"/>
                                  <a:pt x="2466" y="64"/>
                                  <a:pt x="2466" y="64"/>
                                </a:cubicBezTo>
                                <a:cubicBezTo>
                                  <a:pt x="2534" y="230"/>
                                  <a:pt x="2534" y="230"/>
                                  <a:pt x="2534" y="230"/>
                                </a:cubicBezTo>
                                <a:cubicBezTo>
                                  <a:pt x="2528" y="249"/>
                                  <a:pt x="2528" y="249"/>
                                  <a:pt x="2528" y="249"/>
                                </a:cubicBezTo>
                                <a:cubicBezTo>
                                  <a:pt x="2526" y="255"/>
                                  <a:pt x="2524" y="260"/>
                                  <a:pt x="2522" y="264"/>
                                </a:cubicBezTo>
                                <a:cubicBezTo>
                                  <a:pt x="2521" y="268"/>
                                  <a:pt x="2519" y="271"/>
                                  <a:pt x="2517" y="273"/>
                                </a:cubicBezTo>
                                <a:cubicBezTo>
                                  <a:pt x="2515" y="276"/>
                                  <a:pt x="2513" y="277"/>
                                  <a:pt x="2510" y="278"/>
                                </a:cubicBezTo>
                                <a:cubicBezTo>
                                  <a:pt x="2507" y="279"/>
                                  <a:pt x="2504" y="280"/>
                                  <a:pt x="2500" y="280"/>
                                </a:cubicBezTo>
                                <a:cubicBezTo>
                                  <a:pt x="2499" y="280"/>
                                  <a:pt x="2497" y="280"/>
                                  <a:pt x="2495" y="280"/>
                                </a:cubicBezTo>
                                <a:cubicBezTo>
                                  <a:pt x="2493" y="279"/>
                                  <a:pt x="2491" y="279"/>
                                  <a:pt x="2488" y="279"/>
                                </a:cubicBezTo>
                                <a:cubicBezTo>
                                  <a:pt x="2488" y="291"/>
                                  <a:pt x="2488" y="291"/>
                                  <a:pt x="2488" y="291"/>
                                </a:cubicBezTo>
                                <a:cubicBezTo>
                                  <a:pt x="2491" y="291"/>
                                  <a:pt x="2493" y="292"/>
                                  <a:pt x="2495" y="292"/>
                                </a:cubicBezTo>
                                <a:cubicBezTo>
                                  <a:pt x="2498" y="292"/>
                                  <a:pt x="2499" y="292"/>
                                  <a:pt x="2501" y="292"/>
                                </a:cubicBezTo>
                                <a:cubicBezTo>
                                  <a:pt x="2508" y="292"/>
                                  <a:pt x="2513" y="291"/>
                                  <a:pt x="2518" y="289"/>
                                </a:cubicBezTo>
                                <a:cubicBezTo>
                                  <a:pt x="2522" y="287"/>
                                  <a:pt x="2526" y="284"/>
                                  <a:pt x="2528" y="280"/>
                                </a:cubicBezTo>
                                <a:cubicBezTo>
                                  <a:pt x="2531" y="277"/>
                                  <a:pt x="2533" y="273"/>
                                  <a:pt x="2534" y="269"/>
                                </a:cubicBezTo>
                                <a:cubicBezTo>
                                  <a:pt x="2536" y="265"/>
                                  <a:pt x="2537" y="261"/>
                                  <a:pt x="2539" y="257"/>
                                </a:cubicBezTo>
                                <a:cubicBezTo>
                                  <a:pt x="2609" y="64"/>
                                  <a:pt x="2609" y="64"/>
                                  <a:pt x="2609" y="64"/>
                                </a:cubicBezTo>
                                <a:cubicBezTo>
                                  <a:pt x="2594" y="64"/>
                                  <a:pt x="2594" y="64"/>
                                  <a:pt x="2594" y="64"/>
                                </a:cubicBezTo>
                                <a:lnTo>
                                  <a:pt x="2542" y="213"/>
                                </a:lnTo>
                                <a:close/>
                                <a:moveTo>
                                  <a:pt x="2744" y="0"/>
                                </a:moveTo>
                                <a:cubicBezTo>
                                  <a:pt x="2739" y="0"/>
                                  <a:pt x="2735" y="0"/>
                                  <a:pt x="2731" y="1"/>
                                </a:cubicBezTo>
                                <a:cubicBezTo>
                                  <a:pt x="2726" y="2"/>
                                  <a:pt x="2723" y="4"/>
                                  <a:pt x="2720" y="7"/>
                                </a:cubicBezTo>
                                <a:cubicBezTo>
                                  <a:pt x="2717" y="10"/>
                                  <a:pt x="2714" y="14"/>
                                  <a:pt x="2712" y="19"/>
                                </a:cubicBezTo>
                                <a:cubicBezTo>
                                  <a:pt x="2710" y="24"/>
                                  <a:pt x="2710" y="31"/>
                                  <a:pt x="2710" y="39"/>
                                </a:cubicBezTo>
                                <a:cubicBezTo>
                                  <a:pt x="2710" y="64"/>
                                  <a:pt x="2710" y="64"/>
                                  <a:pt x="2710" y="64"/>
                                </a:cubicBezTo>
                                <a:cubicBezTo>
                                  <a:pt x="2679" y="64"/>
                                  <a:pt x="2679" y="64"/>
                                  <a:pt x="2679" y="64"/>
                                </a:cubicBezTo>
                                <a:cubicBezTo>
                                  <a:pt x="2679" y="75"/>
                                  <a:pt x="2679" y="75"/>
                                  <a:pt x="2679" y="75"/>
                                </a:cubicBezTo>
                                <a:cubicBezTo>
                                  <a:pt x="2710" y="75"/>
                                  <a:pt x="2710" y="75"/>
                                  <a:pt x="2710" y="75"/>
                                </a:cubicBezTo>
                                <a:cubicBezTo>
                                  <a:pt x="2710" y="230"/>
                                  <a:pt x="2710" y="230"/>
                                  <a:pt x="2710" y="230"/>
                                </a:cubicBezTo>
                                <a:cubicBezTo>
                                  <a:pt x="2724" y="230"/>
                                  <a:pt x="2724" y="230"/>
                                  <a:pt x="2724" y="230"/>
                                </a:cubicBezTo>
                                <a:cubicBezTo>
                                  <a:pt x="2724" y="75"/>
                                  <a:pt x="2724" y="75"/>
                                  <a:pt x="2724" y="75"/>
                                </a:cubicBezTo>
                                <a:cubicBezTo>
                                  <a:pt x="2759" y="75"/>
                                  <a:pt x="2759" y="75"/>
                                  <a:pt x="2759" y="75"/>
                                </a:cubicBezTo>
                                <a:cubicBezTo>
                                  <a:pt x="2759" y="64"/>
                                  <a:pt x="2759" y="64"/>
                                  <a:pt x="2759" y="64"/>
                                </a:cubicBezTo>
                                <a:cubicBezTo>
                                  <a:pt x="2724" y="64"/>
                                  <a:pt x="2724" y="64"/>
                                  <a:pt x="2724" y="64"/>
                                </a:cubicBezTo>
                                <a:cubicBezTo>
                                  <a:pt x="2724" y="38"/>
                                  <a:pt x="2724" y="38"/>
                                  <a:pt x="2724" y="38"/>
                                </a:cubicBezTo>
                                <a:cubicBezTo>
                                  <a:pt x="2724" y="36"/>
                                  <a:pt x="2724" y="34"/>
                                  <a:pt x="2724" y="31"/>
                                </a:cubicBezTo>
                                <a:cubicBezTo>
                                  <a:pt x="2725" y="28"/>
                                  <a:pt x="2725" y="25"/>
                                  <a:pt x="2726" y="22"/>
                                </a:cubicBezTo>
                                <a:cubicBezTo>
                                  <a:pt x="2728" y="19"/>
                                  <a:pt x="2730" y="17"/>
                                  <a:pt x="2732" y="15"/>
                                </a:cubicBezTo>
                                <a:cubicBezTo>
                                  <a:pt x="2735" y="12"/>
                                  <a:pt x="2739" y="11"/>
                                  <a:pt x="2744" y="11"/>
                                </a:cubicBezTo>
                                <a:cubicBezTo>
                                  <a:pt x="2745" y="11"/>
                                  <a:pt x="2747" y="11"/>
                                  <a:pt x="2749" y="12"/>
                                </a:cubicBezTo>
                                <a:cubicBezTo>
                                  <a:pt x="2751" y="12"/>
                                  <a:pt x="2754" y="12"/>
                                  <a:pt x="2759" y="12"/>
                                </a:cubicBezTo>
                                <a:cubicBezTo>
                                  <a:pt x="2759" y="1"/>
                                  <a:pt x="2759" y="1"/>
                                  <a:pt x="2759" y="1"/>
                                </a:cubicBezTo>
                                <a:cubicBezTo>
                                  <a:pt x="2754" y="0"/>
                                  <a:pt x="2750" y="0"/>
                                  <a:pt x="2748" y="0"/>
                                </a:cubicBezTo>
                                <a:cubicBezTo>
                                  <a:pt x="2746" y="0"/>
                                  <a:pt x="2745" y="0"/>
                                  <a:pt x="2744" y="0"/>
                                </a:cubicBezTo>
                                <a:close/>
                                <a:moveTo>
                                  <a:pt x="2927" y="112"/>
                                </a:moveTo>
                                <a:cubicBezTo>
                                  <a:pt x="2930" y="123"/>
                                  <a:pt x="2931" y="134"/>
                                  <a:pt x="2931" y="147"/>
                                </a:cubicBezTo>
                                <a:cubicBezTo>
                                  <a:pt x="2931" y="159"/>
                                  <a:pt x="2930" y="171"/>
                                  <a:pt x="2927" y="182"/>
                                </a:cubicBezTo>
                                <a:cubicBezTo>
                                  <a:pt x="2924" y="193"/>
                                  <a:pt x="2919" y="202"/>
                                  <a:pt x="2913" y="210"/>
                                </a:cubicBezTo>
                                <a:cubicBezTo>
                                  <a:pt x="2907" y="219"/>
                                  <a:pt x="2899" y="225"/>
                                  <a:pt x="2889" y="230"/>
                                </a:cubicBezTo>
                                <a:cubicBezTo>
                                  <a:pt x="2880" y="234"/>
                                  <a:pt x="2868" y="237"/>
                                  <a:pt x="2854" y="237"/>
                                </a:cubicBezTo>
                                <a:cubicBezTo>
                                  <a:pt x="2841" y="237"/>
                                  <a:pt x="2829" y="234"/>
                                  <a:pt x="2819" y="230"/>
                                </a:cubicBezTo>
                                <a:cubicBezTo>
                                  <a:pt x="2810" y="225"/>
                                  <a:pt x="2802" y="219"/>
                                  <a:pt x="2795" y="210"/>
                                </a:cubicBezTo>
                                <a:cubicBezTo>
                                  <a:pt x="2789" y="202"/>
                                  <a:pt x="2785" y="193"/>
                                  <a:pt x="2782" y="182"/>
                                </a:cubicBezTo>
                                <a:cubicBezTo>
                                  <a:pt x="2779" y="171"/>
                                  <a:pt x="2778" y="159"/>
                                  <a:pt x="2778" y="147"/>
                                </a:cubicBezTo>
                                <a:cubicBezTo>
                                  <a:pt x="2778" y="134"/>
                                  <a:pt x="2779" y="123"/>
                                  <a:pt x="2782" y="112"/>
                                </a:cubicBezTo>
                                <a:cubicBezTo>
                                  <a:pt x="2785" y="101"/>
                                  <a:pt x="2789" y="92"/>
                                  <a:pt x="2795" y="83"/>
                                </a:cubicBezTo>
                                <a:cubicBezTo>
                                  <a:pt x="2802" y="75"/>
                                  <a:pt x="2810" y="69"/>
                                  <a:pt x="2819" y="64"/>
                                </a:cubicBezTo>
                                <a:cubicBezTo>
                                  <a:pt x="2829" y="59"/>
                                  <a:pt x="2841" y="57"/>
                                  <a:pt x="2854" y="57"/>
                                </a:cubicBezTo>
                                <a:cubicBezTo>
                                  <a:pt x="2868" y="57"/>
                                  <a:pt x="2880" y="59"/>
                                  <a:pt x="2889" y="64"/>
                                </a:cubicBezTo>
                                <a:cubicBezTo>
                                  <a:pt x="2899" y="69"/>
                                  <a:pt x="2907" y="75"/>
                                  <a:pt x="2913" y="83"/>
                                </a:cubicBezTo>
                                <a:cubicBezTo>
                                  <a:pt x="2919" y="92"/>
                                  <a:pt x="2924" y="101"/>
                                  <a:pt x="2927" y="112"/>
                                </a:cubicBezTo>
                                <a:close/>
                                <a:moveTo>
                                  <a:pt x="2916" y="147"/>
                                </a:moveTo>
                                <a:cubicBezTo>
                                  <a:pt x="2916" y="135"/>
                                  <a:pt x="2915" y="124"/>
                                  <a:pt x="2912" y="115"/>
                                </a:cubicBezTo>
                                <a:cubicBezTo>
                                  <a:pt x="2910" y="105"/>
                                  <a:pt x="2906" y="97"/>
                                  <a:pt x="2901" y="90"/>
                                </a:cubicBezTo>
                                <a:cubicBezTo>
                                  <a:pt x="2896" y="83"/>
                                  <a:pt x="2889" y="78"/>
                                  <a:pt x="2882" y="74"/>
                                </a:cubicBezTo>
                                <a:cubicBezTo>
                                  <a:pt x="2874" y="70"/>
                                  <a:pt x="2865" y="68"/>
                                  <a:pt x="2854" y="68"/>
                                </a:cubicBezTo>
                                <a:cubicBezTo>
                                  <a:pt x="2844" y="68"/>
                                  <a:pt x="2835" y="70"/>
                                  <a:pt x="2827" y="74"/>
                                </a:cubicBezTo>
                                <a:cubicBezTo>
                                  <a:pt x="2819" y="78"/>
                                  <a:pt x="2813" y="83"/>
                                  <a:pt x="2808" y="90"/>
                                </a:cubicBezTo>
                                <a:cubicBezTo>
                                  <a:pt x="2803" y="97"/>
                                  <a:pt x="2799" y="105"/>
                                  <a:pt x="2796" y="115"/>
                                </a:cubicBezTo>
                                <a:cubicBezTo>
                                  <a:pt x="2794" y="124"/>
                                  <a:pt x="2793" y="135"/>
                                  <a:pt x="2793" y="147"/>
                                </a:cubicBezTo>
                                <a:cubicBezTo>
                                  <a:pt x="2793" y="159"/>
                                  <a:pt x="2794" y="169"/>
                                  <a:pt x="2796" y="179"/>
                                </a:cubicBezTo>
                                <a:cubicBezTo>
                                  <a:pt x="2799" y="189"/>
                                  <a:pt x="2803" y="197"/>
                                  <a:pt x="2808" y="204"/>
                                </a:cubicBezTo>
                                <a:cubicBezTo>
                                  <a:pt x="2813" y="211"/>
                                  <a:pt x="2819" y="216"/>
                                  <a:pt x="2827" y="220"/>
                                </a:cubicBezTo>
                                <a:cubicBezTo>
                                  <a:pt x="2835" y="223"/>
                                  <a:pt x="2844" y="225"/>
                                  <a:pt x="2854" y="225"/>
                                </a:cubicBezTo>
                                <a:cubicBezTo>
                                  <a:pt x="2865" y="225"/>
                                  <a:pt x="2874" y="223"/>
                                  <a:pt x="2882" y="220"/>
                                </a:cubicBezTo>
                                <a:cubicBezTo>
                                  <a:pt x="2889" y="216"/>
                                  <a:pt x="2896" y="211"/>
                                  <a:pt x="2901" y="204"/>
                                </a:cubicBezTo>
                                <a:cubicBezTo>
                                  <a:pt x="2906" y="197"/>
                                  <a:pt x="2910" y="189"/>
                                  <a:pt x="2912" y="179"/>
                                </a:cubicBezTo>
                                <a:cubicBezTo>
                                  <a:pt x="2915" y="169"/>
                                  <a:pt x="2916" y="159"/>
                                  <a:pt x="2916" y="147"/>
                                </a:cubicBezTo>
                                <a:close/>
                                <a:moveTo>
                                  <a:pt x="3027" y="63"/>
                                </a:moveTo>
                                <a:cubicBezTo>
                                  <a:pt x="3021" y="65"/>
                                  <a:pt x="3016" y="68"/>
                                  <a:pt x="3011" y="71"/>
                                </a:cubicBezTo>
                                <a:cubicBezTo>
                                  <a:pt x="3006" y="75"/>
                                  <a:pt x="3002" y="79"/>
                                  <a:pt x="2998" y="83"/>
                                </a:cubicBezTo>
                                <a:cubicBezTo>
                                  <a:pt x="2995" y="88"/>
                                  <a:pt x="2992" y="93"/>
                                  <a:pt x="2990" y="98"/>
                                </a:cubicBezTo>
                                <a:cubicBezTo>
                                  <a:pt x="2990" y="98"/>
                                  <a:pt x="2990" y="98"/>
                                  <a:pt x="2990" y="98"/>
                                </a:cubicBezTo>
                                <a:cubicBezTo>
                                  <a:pt x="2990" y="64"/>
                                  <a:pt x="2990" y="64"/>
                                  <a:pt x="2990" y="64"/>
                                </a:cubicBezTo>
                                <a:cubicBezTo>
                                  <a:pt x="2975" y="64"/>
                                  <a:pt x="2975" y="64"/>
                                  <a:pt x="2975" y="64"/>
                                </a:cubicBezTo>
                                <a:cubicBezTo>
                                  <a:pt x="2975" y="230"/>
                                  <a:pt x="2975" y="230"/>
                                  <a:pt x="2975" y="230"/>
                                </a:cubicBezTo>
                                <a:cubicBezTo>
                                  <a:pt x="2990" y="230"/>
                                  <a:pt x="2990" y="230"/>
                                  <a:pt x="2990" y="230"/>
                                </a:cubicBezTo>
                                <a:cubicBezTo>
                                  <a:pt x="2990" y="150"/>
                                  <a:pt x="2990" y="150"/>
                                  <a:pt x="2990" y="150"/>
                                </a:cubicBezTo>
                                <a:cubicBezTo>
                                  <a:pt x="2990" y="134"/>
                                  <a:pt x="2992" y="120"/>
                                  <a:pt x="2995" y="110"/>
                                </a:cubicBezTo>
                                <a:cubicBezTo>
                                  <a:pt x="2999" y="100"/>
                                  <a:pt x="3004" y="93"/>
                                  <a:pt x="3010" y="88"/>
                                </a:cubicBezTo>
                                <a:cubicBezTo>
                                  <a:pt x="3016" y="83"/>
                                  <a:pt x="3022" y="79"/>
                                  <a:pt x="3028" y="78"/>
                                </a:cubicBezTo>
                                <a:cubicBezTo>
                                  <a:pt x="3035" y="76"/>
                                  <a:pt x="3041" y="75"/>
                                  <a:pt x="3046" y="75"/>
                                </a:cubicBezTo>
                                <a:cubicBezTo>
                                  <a:pt x="3054" y="75"/>
                                  <a:pt x="3054" y="75"/>
                                  <a:pt x="3054" y="75"/>
                                </a:cubicBezTo>
                                <a:cubicBezTo>
                                  <a:pt x="3054" y="60"/>
                                  <a:pt x="3054" y="60"/>
                                  <a:pt x="3054" y="60"/>
                                </a:cubicBezTo>
                                <a:cubicBezTo>
                                  <a:pt x="3046" y="60"/>
                                  <a:pt x="3046" y="60"/>
                                  <a:pt x="3046" y="60"/>
                                </a:cubicBezTo>
                                <a:cubicBezTo>
                                  <a:pt x="3039" y="60"/>
                                  <a:pt x="3033" y="61"/>
                                  <a:pt x="3027" y="63"/>
                                </a:cubicBezTo>
                                <a:close/>
                                <a:moveTo>
                                  <a:pt x="3152" y="230"/>
                                </a:moveTo>
                                <a:cubicBezTo>
                                  <a:pt x="3167" y="230"/>
                                  <a:pt x="3167" y="230"/>
                                  <a:pt x="3167" y="230"/>
                                </a:cubicBezTo>
                                <a:cubicBezTo>
                                  <a:pt x="3167" y="1"/>
                                  <a:pt x="3167" y="1"/>
                                  <a:pt x="3167" y="1"/>
                                </a:cubicBezTo>
                                <a:cubicBezTo>
                                  <a:pt x="3152" y="1"/>
                                  <a:pt x="3152" y="1"/>
                                  <a:pt x="3152" y="1"/>
                                </a:cubicBezTo>
                                <a:lnTo>
                                  <a:pt x="3152" y="230"/>
                                </a:lnTo>
                                <a:close/>
                                <a:moveTo>
                                  <a:pt x="3342" y="79"/>
                                </a:moveTo>
                                <a:cubicBezTo>
                                  <a:pt x="3338" y="73"/>
                                  <a:pt x="3333" y="67"/>
                                  <a:pt x="3326" y="63"/>
                                </a:cubicBezTo>
                                <a:cubicBezTo>
                                  <a:pt x="3319" y="59"/>
                                  <a:pt x="3309" y="57"/>
                                  <a:pt x="3297" y="57"/>
                                </a:cubicBezTo>
                                <a:cubicBezTo>
                                  <a:pt x="3294" y="57"/>
                                  <a:pt x="3291" y="57"/>
                                  <a:pt x="3286" y="58"/>
                                </a:cubicBezTo>
                                <a:cubicBezTo>
                                  <a:pt x="3282" y="58"/>
                                  <a:pt x="3277" y="59"/>
                                  <a:pt x="3271" y="62"/>
                                </a:cubicBezTo>
                                <a:cubicBezTo>
                                  <a:pt x="3266" y="64"/>
                                  <a:pt x="3260" y="67"/>
                                  <a:pt x="3254" y="71"/>
                                </a:cubicBezTo>
                                <a:cubicBezTo>
                                  <a:pt x="3248" y="76"/>
                                  <a:pt x="3243" y="81"/>
                                  <a:pt x="3239" y="89"/>
                                </a:cubicBezTo>
                                <a:cubicBezTo>
                                  <a:pt x="3239" y="64"/>
                                  <a:pt x="3239" y="64"/>
                                  <a:pt x="3239" y="64"/>
                                </a:cubicBezTo>
                                <a:cubicBezTo>
                                  <a:pt x="3225" y="64"/>
                                  <a:pt x="3225" y="64"/>
                                  <a:pt x="3225" y="64"/>
                                </a:cubicBezTo>
                                <a:cubicBezTo>
                                  <a:pt x="3225" y="230"/>
                                  <a:pt x="3225" y="230"/>
                                  <a:pt x="3225" y="230"/>
                                </a:cubicBezTo>
                                <a:cubicBezTo>
                                  <a:pt x="3239" y="230"/>
                                  <a:pt x="3239" y="230"/>
                                  <a:pt x="3239" y="230"/>
                                </a:cubicBezTo>
                                <a:cubicBezTo>
                                  <a:pt x="3239" y="134"/>
                                  <a:pt x="3239" y="134"/>
                                  <a:pt x="3239" y="134"/>
                                </a:cubicBezTo>
                                <a:cubicBezTo>
                                  <a:pt x="3239" y="122"/>
                                  <a:pt x="3241" y="112"/>
                                  <a:pt x="3244" y="103"/>
                                </a:cubicBezTo>
                                <a:cubicBezTo>
                                  <a:pt x="3248" y="95"/>
                                  <a:pt x="3252" y="88"/>
                                  <a:pt x="3257" y="83"/>
                                </a:cubicBezTo>
                                <a:cubicBezTo>
                                  <a:pt x="3263" y="78"/>
                                  <a:pt x="3269" y="74"/>
                                  <a:pt x="3276" y="72"/>
                                </a:cubicBezTo>
                                <a:cubicBezTo>
                                  <a:pt x="3282" y="70"/>
                                  <a:pt x="3289" y="68"/>
                                  <a:pt x="3296" y="68"/>
                                </a:cubicBezTo>
                                <a:cubicBezTo>
                                  <a:pt x="3306" y="68"/>
                                  <a:pt x="3313" y="70"/>
                                  <a:pt x="3319" y="74"/>
                                </a:cubicBezTo>
                                <a:cubicBezTo>
                                  <a:pt x="3324" y="78"/>
                                  <a:pt x="3328" y="83"/>
                                  <a:pt x="3331" y="89"/>
                                </a:cubicBezTo>
                                <a:cubicBezTo>
                                  <a:pt x="3333" y="94"/>
                                  <a:pt x="3335" y="100"/>
                                  <a:pt x="3335" y="107"/>
                                </a:cubicBezTo>
                                <a:cubicBezTo>
                                  <a:pt x="3335" y="113"/>
                                  <a:pt x="3336" y="119"/>
                                  <a:pt x="3336" y="124"/>
                                </a:cubicBezTo>
                                <a:cubicBezTo>
                                  <a:pt x="3336" y="230"/>
                                  <a:pt x="3336" y="230"/>
                                  <a:pt x="3336" y="230"/>
                                </a:cubicBezTo>
                                <a:cubicBezTo>
                                  <a:pt x="3350" y="230"/>
                                  <a:pt x="3350" y="230"/>
                                  <a:pt x="3350" y="230"/>
                                </a:cubicBezTo>
                                <a:cubicBezTo>
                                  <a:pt x="3350" y="115"/>
                                  <a:pt x="3350" y="115"/>
                                  <a:pt x="3350" y="115"/>
                                </a:cubicBezTo>
                                <a:cubicBezTo>
                                  <a:pt x="3350" y="110"/>
                                  <a:pt x="3350" y="105"/>
                                  <a:pt x="3349" y="98"/>
                                </a:cubicBezTo>
                                <a:cubicBezTo>
                                  <a:pt x="3348" y="91"/>
                                  <a:pt x="3346" y="85"/>
                                  <a:pt x="3342" y="79"/>
                                </a:cubicBezTo>
                                <a:close/>
                                <a:moveTo>
                                  <a:pt x="3427" y="14"/>
                                </a:moveTo>
                                <a:cubicBezTo>
                                  <a:pt x="3412" y="14"/>
                                  <a:pt x="3412" y="14"/>
                                  <a:pt x="3412" y="14"/>
                                </a:cubicBezTo>
                                <a:cubicBezTo>
                                  <a:pt x="3412" y="64"/>
                                  <a:pt x="3412" y="64"/>
                                  <a:pt x="3412" y="64"/>
                                </a:cubicBezTo>
                                <a:cubicBezTo>
                                  <a:pt x="3379" y="64"/>
                                  <a:pt x="3379" y="64"/>
                                  <a:pt x="3379" y="64"/>
                                </a:cubicBezTo>
                                <a:cubicBezTo>
                                  <a:pt x="3379" y="75"/>
                                  <a:pt x="3379" y="75"/>
                                  <a:pt x="3379" y="75"/>
                                </a:cubicBezTo>
                                <a:cubicBezTo>
                                  <a:pt x="3412" y="75"/>
                                  <a:pt x="3412" y="75"/>
                                  <a:pt x="3412" y="75"/>
                                </a:cubicBezTo>
                                <a:cubicBezTo>
                                  <a:pt x="3412" y="201"/>
                                  <a:pt x="3412" y="201"/>
                                  <a:pt x="3412" y="201"/>
                                </a:cubicBezTo>
                                <a:cubicBezTo>
                                  <a:pt x="3412" y="206"/>
                                  <a:pt x="3413" y="210"/>
                                  <a:pt x="3413" y="214"/>
                                </a:cubicBezTo>
                                <a:cubicBezTo>
                                  <a:pt x="3414" y="218"/>
                                  <a:pt x="3415" y="221"/>
                                  <a:pt x="3416" y="224"/>
                                </a:cubicBezTo>
                                <a:cubicBezTo>
                                  <a:pt x="3418" y="228"/>
                                  <a:pt x="3421" y="230"/>
                                  <a:pt x="3425" y="232"/>
                                </a:cubicBezTo>
                                <a:cubicBezTo>
                                  <a:pt x="3428" y="234"/>
                                  <a:pt x="3433" y="235"/>
                                  <a:pt x="3440" y="235"/>
                                </a:cubicBezTo>
                                <a:cubicBezTo>
                                  <a:pt x="3444" y="235"/>
                                  <a:pt x="3448" y="234"/>
                                  <a:pt x="3452" y="233"/>
                                </a:cubicBezTo>
                                <a:cubicBezTo>
                                  <a:pt x="3456" y="232"/>
                                  <a:pt x="3460" y="231"/>
                                  <a:pt x="3463" y="230"/>
                                </a:cubicBezTo>
                                <a:cubicBezTo>
                                  <a:pt x="3463" y="219"/>
                                  <a:pt x="3463" y="219"/>
                                  <a:pt x="3463" y="219"/>
                                </a:cubicBezTo>
                                <a:cubicBezTo>
                                  <a:pt x="3460" y="220"/>
                                  <a:pt x="3457" y="221"/>
                                  <a:pt x="3453" y="222"/>
                                </a:cubicBezTo>
                                <a:cubicBezTo>
                                  <a:pt x="3449" y="223"/>
                                  <a:pt x="3445" y="223"/>
                                  <a:pt x="3442" y="223"/>
                                </a:cubicBezTo>
                                <a:cubicBezTo>
                                  <a:pt x="3438" y="223"/>
                                  <a:pt x="3435" y="223"/>
                                  <a:pt x="3433" y="221"/>
                                </a:cubicBezTo>
                                <a:cubicBezTo>
                                  <a:pt x="3431" y="220"/>
                                  <a:pt x="3430" y="218"/>
                                  <a:pt x="3429" y="216"/>
                                </a:cubicBezTo>
                                <a:cubicBezTo>
                                  <a:pt x="3428" y="214"/>
                                  <a:pt x="3427" y="211"/>
                                  <a:pt x="3427" y="209"/>
                                </a:cubicBezTo>
                                <a:cubicBezTo>
                                  <a:pt x="3427" y="206"/>
                                  <a:pt x="3427" y="203"/>
                                  <a:pt x="3427" y="200"/>
                                </a:cubicBezTo>
                                <a:cubicBezTo>
                                  <a:pt x="3427" y="75"/>
                                  <a:pt x="3427" y="75"/>
                                  <a:pt x="3427" y="75"/>
                                </a:cubicBezTo>
                                <a:cubicBezTo>
                                  <a:pt x="3463" y="75"/>
                                  <a:pt x="3463" y="75"/>
                                  <a:pt x="3463" y="75"/>
                                </a:cubicBezTo>
                                <a:cubicBezTo>
                                  <a:pt x="3463" y="64"/>
                                  <a:pt x="3463" y="64"/>
                                  <a:pt x="3463" y="64"/>
                                </a:cubicBezTo>
                                <a:cubicBezTo>
                                  <a:pt x="3427" y="64"/>
                                  <a:pt x="3427" y="64"/>
                                  <a:pt x="3427" y="64"/>
                                </a:cubicBezTo>
                                <a:lnTo>
                                  <a:pt x="3427" y="14"/>
                                </a:lnTo>
                                <a:close/>
                                <a:moveTo>
                                  <a:pt x="3631" y="149"/>
                                </a:moveTo>
                                <a:cubicBezTo>
                                  <a:pt x="3498" y="149"/>
                                  <a:pt x="3498" y="149"/>
                                  <a:pt x="3498" y="149"/>
                                </a:cubicBezTo>
                                <a:cubicBezTo>
                                  <a:pt x="3498" y="156"/>
                                  <a:pt x="3499" y="164"/>
                                  <a:pt x="3501" y="173"/>
                                </a:cubicBezTo>
                                <a:cubicBezTo>
                                  <a:pt x="3502" y="181"/>
                                  <a:pt x="3505" y="190"/>
                                  <a:pt x="3510" y="198"/>
                                </a:cubicBezTo>
                                <a:cubicBezTo>
                                  <a:pt x="3514" y="206"/>
                                  <a:pt x="3521" y="212"/>
                                  <a:pt x="3529" y="217"/>
                                </a:cubicBezTo>
                                <a:cubicBezTo>
                                  <a:pt x="3537" y="223"/>
                                  <a:pt x="3547" y="225"/>
                                  <a:pt x="3560" y="225"/>
                                </a:cubicBezTo>
                                <a:cubicBezTo>
                                  <a:pt x="3568" y="225"/>
                                  <a:pt x="3576" y="224"/>
                                  <a:pt x="3582" y="222"/>
                                </a:cubicBezTo>
                                <a:cubicBezTo>
                                  <a:pt x="3588" y="220"/>
                                  <a:pt x="3594" y="216"/>
                                  <a:pt x="3598" y="212"/>
                                </a:cubicBezTo>
                                <a:cubicBezTo>
                                  <a:pt x="3603" y="209"/>
                                  <a:pt x="3606" y="204"/>
                                  <a:pt x="3609" y="199"/>
                                </a:cubicBezTo>
                                <a:cubicBezTo>
                                  <a:pt x="3612" y="193"/>
                                  <a:pt x="3614" y="188"/>
                                  <a:pt x="3615" y="182"/>
                                </a:cubicBezTo>
                                <a:cubicBezTo>
                                  <a:pt x="3629" y="182"/>
                                  <a:pt x="3629" y="182"/>
                                  <a:pt x="3629" y="182"/>
                                </a:cubicBezTo>
                                <a:cubicBezTo>
                                  <a:pt x="3628" y="187"/>
                                  <a:pt x="3626" y="193"/>
                                  <a:pt x="3624" y="200"/>
                                </a:cubicBezTo>
                                <a:cubicBezTo>
                                  <a:pt x="3621" y="206"/>
                                  <a:pt x="3617" y="212"/>
                                  <a:pt x="3612" y="217"/>
                                </a:cubicBezTo>
                                <a:cubicBezTo>
                                  <a:pt x="3606" y="223"/>
                                  <a:pt x="3599" y="227"/>
                                  <a:pt x="3591" y="231"/>
                                </a:cubicBezTo>
                                <a:cubicBezTo>
                                  <a:pt x="3583" y="235"/>
                                  <a:pt x="3572" y="237"/>
                                  <a:pt x="3560" y="237"/>
                                </a:cubicBezTo>
                                <a:cubicBezTo>
                                  <a:pt x="3557" y="237"/>
                                  <a:pt x="3554" y="237"/>
                                  <a:pt x="3549" y="236"/>
                                </a:cubicBezTo>
                                <a:cubicBezTo>
                                  <a:pt x="3545" y="236"/>
                                  <a:pt x="3539" y="235"/>
                                  <a:pt x="3534" y="233"/>
                                </a:cubicBezTo>
                                <a:cubicBezTo>
                                  <a:pt x="3528" y="231"/>
                                  <a:pt x="3522" y="229"/>
                                  <a:pt x="3516" y="225"/>
                                </a:cubicBezTo>
                                <a:cubicBezTo>
                                  <a:pt x="3510" y="221"/>
                                  <a:pt x="3505" y="216"/>
                                  <a:pt x="3500" y="209"/>
                                </a:cubicBezTo>
                                <a:cubicBezTo>
                                  <a:pt x="3495" y="202"/>
                                  <a:pt x="3491" y="194"/>
                                  <a:pt x="3488" y="183"/>
                                </a:cubicBezTo>
                                <a:cubicBezTo>
                                  <a:pt x="3485" y="173"/>
                                  <a:pt x="3483" y="160"/>
                                  <a:pt x="3483" y="145"/>
                                </a:cubicBezTo>
                                <a:cubicBezTo>
                                  <a:pt x="3483" y="142"/>
                                  <a:pt x="3483" y="138"/>
                                  <a:pt x="3483" y="133"/>
                                </a:cubicBezTo>
                                <a:cubicBezTo>
                                  <a:pt x="3484" y="128"/>
                                  <a:pt x="3485" y="122"/>
                                  <a:pt x="3486" y="115"/>
                                </a:cubicBezTo>
                                <a:cubicBezTo>
                                  <a:pt x="3488" y="109"/>
                                  <a:pt x="3490" y="102"/>
                                  <a:pt x="3493" y="95"/>
                                </a:cubicBezTo>
                                <a:cubicBezTo>
                                  <a:pt x="3496" y="88"/>
                                  <a:pt x="3501" y="82"/>
                                  <a:pt x="3507" y="76"/>
                                </a:cubicBezTo>
                                <a:cubicBezTo>
                                  <a:pt x="3512" y="71"/>
                                  <a:pt x="3519" y="66"/>
                                  <a:pt x="3528" y="62"/>
                                </a:cubicBezTo>
                                <a:cubicBezTo>
                                  <a:pt x="3537" y="59"/>
                                  <a:pt x="3547" y="57"/>
                                  <a:pt x="3560" y="57"/>
                                </a:cubicBezTo>
                                <a:cubicBezTo>
                                  <a:pt x="3566" y="57"/>
                                  <a:pt x="3573" y="58"/>
                                  <a:pt x="3582" y="59"/>
                                </a:cubicBezTo>
                                <a:cubicBezTo>
                                  <a:pt x="3590" y="61"/>
                                  <a:pt x="3598" y="65"/>
                                  <a:pt x="3605" y="71"/>
                                </a:cubicBezTo>
                                <a:cubicBezTo>
                                  <a:pt x="3613" y="77"/>
                                  <a:pt x="3619" y="87"/>
                                  <a:pt x="3624" y="99"/>
                                </a:cubicBezTo>
                                <a:cubicBezTo>
                                  <a:pt x="3629" y="111"/>
                                  <a:pt x="3631" y="128"/>
                                  <a:pt x="3631" y="149"/>
                                </a:cubicBezTo>
                                <a:close/>
                                <a:moveTo>
                                  <a:pt x="3616" y="137"/>
                                </a:moveTo>
                                <a:cubicBezTo>
                                  <a:pt x="3616" y="131"/>
                                  <a:pt x="3615" y="124"/>
                                  <a:pt x="3614" y="116"/>
                                </a:cubicBezTo>
                                <a:cubicBezTo>
                                  <a:pt x="3612" y="108"/>
                                  <a:pt x="3609" y="100"/>
                                  <a:pt x="3605" y="93"/>
                                </a:cubicBezTo>
                                <a:cubicBezTo>
                                  <a:pt x="3601" y="86"/>
                                  <a:pt x="3595" y="80"/>
                                  <a:pt x="3588" y="76"/>
                                </a:cubicBezTo>
                                <a:cubicBezTo>
                                  <a:pt x="3581" y="71"/>
                                  <a:pt x="3571" y="68"/>
                                  <a:pt x="3559" y="68"/>
                                </a:cubicBezTo>
                                <a:cubicBezTo>
                                  <a:pt x="3546" y="68"/>
                                  <a:pt x="3536" y="71"/>
                                  <a:pt x="3528" y="76"/>
                                </a:cubicBezTo>
                                <a:cubicBezTo>
                                  <a:pt x="3521" y="81"/>
                                  <a:pt x="3514" y="87"/>
                                  <a:pt x="3510" y="94"/>
                                </a:cubicBezTo>
                                <a:cubicBezTo>
                                  <a:pt x="3506" y="101"/>
                                  <a:pt x="3502" y="108"/>
                                  <a:pt x="3501" y="116"/>
                                </a:cubicBezTo>
                                <a:cubicBezTo>
                                  <a:pt x="3499" y="124"/>
                                  <a:pt x="3498" y="131"/>
                                  <a:pt x="3498" y="137"/>
                                </a:cubicBezTo>
                                <a:lnTo>
                                  <a:pt x="3616" y="137"/>
                                </a:lnTo>
                                <a:close/>
                                <a:moveTo>
                                  <a:pt x="3727" y="63"/>
                                </a:moveTo>
                                <a:cubicBezTo>
                                  <a:pt x="3721" y="65"/>
                                  <a:pt x="3716" y="68"/>
                                  <a:pt x="3711" y="71"/>
                                </a:cubicBezTo>
                                <a:cubicBezTo>
                                  <a:pt x="3706" y="75"/>
                                  <a:pt x="3702" y="79"/>
                                  <a:pt x="3698" y="83"/>
                                </a:cubicBezTo>
                                <a:cubicBezTo>
                                  <a:pt x="3695" y="88"/>
                                  <a:pt x="3692" y="93"/>
                                  <a:pt x="3690" y="98"/>
                                </a:cubicBezTo>
                                <a:cubicBezTo>
                                  <a:pt x="3689" y="98"/>
                                  <a:pt x="3689" y="98"/>
                                  <a:pt x="3689" y="98"/>
                                </a:cubicBezTo>
                                <a:cubicBezTo>
                                  <a:pt x="3689" y="64"/>
                                  <a:pt x="3689" y="64"/>
                                  <a:pt x="3689" y="64"/>
                                </a:cubicBezTo>
                                <a:cubicBezTo>
                                  <a:pt x="3675" y="64"/>
                                  <a:pt x="3675" y="64"/>
                                  <a:pt x="3675" y="64"/>
                                </a:cubicBezTo>
                                <a:cubicBezTo>
                                  <a:pt x="3675" y="230"/>
                                  <a:pt x="3675" y="230"/>
                                  <a:pt x="3675" y="230"/>
                                </a:cubicBezTo>
                                <a:cubicBezTo>
                                  <a:pt x="3689" y="230"/>
                                  <a:pt x="3689" y="230"/>
                                  <a:pt x="3689" y="230"/>
                                </a:cubicBezTo>
                                <a:cubicBezTo>
                                  <a:pt x="3689" y="150"/>
                                  <a:pt x="3689" y="150"/>
                                  <a:pt x="3689" y="150"/>
                                </a:cubicBezTo>
                                <a:cubicBezTo>
                                  <a:pt x="3689" y="134"/>
                                  <a:pt x="3691" y="120"/>
                                  <a:pt x="3695" y="110"/>
                                </a:cubicBezTo>
                                <a:cubicBezTo>
                                  <a:pt x="3699" y="100"/>
                                  <a:pt x="3704" y="93"/>
                                  <a:pt x="3710" y="88"/>
                                </a:cubicBezTo>
                                <a:cubicBezTo>
                                  <a:pt x="3715" y="83"/>
                                  <a:pt x="3722" y="79"/>
                                  <a:pt x="3728" y="78"/>
                                </a:cubicBezTo>
                                <a:cubicBezTo>
                                  <a:pt x="3735" y="76"/>
                                  <a:pt x="3741" y="75"/>
                                  <a:pt x="3746" y="75"/>
                                </a:cubicBezTo>
                                <a:cubicBezTo>
                                  <a:pt x="3753" y="75"/>
                                  <a:pt x="3753" y="75"/>
                                  <a:pt x="3753" y="75"/>
                                </a:cubicBezTo>
                                <a:cubicBezTo>
                                  <a:pt x="3753" y="60"/>
                                  <a:pt x="3753" y="60"/>
                                  <a:pt x="3753" y="60"/>
                                </a:cubicBezTo>
                                <a:cubicBezTo>
                                  <a:pt x="3746" y="60"/>
                                  <a:pt x="3746" y="60"/>
                                  <a:pt x="3746" y="60"/>
                                </a:cubicBezTo>
                                <a:cubicBezTo>
                                  <a:pt x="3739" y="60"/>
                                  <a:pt x="3733" y="61"/>
                                  <a:pt x="3727" y="63"/>
                                </a:cubicBezTo>
                                <a:close/>
                                <a:moveTo>
                                  <a:pt x="3902" y="79"/>
                                </a:moveTo>
                                <a:cubicBezTo>
                                  <a:pt x="3899" y="73"/>
                                  <a:pt x="3893" y="67"/>
                                  <a:pt x="3886" y="63"/>
                                </a:cubicBezTo>
                                <a:cubicBezTo>
                                  <a:pt x="3879" y="59"/>
                                  <a:pt x="3869" y="57"/>
                                  <a:pt x="3857" y="57"/>
                                </a:cubicBezTo>
                                <a:cubicBezTo>
                                  <a:pt x="3855" y="57"/>
                                  <a:pt x="3851" y="57"/>
                                  <a:pt x="3847" y="58"/>
                                </a:cubicBezTo>
                                <a:cubicBezTo>
                                  <a:pt x="3842" y="58"/>
                                  <a:pt x="3837" y="59"/>
                                  <a:pt x="3832" y="62"/>
                                </a:cubicBezTo>
                                <a:cubicBezTo>
                                  <a:pt x="3826" y="64"/>
                                  <a:pt x="3820" y="67"/>
                                  <a:pt x="3815" y="71"/>
                                </a:cubicBezTo>
                                <a:cubicBezTo>
                                  <a:pt x="3809" y="76"/>
                                  <a:pt x="3804" y="81"/>
                                  <a:pt x="3800" y="89"/>
                                </a:cubicBezTo>
                                <a:cubicBezTo>
                                  <a:pt x="3800" y="64"/>
                                  <a:pt x="3800" y="64"/>
                                  <a:pt x="3800" y="64"/>
                                </a:cubicBezTo>
                                <a:cubicBezTo>
                                  <a:pt x="3785" y="64"/>
                                  <a:pt x="3785" y="64"/>
                                  <a:pt x="3785" y="64"/>
                                </a:cubicBezTo>
                                <a:cubicBezTo>
                                  <a:pt x="3785" y="230"/>
                                  <a:pt x="3785" y="230"/>
                                  <a:pt x="3785" y="230"/>
                                </a:cubicBezTo>
                                <a:cubicBezTo>
                                  <a:pt x="3800" y="230"/>
                                  <a:pt x="3800" y="230"/>
                                  <a:pt x="3800" y="230"/>
                                </a:cubicBezTo>
                                <a:cubicBezTo>
                                  <a:pt x="3800" y="134"/>
                                  <a:pt x="3800" y="134"/>
                                  <a:pt x="3800" y="134"/>
                                </a:cubicBezTo>
                                <a:cubicBezTo>
                                  <a:pt x="3800" y="122"/>
                                  <a:pt x="3801" y="112"/>
                                  <a:pt x="3805" y="103"/>
                                </a:cubicBezTo>
                                <a:cubicBezTo>
                                  <a:pt x="3808" y="95"/>
                                  <a:pt x="3812" y="88"/>
                                  <a:pt x="3818" y="83"/>
                                </a:cubicBezTo>
                                <a:cubicBezTo>
                                  <a:pt x="3823" y="78"/>
                                  <a:pt x="3829" y="74"/>
                                  <a:pt x="3836" y="72"/>
                                </a:cubicBezTo>
                                <a:cubicBezTo>
                                  <a:pt x="3843" y="70"/>
                                  <a:pt x="3850" y="68"/>
                                  <a:pt x="3856" y="68"/>
                                </a:cubicBezTo>
                                <a:cubicBezTo>
                                  <a:pt x="3866" y="68"/>
                                  <a:pt x="3874" y="70"/>
                                  <a:pt x="3879" y="74"/>
                                </a:cubicBezTo>
                                <a:cubicBezTo>
                                  <a:pt x="3885" y="78"/>
                                  <a:pt x="3889" y="83"/>
                                  <a:pt x="3891" y="89"/>
                                </a:cubicBezTo>
                                <a:cubicBezTo>
                                  <a:pt x="3894" y="94"/>
                                  <a:pt x="3895" y="100"/>
                                  <a:pt x="3895" y="107"/>
                                </a:cubicBezTo>
                                <a:cubicBezTo>
                                  <a:pt x="3896" y="113"/>
                                  <a:pt x="3896" y="119"/>
                                  <a:pt x="3896" y="124"/>
                                </a:cubicBezTo>
                                <a:cubicBezTo>
                                  <a:pt x="3896" y="230"/>
                                  <a:pt x="3896" y="230"/>
                                  <a:pt x="3896" y="230"/>
                                </a:cubicBezTo>
                                <a:cubicBezTo>
                                  <a:pt x="3910" y="230"/>
                                  <a:pt x="3910" y="230"/>
                                  <a:pt x="3910" y="230"/>
                                </a:cubicBezTo>
                                <a:cubicBezTo>
                                  <a:pt x="3910" y="115"/>
                                  <a:pt x="3910" y="115"/>
                                  <a:pt x="3910" y="115"/>
                                </a:cubicBezTo>
                                <a:cubicBezTo>
                                  <a:pt x="3910" y="110"/>
                                  <a:pt x="3910" y="105"/>
                                  <a:pt x="3909" y="98"/>
                                </a:cubicBezTo>
                                <a:cubicBezTo>
                                  <a:pt x="3908" y="91"/>
                                  <a:pt x="3906" y="85"/>
                                  <a:pt x="3902" y="79"/>
                                </a:cubicBezTo>
                                <a:close/>
                                <a:moveTo>
                                  <a:pt x="4102" y="149"/>
                                </a:moveTo>
                                <a:cubicBezTo>
                                  <a:pt x="3969" y="149"/>
                                  <a:pt x="3969" y="149"/>
                                  <a:pt x="3969" y="149"/>
                                </a:cubicBezTo>
                                <a:cubicBezTo>
                                  <a:pt x="3969" y="156"/>
                                  <a:pt x="3970" y="164"/>
                                  <a:pt x="3972" y="173"/>
                                </a:cubicBezTo>
                                <a:cubicBezTo>
                                  <a:pt x="3973" y="181"/>
                                  <a:pt x="3977" y="190"/>
                                  <a:pt x="3981" y="198"/>
                                </a:cubicBezTo>
                                <a:cubicBezTo>
                                  <a:pt x="3986" y="206"/>
                                  <a:pt x="3992" y="212"/>
                                  <a:pt x="4000" y="217"/>
                                </a:cubicBezTo>
                                <a:cubicBezTo>
                                  <a:pt x="4008" y="223"/>
                                  <a:pt x="4019" y="225"/>
                                  <a:pt x="4032" y="225"/>
                                </a:cubicBezTo>
                                <a:cubicBezTo>
                                  <a:pt x="4040" y="225"/>
                                  <a:pt x="4047" y="224"/>
                                  <a:pt x="4053" y="222"/>
                                </a:cubicBezTo>
                                <a:cubicBezTo>
                                  <a:pt x="4059" y="220"/>
                                  <a:pt x="4065" y="216"/>
                                  <a:pt x="4069" y="212"/>
                                </a:cubicBezTo>
                                <a:cubicBezTo>
                                  <a:pt x="4074" y="209"/>
                                  <a:pt x="4078" y="204"/>
                                  <a:pt x="4080" y="199"/>
                                </a:cubicBezTo>
                                <a:cubicBezTo>
                                  <a:pt x="4083" y="193"/>
                                  <a:pt x="4085" y="188"/>
                                  <a:pt x="4086" y="182"/>
                                </a:cubicBezTo>
                                <a:cubicBezTo>
                                  <a:pt x="4101" y="182"/>
                                  <a:pt x="4101" y="182"/>
                                  <a:pt x="4101" y="182"/>
                                </a:cubicBezTo>
                                <a:cubicBezTo>
                                  <a:pt x="4099" y="187"/>
                                  <a:pt x="4098" y="193"/>
                                  <a:pt x="4095" y="200"/>
                                </a:cubicBezTo>
                                <a:cubicBezTo>
                                  <a:pt x="4092" y="206"/>
                                  <a:pt x="4088" y="212"/>
                                  <a:pt x="4083" y="217"/>
                                </a:cubicBezTo>
                                <a:cubicBezTo>
                                  <a:pt x="4078" y="223"/>
                                  <a:pt x="4071" y="227"/>
                                  <a:pt x="4062" y="231"/>
                                </a:cubicBezTo>
                                <a:cubicBezTo>
                                  <a:pt x="4054" y="235"/>
                                  <a:pt x="4043" y="237"/>
                                  <a:pt x="4031" y="237"/>
                                </a:cubicBezTo>
                                <a:cubicBezTo>
                                  <a:pt x="4029" y="237"/>
                                  <a:pt x="4025" y="237"/>
                                  <a:pt x="4020" y="236"/>
                                </a:cubicBezTo>
                                <a:cubicBezTo>
                                  <a:pt x="4016" y="236"/>
                                  <a:pt x="4011" y="235"/>
                                  <a:pt x="4005" y="233"/>
                                </a:cubicBezTo>
                                <a:cubicBezTo>
                                  <a:pt x="3999" y="231"/>
                                  <a:pt x="3994" y="229"/>
                                  <a:pt x="3987" y="225"/>
                                </a:cubicBezTo>
                                <a:cubicBezTo>
                                  <a:pt x="3981" y="221"/>
                                  <a:pt x="3976" y="216"/>
                                  <a:pt x="3971" y="209"/>
                                </a:cubicBezTo>
                                <a:cubicBezTo>
                                  <a:pt x="3966" y="202"/>
                                  <a:pt x="3962" y="194"/>
                                  <a:pt x="3959" y="183"/>
                                </a:cubicBezTo>
                                <a:cubicBezTo>
                                  <a:pt x="3956" y="173"/>
                                  <a:pt x="3954" y="160"/>
                                  <a:pt x="3954" y="145"/>
                                </a:cubicBezTo>
                                <a:cubicBezTo>
                                  <a:pt x="3954" y="142"/>
                                  <a:pt x="3954" y="138"/>
                                  <a:pt x="3955" y="133"/>
                                </a:cubicBezTo>
                                <a:cubicBezTo>
                                  <a:pt x="3955" y="128"/>
                                  <a:pt x="3956" y="122"/>
                                  <a:pt x="3957" y="115"/>
                                </a:cubicBezTo>
                                <a:cubicBezTo>
                                  <a:pt x="3959" y="109"/>
                                  <a:pt x="3961" y="102"/>
                                  <a:pt x="3965" y="95"/>
                                </a:cubicBezTo>
                                <a:cubicBezTo>
                                  <a:pt x="3968" y="88"/>
                                  <a:pt x="3972" y="82"/>
                                  <a:pt x="3978" y="76"/>
                                </a:cubicBezTo>
                                <a:cubicBezTo>
                                  <a:pt x="3984" y="71"/>
                                  <a:pt x="3991" y="66"/>
                                  <a:pt x="3999" y="62"/>
                                </a:cubicBezTo>
                                <a:cubicBezTo>
                                  <a:pt x="4008" y="59"/>
                                  <a:pt x="4019" y="57"/>
                                  <a:pt x="4031" y="57"/>
                                </a:cubicBezTo>
                                <a:cubicBezTo>
                                  <a:pt x="4037" y="57"/>
                                  <a:pt x="4045" y="58"/>
                                  <a:pt x="4053" y="59"/>
                                </a:cubicBezTo>
                                <a:cubicBezTo>
                                  <a:pt x="4061" y="61"/>
                                  <a:pt x="4069" y="65"/>
                                  <a:pt x="4077" y="71"/>
                                </a:cubicBezTo>
                                <a:cubicBezTo>
                                  <a:pt x="4084" y="77"/>
                                  <a:pt x="4090" y="87"/>
                                  <a:pt x="4095" y="99"/>
                                </a:cubicBezTo>
                                <a:cubicBezTo>
                                  <a:pt x="4100" y="111"/>
                                  <a:pt x="4103" y="128"/>
                                  <a:pt x="4102" y="149"/>
                                </a:cubicBezTo>
                                <a:close/>
                                <a:moveTo>
                                  <a:pt x="4087" y="137"/>
                                </a:moveTo>
                                <a:cubicBezTo>
                                  <a:pt x="4087" y="131"/>
                                  <a:pt x="4086" y="124"/>
                                  <a:pt x="4085" y="116"/>
                                </a:cubicBezTo>
                                <a:cubicBezTo>
                                  <a:pt x="4084" y="108"/>
                                  <a:pt x="4081" y="100"/>
                                  <a:pt x="4077" y="93"/>
                                </a:cubicBezTo>
                                <a:cubicBezTo>
                                  <a:pt x="4072" y="86"/>
                                  <a:pt x="4067" y="80"/>
                                  <a:pt x="4059" y="76"/>
                                </a:cubicBezTo>
                                <a:cubicBezTo>
                                  <a:pt x="4052" y="71"/>
                                  <a:pt x="4042" y="68"/>
                                  <a:pt x="4030" y="68"/>
                                </a:cubicBezTo>
                                <a:cubicBezTo>
                                  <a:pt x="4018" y="68"/>
                                  <a:pt x="4007" y="71"/>
                                  <a:pt x="4000" y="76"/>
                                </a:cubicBezTo>
                                <a:cubicBezTo>
                                  <a:pt x="3992" y="81"/>
                                  <a:pt x="3986" y="87"/>
                                  <a:pt x="3981" y="94"/>
                                </a:cubicBezTo>
                                <a:cubicBezTo>
                                  <a:pt x="3977" y="101"/>
                                  <a:pt x="3974" y="108"/>
                                  <a:pt x="3972" y="116"/>
                                </a:cubicBezTo>
                                <a:cubicBezTo>
                                  <a:pt x="3970" y="124"/>
                                  <a:pt x="3970" y="131"/>
                                  <a:pt x="3969" y="137"/>
                                </a:cubicBezTo>
                                <a:lnTo>
                                  <a:pt x="4087" y="137"/>
                                </a:lnTo>
                                <a:close/>
                                <a:moveTo>
                                  <a:pt x="4170" y="14"/>
                                </a:moveTo>
                                <a:cubicBezTo>
                                  <a:pt x="4155" y="14"/>
                                  <a:pt x="4155" y="14"/>
                                  <a:pt x="4155" y="14"/>
                                </a:cubicBezTo>
                                <a:cubicBezTo>
                                  <a:pt x="4155" y="64"/>
                                  <a:pt x="4155" y="64"/>
                                  <a:pt x="4155" y="64"/>
                                </a:cubicBezTo>
                                <a:cubicBezTo>
                                  <a:pt x="4122" y="64"/>
                                  <a:pt x="4122" y="64"/>
                                  <a:pt x="4122" y="64"/>
                                </a:cubicBezTo>
                                <a:cubicBezTo>
                                  <a:pt x="4122" y="75"/>
                                  <a:pt x="4122" y="75"/>
                                  <a:pt x="4122" y="75"/>
                                </a:cubicBezTo>
                                <a:cubicBezTo>
                                  <a:pt x="4155" y="75"/>
                                  <a:pt x="4155" y="75"/>
                                  <a:pt x="4155" y="75"/>
                                </a:cubicBezTo>
                                <a:cubicBezTo>
                                  <a:pt x="4155" y="201"/>
                                  <a:pt x="4155" y="201"/>
                                  <a:pt x="4155" y="201"/>
                                </a:cubicBezTo>
                                <a:cubicBezTo>
                                  <a:pt x="4155" y="206"/>
                                  <a:pt x="4156" y="210"/>
                                  <a:pt x="4156" y="214"/>
                                </a:cubicBezTo>
                                <a:cubicBezTo>
                                  <a:pt x="4157" y="218"/>
                                  <a:pt x="4158" y="221"/>
                                  <a:pt x="4159" y="224"/>
                                </a:cubicBezTo>
                                <a:cubicBezTo>
                                  <a:pt x="4161" y="228"/>
                                  <a:pt x="4164" y="230"/>
                                  <a:pt x="4168" y="232"/>
                                </a:cubicBezTo>
                                <a:cubicBezTo>
                                  <a:pt x="4171" y="234"/>
                                  <a:pt x="4176" y="235"/>
                                  <a:pt x="4183" y="235"/>
                                </a:cubicBezTo>
                                <a:cubicBezTo>
                                  <a:pt x="4187" y="235"/>
                                  <a:pt x="4191" y="234"/>
                                  <a:pt x="4195" y="233"/>
                                </a:cubicBezTo>
                                <a:cubicBezTo>
                                  <a:pt x="4199" y="232"/>
                                  <a:pt x="4203" y="231"/>
                                  <a:pt x="4206" y="230"/>
                                </a:cubicBezTo>
                                <a:cubicBezTo>
                                  <a:pt x="4206" y="219"/>
                                  <a:pt x="4206" y="219"/>
                                  <a:pt x="4206" y="219"/>
                                </a:cubicBezTo>
                                <a:cubicBezTo>
                                  <a:pt x="4203" y="220"/>
                                  <a:pt x="4200" y="221"/>
                                  <a:pt x="4196" y="222"/>
                                </a:cubicBezTo>
                                <a:cubicBezTo>
                                  <a:pt x="4192" y="223"/>
                                  <a:pt x="4188" y="223"/>
                                  <a:pt x="4185" y="223"/>
                                </a:cubicBezTo>
                                <a:cubicBezTo>
                                  <a:pt x="4181" y="223"/>
                                  <a:pt x="4178" y="223"/>
                                  <a:pt x="4176" y="221"/>
                                </a:cubicBezTo>
                                <a:cubicBezTo>
                                  <a:pt x="4174" y="220"/>
                                  <a:pt x="4173" y="218"/>
                                  <a:pt x="4172" y="216"/>
                                </a:cubicBezTo>
                                <a:cubicBezTo>
                                  <a:pt x="4171" y="214"/>
                                  <a:pt x="4170" y="211"/>
                                  <a:pt x="4170" y="209"/>
                                </a:cubicBezTo>
                                <a:cubicBezTo>
                                  <a:pt x="4170" y="206"/>
                                  <a:pt x="4170" y="203"/>
                                  <a:pt x="4170" y="200"/>
                                </a:cubicBezTo>
                                <a:cubicBezTo>
                                  <a:pt x="4170" y="75"/>
                                  <a:pt x="4170" y="75"/>
                                  <a:pt x="4170" y="75"/>
                                </a:cubicBezTo>
                                <a:cubicBezTo>
                                  <a:pt x="4206" y="75"/>
                                  <a:pt x="4206" y="75"/>
                                  <a:pt x="4206" y="75"/>
                                </a:cubicBezTo>
                                <a:cubicBezTo>
                                  <a:pt x="4206" y="64"/>
                                  <a:pt x="4206" y="64"/>
                                  <a:pt x="4206" y="64"/>
                                </a:cubicBezTo>
                                <a:cubicBezTo>
                                  <a:pt x="4170" y="64"/>
                                  <a:pt x="4170" y="64"/>
                                  <a:pt x="4170" y="64"/>
                                </a:cubicBezTo>
                                <a:lnTo>
                                  <a:pt x="4170" y="14"/>
                                </a:lnTo>
                                <a:close/>
                                <a:moveTo>
                                  <a:pt x="4484" y="67"/>
                                </a:moveTo>
                                <a:cubicBezTo>
                                  <a:pt x="4488" y="80"/>
                                  <a:pt x="4491" y="96"/>
                                  <a:pt x="4491" y="115"/>
                                </a:cubicBezTo>
                                <a:cubicBezTo>
                                  <a:pt x="4491" y="139"/>
                                  <a:pt x="4487" y="159"/>
                                  <a:pt x="4481" y="174"/>
                                </a:cubicBezTo>
                                <a:cubicBezTo>
                                  <a:pt x="4474" y="189"/>
                                  <a:pt x="4465" y="201"/>
                                  <a:pt x="4454" y="209"/>
                                </a:cubicBezTo>
                                <a:cubicBezTo>
                                  <a:pt x="4442" y="217"/>
                                  <a:pt x="4429" y="223"/>
                                  <a:pt x="4415" y="226"/>
                                </a:cubicBezTo>
                                <a:cubicBezTo>
                                  <a:pt x="4400" y="229"/>
                                  <a:pt x="4384" y="230"/>
                                  <a:pt x="4367" y="230"/>
                                </a:cubicBezTo>
                                <a:cubicBezTo>
                                  <a:pt x="4308" y="230"/>
                                  <a:pt x="4308" y="230"/>
                                  <a:pt x="4308" y="230"/>
                                </a:cubicBezTo>
                                <a:cubicBezTo>
                                  <a:pt x="4308" y="1"/>
                                  <a:pt x="4308" y="1"/>
                                  <a:pt x="4308" y="1"/>
                                </a:cubicBezTo>
                                <a:cubicBezTo>
                                  <a:pt x="4383" y="1"/>
                                  <a:pt x="4383" y="1"/>
                                  <a:pt x="4383" y="1"/>
                                </a:cubicBezTo>
                                <a:cubicBezTo>
                                  <a:pt x="4387" y="1"/>
                                  <a:pt x="4392" y="1"/>
                                  <a:pt x="4398" y="1"/>
                                </a:cubicBezTo>
                                <a:cubicBezTo>
                                  <a:pt x="4405" y="1"/>
                                  <a:pt x="4412" y="3"/>
                                  <a:pt x="4420" y="5"/>
                                </a:cubicBezTo>
                                <a:cubicBezTo>
                                  <a:pt x="4428" y="7"/>
                                  <a:pt x="4436" y="10"/>
                                  <a:pt x="4445" y="15"/>
                                </a:cubicBezTo>
                                <a:cubicBezTo>
                                  <a:pt x="4453" y="19"/>
                                  <a:pt x="4461" y="26"/>
                                  <a:pt x="4467" y="34"/>
                                </a:cubicBezTo>
                                <a:cubicBezTo>
                                  <a:pt x="4474" y="43"/>
                                  <a:pt x="4480" y="54"/>
                                  <a:pt x="4484" y="67"/>
                                </a:cubicBezTo>
                                <a:close/>
                                <a:moveTo>
                                  <a:pt x="4474" y="115"/>
                                </a:moveTo>
                                <a:cubicBezTo>
                                  <a:pt x="4474" y="101"/>
                                  <a:pt x="4473" y="88"/>
                                  <a:pt x="4470" y="77"/>
                                </a:cubicBezTo>
                                <a:cubicBezTo>
                                  <a:pt x="4467" y="66"/>
                                  <a:pt x="4463" y="57"/>
                                  <a:pt x="4457" y="49"/>
                                </a:cubicBezTo>
                                <a:cubicBezTo>
                                  <a:pt x="4452" y="42"/>
                                  <a:pt x="4447" y="36"/>
                                  <a:pt x="4440" y="31"/>
                                </a:cubicBezTo>
                                <a:cubicBezTo>
                                  <a:pt x="4434" y="27"/>
                                  <a:pt x="4428" y="23"/>
                                  <a:pt x="4421" y="21"/>
                                </a:cubicBezTo>
                                <a:cubicBezTo>
                                  <a:pt x="4414" y="18"/>
                                  <a:pt x="4408" y="17"/>
                                  <a:pt x="4401" y="16"/>
                                </a:cubicBezTo>
                                <a:cubicBezTo>
                                  <a:pt x="4395" y="15"/>
                                  <a:pt x="4389" y="14"/>
                                  <a:pt x="4384" y="14"/>
                                </a:cubicBezTo>
                                <a:cubicBezTo>
                                  <a:pt x="4324" y="14"/>
                                  <a:pt x="4324" y="14"/>
                                  <a:pt x="4324" y="14"/>
                                </a:cubicBezTo>
                                <a:cubicBezTo>
                                  <a:pt x="4324" y="216"/>
                                  <a:pt x="4324" y="216"/>
                                  <a:pt x="4324" y="216"/>
                                </a:cubicBezTo>
                                <a:cubicBezTo>
                                  <a:pt x="4373" y="216"/>
                                  <a:pt x="4373" y="216"/>
                                  <a:pt x="4373" y="216"/>
                                </a:cubicBezTo>
                                <a:cubicBezTo>
                                  <a:pt x="4380" y="216"/>
                                  <a:pt x="4387" y="216"/>
                                  <a:pt x="4395" y="215"/>
                                </a:cubicBezTo>
                                <a:cubicBezTo>
                                  <a:pt x="4403" y="215"/>
                                  <a:pt x="4410" y="213"/>
                                  <a:pt x="4418" y="211"/>
                                </a:cubicBezTo>
                                <a:cubicBezTo>
                                  <a:pt x="4426" y="209"/>
                                  <a:pt x="4433" y="206"/>
                                  <a:pt x="4439" y="201"/>
                                </a:cubicBezTo>
                                <a:cubicBezTo>
                                  <a:pt x="4446" y="197"/>
                                  <a:pt x="4452" y="191"/>
                                  <a:pt x="4457" y="184"/>
                                </a:cubicBezTo>
                                <a:cubicBezTo>
                                  <a:pt x="4462" y="176"/>
                                  <a:pt x="4467" y="167"/>
                                  <a:pt x="4470" y="156"/>
                                </a:cubicBezTo>
                                <a:cubicBezTo>
                                  <a:pt x="4473" y="145"/>
                                  <a:pt x="4474" y="131"/>
                                  <a:pt x="4474" y="115"/>
                                </a:cubicBezTo>
                                <a:close/>
                                <a:moveTo>
                                  <a:pt x="4679" y="112"/>
                                </a:moveTo>
                                <a:cubicBezTo>
                                  <a:pt x="4681" y="123"/>
                                  <a:pt x="4683" y="134"/>
                                  <a:pt x="4683" y="147"/>
                                </a:cubicBezTo>
                                <a:cubicBezTo>
                                  <a:pt x="4683" y="159"/>
                                  <a:pt x="4681" y="171"/>
                                  <a:pt x="4679" y="182"/>
                                </a:cubicBezTo>
                                <a:cubicBezTo>
                                  <a:pt x="4676" y="193"/>
                                  <a:pt x="4671" y="202"/>
                                  <a:pt x="4665" y="210"/>
                                </a:cubicBezTo>
                                <a:cubicBezTo>
                                  <a:pt x="4659" y="219"/>
                                  <a:pt x="4651" y="225"/>
                                  <a:pt x="4641" y="230"/>
                                </a:cubicBezTo>
                                <a:cubicBezTo>
                                  <a:pt x="4632" y="234"/>
                                  <a:pt x="4620" y="237"/>
                                  <a:pt x="4606" y="237"/>
                                </a:cubicBezTo>
                                <a:cubicBezTo>
                                  <a:pt x="4592" y="237"/>
                                  <a:pt x="4581" y="234"/>
                                  <a:pt x="4571" y="230"/>
                                </a:cubicBezTo>
                                <a:cubicBezTo>
                                  <a:pt x="4561" y="225"/>
                                  <a:pt x="4553" y="219"/>
                                  <a:pt x="4547" y="210"/>
                                </a:cubicBezTo>
                                <a:cubicBezTo>
                                  <a:pt x="4541" y="202"/>
                                  <a:pt x="4536" y="193"/>
                                  <a:pt x="4534" y="182"/>
                                </a:cubicBezTo>
                                <a:cubicBezTo>
                                  <a:pt x="4531" y="171"/>
                                  <a:pt x="4529" y="159"/>
                                  <a:pt x="4529" y="147"/>
                                </a:cubicBezTo>
                                <a:cubicBezTo>
                                  <a:pt x="4529" y="134"/>
                                  <a:pt x="4531" y="123"/>
                                  <a:pt x="4534" y="112"/>
                                </a:cubicBezTo>
                                <a:cubicBezTo>
                                  <a:pt x="4536" y="101"/>
                                  <a:pt x="4541" y="92"/>
                                  <a:pt x="4547" y="83"/>
                                </a:cubicBezTo>
                                <a:cubicBezTo>
                                  <a:pt x="4553" y="75"/>
                                  <a:pt x="4561" y="69"/>
                                  <a:pt x="4571" y="64"/>
                                </a:cubicBezTo>
                                <a:cubicBezTo>
                                  <a:pt x="4581" y="59"/>
                                  <a:pt x="4592" y="57"/>
                                  <a:pt x="4606" y="57"/>
                                </a:cubicBezTo>
                                <a:cubicBezTo>
                                  <a:pt x="4620" y="57"/>
                                  <a:pt x="4632" y="59"/>
                                  <a:pt x="4641" y="64"/>
                                </a:cubicBezTo>
                                <a:cubicBezTo>
                                  <a:pt x="4651" y="69"/>
                                  <a:pt x="4659" y="75"/>
                                  <a:pt x="4665" y="83"/>
                                </a:cubicBezTo>
                                <a:cubicBezTo>
                                  <a:pt x="4671" y="92"/>
                                  <a:pt x="4676" y="101"/>
                                  <a:pt x="4679" y="112"/>
                                </a:cubicBezTo>
                                <a:close/>
                                <a:moveTo>
                                  <a:pt x="4668" y="147"/>
                                </a:moveTo>
                                <a:cubicBezTo>
                                  <a:pt x="4668" y="135"/>
                                  <a:pt x="4666" y="124"/>
                                  <a:pt x="4664" y="115"/>
                                </a:cubicBezTo>
                                <a:cubicBezTo>
                                  <a:pt x="4661" y="105"/>
                                  <a:pt x="4658" y="97"/>
                                  <a:pt x="4652" y="90"/>
                                </a:cubicBezTo>
                                <a:cubicBezTo>
                                  <a:pt x="4647" y="83"/>
                                  <a:pt x="4641" y="78"/>
                                  <a:pt x="4633" y="74"/>
                                </a:cubicBezTo>
                                <a:cubicBezTo>
                                  <a:pt x="4626" y="70"/>
                                  <a:pt x="4617" y="68"/>
                                  <a:pt x="4606" y="68"/>
                                </a:cubicBezTo>
                                <a:cubicBezTo>
                                  <a:pt x="4596" y="68"/>
                                  <a:pt x="4587" y="70"/>
                                  <a:pt x="4579" y="74"/>
                                </a:cubicBezTo>
                                <a:cubicBezTo>
                                  <a:pt x="4571" y="78"/>
                                  <a:pt x="4565" y="83"/>
                                  <a:pt x="4560" y="90"/>
                                </a:cubicBezTo>
                                <a:cubicBezTo>
                                  <a:pt x="4555" y="97"/>
                                  <a:pt x="4551" y="105"/>
                                  <a:pt x="4548" y="115"/>
                                </a:cubicBezTo>
                                <a:cubicBezTo>
                                  <a:pt x="4546" y="124"/>
                                  <a:pt x="4544" y="135"/>
                                  <a:pt x="4544" y="147"/>
                                </a:cubicBezTo>
                                <a:cubicBezTo>
                                  <a:pt x="4544" y="159"/>
                                  <a:pt x="4546" y="169"/>
                                  <a:pt x="4548" y="179"/>
                                </a:cubicBezTo>
                                <a:cubicBezTo>
                                  <a:pt x="4551" y="189"/>
                                  <a:pt x="4555" y="197"/>
                                  <a:pt x="4560" y="204"/>
                                </a:cubicBezTo>
                                <a:cubicBezTo>
                                  <a:pt x="4565" y="211"/>
                                  <a:pt x="4571" y="216"/>
                                  <a:pt x="4579" y="220"/>
                                </a:cubicBezTo>
                                <a:cubicBezTo>
                                  <a:pt x="4587" y="223"/>
                                  <a:pt x="4596" y="225"/>
                                  <a:pt x="4606" y="225"/>
                                </a:cubicBezTo>
                                <a:cubicBezTo>
                                  <a:pt x="4617" y="225"/>
                                  <a:pt x="4626" y="223"/>
                                  <a:pt x="4633" y="220"/>
                                </a:cubicBezTo>
                                <a:cubicBezTo>
                                  <a:pt x="4641" y="216"/>
                                  <a:pt x="4647" y="211"/>
                                  <a:pt x="4652" y="204"/>
                                </a:cubicBezTo>
                                <a:cubicBezTo>
                                  <a:pt x="4658" y="197"/>
                                  <a:pt x="4661" y="189"/>
                                  <a:pt x="4664" y="179"/>
                                </a:cubicBezTo>
                                <a:cubicBezTo>
                                  <a:pt x="4666" y="169"/>
                                  <a:pt x="4668" y="159"/>
                                  <a:pt x="4668" y="147"/>
                                </a:cubicBezTo>
                                <a:close/>
                                <a:moveTo>
                                  <a:pt x="4939" y="82"/>
                                </a:moveTo>
                                <a:cubicBezTo>
                                  <a:pt x="4936" y="75"/>
                                  <a:pt x="4931" y="70"/>
                                  <a:pt x="4924" y="65"/>
                                </a:cubicBezTo>
                                <a:cubicBezTo>
                                  <a:pt x="4917" y="60"/>
                                  <a:pt x="4908" y="57"/>
                                  <a:pt x="4895" y="57"/>
                                </a:cubicBezTo>
                                <a:cubicBezTo>
                                  <a:pt x="4887" y="57"/>
                                  <a:pt x="4880" y="58"/>
                                  <a:pt x="4874" y="60"/>
                                </a:cubicBezTo>
                                <a:cubicBezTo>
                                  <a:pt x="4867" y="62"/>
                                  <a:pt x="4862" y="65"/>
                                  <a:pt x="4858" y="68"/>
                                </a:cubicBezTo>
                                <a:cubicBezTo>
                                  <a:pt x="4853" y="72"/>
                                  <a:pt x="4850" y="75"/>
                                  <a:pt x="4847" y="79"/>
                                </a:cubicBezTo>
                                <a:cubicBezTo>
                                  <a:pt x="4844" y="83"/>
                                  <a:pt x="4841" y="87"/>
                                  <a:pt x="4840" y="90"/>
                                </a:cubicBezTo>
                                <a:cubicBezTo>
                                  <a:pt x="4837" y="80"/>
                                  <a:pt x="4832" y="71"/>
                                  <a:pt x="4823" y="66"/>
                                </a:cubicBezTo>
                                <a:cubicBezTo>
                                  <a:pt x="4814" y="60"/>
                                  <a:pt x="4804" y="57"/>
                                  <a:pt x="4793" y="57"/>
                                </a:cubicBezTo>
                                <a:cubicBezTo>
                                  <a:pt x="4785" y="57"/>
                                  <a:pt x="4779" y="58"/>
                                  <a:pt x="4773" y="60"/>
                                </a:cubicBezTo>
                                <a:cubicBezTo>
                                  <a:pt x="4767" y="62"/>
                                  <a:pt x="4763" y="64"/>
                                  <a:pt x="4758" y="67"/>
                                </a:cubicBezTo>
                                <a:cubicBezTo>
                                  <a:pt x="4754" y="70"/>
                                  <a:pt x="4751" y="74"/>
                                  <a:pt x="4748" y="77"/>
                                </a:cubicBezTo>
                                <a:cubicBezTo>
                                  <a:pt x="4745" y="81"/>
                                  <a:pt x="4743" y="85"/>
                                  <a:pt x="4741" y="88"/>
                                </a:cubicBezTo>
                                <a:cubicBezTo>
                                  <a:pt x="4741" y="64"/>
                                  <a:pt x="4741" y="64"/>
                                  <a:pt x="4741" y="64"/>
                                </a:cubicBezTo>
                                <a:cubicBezTo>
                                  <a:pt x="4727" y="64"/>
                                  <a:pt x="4727" y="64"/>
                                  <a:pt x="4727" y="64"/>
                                </a:cubicBezTo>
                                <a:cubicBezTo>
                                  <a:pt x="4727" y="230"/>
                                  <a:pt x="4727" y="230"/>
                                  <a:pt x="4727" y="230"/>
                                </a:cubicBezTo>
                                <a:cubicBezTo>
                                  <a:pt x="4741" y="230"/>
                                  <a:pt x="4741" y="230"/>
                                  <a:pt x="4741" y="230"/>
                                </a:cubicBezTo>
                                <a:cubicBezTo>
                                  <a:pt x="4741" y="129"/>
                                  <a:pt x="4741" y="129"/>
                                  <a:pt x="4741" y="129"/>
                                </a:cubicBezTo>
                                <a:cubicBezTo>
                                  <a:pt x="4741" y="120"/>
                                  <a:pt x="4743" y="112"/>
                                  <a:pt x="4745" y="104"/>
                                </a:cubicBezTo>
                                <a:cubicBezTo>
                                  <a:pt x="4748" y="97"/>
                                  <a:pt x="4752" y="91"/>
                                  <a:pt x="4756" y="85"/>
                                </a:cubicBezTo>
                                <a:cubicBezTo>
                                  <a:pt x="4761" y="80"/>
                                  <a:pt x="4766" y="76"/>
                                  <a:pt x="4772" y="73"/>
                                </a:cubicBezTo>
                                <a:cubicBezTo>
                                  <a:pt x="4779" y="70"/>
                                  <a:pt x="4785" y="68"/>
                                  <a:pt x="4792" y="68"/>
                                </a:cubicBezTo>
                                <a:cubicBezTo>
                                  <a:pt x="4801" y="68"/>
                                  <a:pt x="4808" y="71"/>
                                  <a:pt x="4813" y="75"/>
                                </a:cubicBezTo>
                                <a:cubicBezTo>
                                  <a:pt x="4818" y="80"/>
                                  <a:pt x="4822" y="85"/>
                                  <a:pt x="4824" y="91"/>
                                </a:cubicBezTo>
                                <a:cubicBezTo>
                                  <a:pt x="4826" y="97"/>
                                  <a:pt x="4828" y="103"/>
                                  <a:pt x="4828" y="109"/>
                                </a:cubicBezTo>
                                <a:cubicBezTo>
                                  <a:pt x="4829" y="114"/>
                                  <a:pt x="4829" y="118"/>
                                  <a:pt x="4829" y="120"/>
                                </a:cubicBezTo>
                                <a:cubicBezTo>
                                  <a:pt x="4829" y="230"/>
                                  <a:pt x="4829" y="230"/>
                                  <a:pt x="4829" y="230"/>
                                </a:cubicBezTo>
                                <a:cubicBezTo>
                                  <a:pt x="4843" y="230"/>
                                  <a:pt x="4843" y="230"/>
                                  <a:pt x="4843" y="230"/>
                                </a:cubicBezTo>
                                <a:cubicBezTo>
                                  <a:pt x="4843" y="126"/>
                                  <a:pt x="4843" y="126"/>
                                  <a:pt x="4843" y="126"/>
                                </a:cubicBezTo>
                                <a:cubicBezTo>
                                  <a:pt x="4843" y="115"/>
                                  <a:pt x="4845" y="106"/>
                                  <a:pt x="4848" y="99"/>
                                </a:cubicBezTo>
                                <a:cubicBezTo>
                                  <a:pt x="4852" y="91"/>
                                  <a:pt x="4856" y="85"/>
                                  <a:pt x="4861" y="81"/>
                                </a:cubicBezTo>
                                <a:cubicBezTo>
                                  <a:pt x="4866" y="76"/>
                                  <a:pt x="4871" y="73"/>
                                  <a:pt x="4877" y="71"/>
                                </a:cubicBezTo>
                                <a:cubicBezTo>
                                  <a:pt x="4883" y="69"/>
                                  <a:pt x="4889" y="68"/>
                                  <a:pt x="4895" y="68"/>
                                </a:cubicBezTo>
                                <a:cubicBezTo>
                                  <a:pt x="4904" y="68"/>
                                  <a:pt x="4911" y="71"/>
                                  <a:pt x="4916" y="75"/>
                                </a:cubicBezTo>
                                <a:cubicBezTo>
                                  <a:pt x="4921" y="79"/>
                                  <a:pt x="4924" y="85"/>
                                  <a:pt x="4926" y="90"/>
                                </a:cubicBezTo>
                                <a:cubicBezTo>
                                  <a:pt x="4929" y="96"/>
                                  <a:pt x="4930" y="102"/>
                                  <a:pt x="4930" y="108"/>
                                </a:cubicBezTo>
                                <a:cubicBezTo>
                                  <a:pt x="4931" y="114"/>
                                  <a:pt x="4931" y="118"/>
                                  <a:pt x="4931" y="120"/>
                                </a:cubicBezTo>
                                <a:cubicBezTo>
                                  <a:pt x="4931" y="230"/>
                                  <a:pt x="4931" y="230"/>
                                  <a:pt x="4931" y="230"/>
                                </a:cubicBezTo>
                                <a:cubicBezTo>
                                  <a:pt x="4945" y="230"/>
                                  <a:pt x="4945" y="230"/>
                                  <a:pt x="4945" y="230"/>
                                </a:cubicBezTo>
                                <a:cubicBezTo>
                                  <a:pt x="4945" y="119"/>
                                  <a:pt x="4945" y="119"/>
                                  <a:pt x="4945" y="119"/>
                                </a:cubicBezTo>
                                <a:cubicBezTo>
                                  <a:pt x="4945" y="115"/>
                                  <a:pt x="4945" y="110"/>
                                  <a:pt x="4945" y="103"/>
                                </a:cubicBezTo>
                                <a:cubicBezTo>
                                  <a:pt x="4944" y="96"/>
                                  <a:pt x="4942" y="89"/>
                                  <a:pt x="4939" y="82"/>
                                </a:cubicBezTo>
                                <a:close/>
                                <a:moveTo>
                                  <a:pt x="5129" y="220"/>
                                </a:moveTo>
                                <a:cubicBezTo>
                                  <a:pt x="5131" y="220"/>
                                  <a:pt x="5133" y="220"/>
                                  <a:pt x="5135" y="219"/>
                                </a:cubicBezTo>
                                <a:cubicBezTo>
                                  <a:pt x="5135" y="230"/>
                                  <a:pt x="5135" y="230"/>
                                  <a:pt x="5135" y="230"/>
                                </a:cubicBezTo>
                                <a:cubicBezTo>
                                  <a:pt x="5134" y="231"/>
                                  <a:pt x="5132" y="231"/>
                                  <a:pt x="5130" y="231"/>
                                </a:cubicBezTo>
                                <a:cubicBezTo>
                                  <a:pt x="5128" y="232"/>
                                  <a:pt x="5126" y="232"/>
                                  <a:pt x="5124" y="232"/>
                                </a:cubicBezTo>
                                <a:cubicBezTo>
                                  <a:pt x="5119" y="232"/>
                                  <a:pt x="5115" y="231"/>
                                  <a:pt x="5112" y="229"/>
                                </a:cubicBezTo>
                                <a:cubicBezTo>
                                  <a:pt x="5109" y="227"/>
                                  <a:pt x="5107" y="225"/>
                                  <a:pt x="5105" y="222"/>
                                </a:cubicBezTo>
                                <a:cubicBezTo>
                                  <a:pt x="5103" y="219"/>
                                  <a:pt x="5102" y="216"/>
                                  <a:pt x="5102" y="212"/>
                                </a:cubicBezTo>
                                <a:cubicBezTo>
                                  <a:pt x="5101" y="208"/>
                                  <a:pt x="5101" y="204"/>
                                  <a:pt x="5101" y="201"/>
                                </a:cubicBezTo>
                                <a:cubicBezTo>
                                  <a:pt x="5099" y="205"/>
                                  <a:pt x="5097" y="209"/>
                                  <a:pt x="5094" y="213"/>
                                </a:cubicBezTo>
                                <a:cubicBezTo>
                                  <a:pt x="5090" y="217"/>
                                  <a:pt x="5086" y="220"/>
                                  <a:pt x="5082" y="223"/>
                                </a:cubicBezTo>
                                <a:cubicBezTo>
                                  <a:pt x="5077" y="227"/>
                                  <a:pt x="5071" y="229"/>
                                  <a:pt x="5065" y="231"/>
                                </a:cubicBezTo>
                                <a:cubicBezTo>
                                  <a:pt x="5058" y="233"/>
                                  <a:pt x="5050" y="234"/>
                                  <a:pt x="5042" y="234"/>
                                </a:cubicBezTo>
                                <a:cubicBezTo>
                                  <a:pt x="5036" y="234"/>
                                  <a:pt x="5029" y="233"/>
                                  <a:pt x="5023" y="232"/>
                                </a:cubicBezTo>
                                <a:cubicBezTo>
                                  <a:pt x="5016" y="231"/>
                                  <a:pt x="5010" y="228"/>
                                  <a:pt x="5005" y="224"/>
                                </a:cubicBezTo>
                                <a:cubicBezTo>
                                  <a:pt x="5000" y="221"/>
                                  <a:pt x="4995" y="216"/>
                                  <a:pt x="4992" y="210"/>
                                </a:cubicBezTo>
                                <a:cubicBezTo>
                                  <a:pt x="4989" y="204"/>
                                  <a:pt x="4987" y="196"/>
                                  <a:pt x="4987" y="186"/>
                                </a:cubicBezTo>
                                <a:cubicBezTo>
                                  <a:pt x="4987" y="175"/>
                                  <a:pt x="4989" y="166"/>
                                  <a:pt x="4995" y="159"/>
                                </a:cubicBezTo>
                                <a:cubicBezTo>
                                  <a:pt x="5000" y="153"/>
                                  <a:pt x="5006" y="148"/>
                                  <a:pt x="5013" y="145"/>
                                </a:cubicBezTo>
                                <a:cubicBezTo>
                                  <a:pt x="5021" y="142"/>
                                  <a:pt x="5028" y="139"/>
                                  <a:pt x="5036" y="138"/>
                                </a:cubicBezTo>
                                <a:cubicBezTo>
                                  <a:pt x="5044" y="137"/>
                                  <a:pt x="5051" y="136"/>
                                  <a:pt x="5056" y="136"/>
                                </a:cubicBezTo>
                                <a:cubicBezTo>
                                  <a:pt x="5075" y="134"/>
                                  <a:pt x="5075" y="134"/>
                                  <a:pt x="5075" y="134"/>
                                </a:cubicBezTo>
                                <a:cubicBezTo>
                                  <a:pt x="5081" y="133"/>
                                  <a:pt x="5085" y="133"/>
                                  <a:pt x="5089" y="132"/>
                                </a:cubicBezTo>
                                <a:cubicBezTo>
                                  <a:pt x="5093" y="132"/>
                                  <a:pt x="5096" y="131"/>
                                  <a:pt x="5098" y="129"/>
                                </a:cubicBezTo>
                                <a:cubicBezTo>
                                  <a:pt x="5100" y="127"/>
                                  <a:pt x="5101" y="125"/>
                                  <a:pt x="5102" y="121"/>
                                </a:cubicBezTo>
                                <a:cubicBezTo>
                                  <a:pt x="5103" y="118"/>
                                  <a:pt x="5103" y="113"/>
                                  <a:pt x="5103" y="107"/>
                                </a:cubicBezTo>
                                <a:cubicBezTo>
                                  <a:pt x="5103" y="98"/>
                                  <a:pt x="5101" y="90"/>
                                  <a:pt x="5097" y="85"/>
                                </a:cubicBezTo>
                                <a:cubicBezTo>
                                  <a:pt x="5093" y="80"/>
                                  <a:pt x="5089" y="76"/>
                                  <a:pt x="5084" y="74"/>
                                </a:cubicBezTo>
                                <a:cubicBezTo>
                                  <a:pt x="5079" y="71"/>
                                  <a:pt x="5074" y="70"/>
                                  <a:pt x="5069" y="69"/>
                                </a:cubicBezTo>
                                <a:cubicBezTo>
                                  <a:pt x="5064" y="69"/>
                                  <a:pt x="5061" y="68"/>
                                  <a:pt x="5058" y="68"/>
                                </a:cubicBezTo>
                                <a:cubicBezTo>
                                  <a:pt x="5048" y="68"/>
                                  <a:pt x="5040" y="70"/>
                                  <a:pt x="5033" y="72"/>
                                </a:cubicBezTo>
                                <a:cubicBezTo>
                                  <a:pt x="5027" y="75"/>
                                  <a:pt x="5022" y="78"/>
                                  <a:pt x="5018" y="82"/>
                                </a:cubicBezTo>
                                <a:cubicBezTo>
                                  <a:pt x="5015" y="86"/>
                                  <a:pt x="5012" y="91"/>
                                  <a:pt x="5011" y="96"/>
                                </a:cubicBezTo>
                                <a:cubicBezTo>
                                  <a:pt x="5010" y="101"/>
                                  <a:pt x="5009" y="105"/>
                                  <a:pt x="5009" y="110"/>
                                </a:cubicBezTo>
                                <a:cubicBezTo>
                                  <a:pt x="4995" y="110"/>
                                  <a:pt x="4995" y="110"/>
                                  <a:pt x="4995" y="110"/>
                                </a:cubicBezTo>
                                <a:cubicBezTo>
                                  <a:pt x="4995" y="105"/>
                                  <a:pt x="4996" y="99"/>
                                  <a:pt x="4997" y="93"/>
                                </a:cubicBezTo>
                                <a:cubicBezTo>
                                  <a:pt x="4999" y="86"/>
                                  <a:pt x="5002" y="81"/>
                                  <a:pt x="5007" y="75"/>
                                </a:cubicBezTo>
                                <a:cubicBezTo>
                                  <a:pt x="5011" y="70"/>
                                  <a:pt x="5018" y="66"/>
                                  <a:pt x="5026" y="62"/>
                                </a:cubicBezTo>
                                <a:cubicBezTo>
                                  <a:pt x="5035" y="59"/>
                                  <a:pt x="5045" y="57"/>
                                  <a:pt x="5058" y="57"/>
                                </a:cubicBezTo>
                                <a:cubicBezTo>
                                  <a:pt x="5072" y="57"/>
                                  <a:pt x="5082" y="59"/>
                                  <a:pt x="5090" y="62"/>
                                </a:cubicBezTo>
                                <a:cubicBezTo>
                                  <a:pt x="5098" y="66"/>
                                  <a:pt x="5104" y="70"/>
                                  <a:pt x="5108" y="75"/>
                                </a:cubicBezTo>
                                <a:cubicBezTo>
                                  <a:pt x="5112" y="81"/>
                                  <a:pt x="5115" y="86"/>
                                  <a:pt x="5116" y="92"/>
                                </a:cubicBezTo>
                                <a:cubicBezTo>
                                  <a:pt x="5117" y="98"/>
                                  <a:pt x="5117" y="104"/>
                                  <a:pt x="5117" y="109"/>
                                </a:cubicBezTo>
                                <a:cubicBezTo>
                                  <a:pt x="5116" y="200"/>
                                  <a:pt x="5116" y="200"/>
                                  <a:pt x="5116" y="200"/>
                                </a:cubicBezTo>
                                <a:cubicBezTo>
                                  <a:pt x="5116" y="201"/>
                                  <a:pt x="5116" y="203"/>
                                  <a:pt x="5116" y="205"/>
                                </a:cubicBezTo>
                                <a:cubicBezTo>
                                  <a:pt x="5116" y="207"/>
                                  <a:pt x="5116" y="209"/>
                                  <a:pt x="5117" y="211"/>
                                </a:cubicBezTo>
                                <a:cubicBezTo>
                                  <a:pt x="5118" y="214"/>
                                  <a:pt x="5119" y="216"/>
                                  <a:pt x="5121" y="217"/>
                                </a:cubicBezTo>
                                <a:cubicBezTo>
                                  <a:pt x="5123" y="219"/>
                                  <a:pt x="5125" y="220"/>
                                  <a:pt x="5129" y="220"/>
                                </a:cubicBezTo>
                                <a:close/>
                                <a:moveTo>
                                  <a:pt x="5102" y="138"/>
                                </a:moveTo>
                                <a:cubicBezTo>
                                  <a:pt x="5099" y="140"/>
                                  <a:pt x="5097" y="141"/>
                                  <a:pt x="5094" y="142"/>
                                </a:cubicBezTo>
                                <a:cubicBezTo>
                                  <a:pt x="5091" y="143"/>
                                  <a:pt x="5088" y="144"/>
                                  <a:pt x="5085" y="144"/>
                                </a:cubicBezTo>
                                <a:cubicBezTo>
                                  <a:pt x="5081" y="145"/>
                                  <a:pt x="5077" y="145"/>
                                  <a:pt x="5072" y="146"/>
                                </a:cubicBezTo>
                                <a:cubicBezTo>
                                  <a:pt x="5067" y="146"/>
                                  <a:pt x="5061" y="147"/>
                                  <a:pt x="5054" y="148"/>
                                </a:cubicBezTo>
                                <a:cubicBezTo>
                                  <a:pt x="5046" y="149"/>
                                  <a:pt x="5038" y="150"/>
                                  <a:pt x="5031" y="152"/>
                                </a:cubicBezTo>
                                <a:cubicBezTo>
                                  <a:pt x="5025" y="153"/>
                                  <a:pt x="5019" y="155"/>
                                  <a:pt x="5015" y="158"/>
                                </a:cubicBezTo>
                                <a:cubicBezTo>
                                  <a:pt x="5011" y="161"/>
                                  <a:pt x="5007" y="165"/>
                                  <a:pt x="5005" y="169"/>
                                </a:cubicBezTo>
                                <a:cubicBezTo>
                                  <a:pt x="5003" y="174"/>
                                  <a:pt x="5002" y="179"/>
                                  <a:pt x="5002" y="186"/>
                                </a:cubicBezTo>
                                <a:cubicBezTo>
                                  <a:pt x="5002" y="197"/>
                                  <a:pt x="5006" y="206"/>
                                  <a:pt x="5013" y="213"/>
                                </a:cubicBezTo>
                                <a:cubicBezTo>
                                  <a:pt x="5020" y="219"/>
                                  <a:pt x="5030" y="223"/>
                                  <a:pt x="5042" y="223"/>
                                </a:cubicBezTo>
                                <a:cubicBezTo>
                                  <a:pt x="5049" y="223"/>
                                  <a:pt x="5056" y="222"/>
                                  <a:pt x="5063" y="220"/>
                                </a:cubicBezTo>
                                <a:cubicBezTo>
                                  <a:pt x="5070" y="217"/>
                                  <a:pt x="5076" y="214"/>
                                  <a:pt x="5082" y="209"/>
                                </a:cubicBezTo>
                                <a:cubicBezTo>
                                  <a:pt x="5087" y="204"/>
                                  <a:pt x="5092" y="197"/>
                                  <a:pt x="5096" y="189"/>
                                </a:cubicBezTo>
                                <a:cubicBezTo>
                                  <a:pt x="5099" y="181"/>
                                  <a:pt x="5101" y="171"/>
                                  <a:pt x="5101" y="159"/>
                                </a:cubicBezTo>
                                <a:lnTo>
                                  <a:pt x="5102" y="138"/>
                                </a:lnTo>
                                <a:close/>
                                <a:moveTo>
                                  <a:pt x="5172" y="25"/>
                                </a:moveTo>
                                <a:cubicBezTo>
                                  <a:pt x="5189" y="25"/>
                                  <a:pt x="5189" y="25"/>
                                  <a:pt x="5189" y="25"/>
                                </a:cubicBezTo>
                                <a:cubicBezTo>
                                  <a:pt x="5189" y="1"/>
                                  <a:pt x="5189" y="1"/>
                                  <a:pt x="5189" y="1"/>
                                </a:cubicBezTo>
                                <a:cubicBezTo>
                                  <a:pt x="5172" y="1"/>
                                  <a:pt x="5172" y="1"/>
                                  <a:pt x="5172" y="1"/>
                                </a:cubicBezTo>
                                <a:lnTo>
                                  <a:pt x="5172" y="25"/>
                                </a:lnTo>
                                <a:close/>
                                <a:moveTo>
                                  <a:pt x="5173" y="230"/>
                                </a:moveTo>
                                <a:cubicBezTo>
                                  <a:pt x="5188" y="230"/>
                                  <a:pt x="5188" y="230"/>
                                  <a:pt x="5188" y="230"/>
                                </a:cubicBezTo>
                                <a:cubicBezTo>
                                  <a:pt x="5188" y="64"/>
                                  <a:pt x="5188" y="64"/>
                                  <a:pt x="5188" y="64"/>
                                </a:cubicBezTo>
                                <a:cubicBezTo>
                                  <a:pt x="5173" y="64"/>
                                  <a:pt x="5173" y="64"/>
                                  <a:pt x="5173" y="64"/>
                                </a:cubicBezTo>
                                <a:lnTo>
                                  <a:pt x="5173" y="230"/>
                                </a:lnTo>
                                <a:close/>
                                <a:moveTo>
                                  <a:pt x="5357" y="79"/>
                                </a:moveTo>
                                <a:cubicBezTo>
                                  <a:pt x="5353" y="73"/>
                                  <a:pt x="5348" y="67"/>
                                  <a:pt x="5341" y="63"/>
                                </a:cubicBezTo>
                                <a:cubicBezTo>
                                  <a:pt x="5334" y="59"/>
                                  <a:pt x="5324" y="57"/>
                                  <a:pt x="5311" y="57"/>
                                </a:cubicBezTo>
                                <a:cubicBezTo>
                                  <a:pt x="5309" y="57"/>
                                  <a:pt x="5306" y="57"/>
                                  <a:pt x="5301" y="58"/>
                                </a:cubicBezTo>
                                <a:cubicBezTo>
                                  <a:pt x="5297" y="58"/>
                                  <a:pt x="5291" y="59"/>
                                  <a:pt x="5286" y="62"/>
                                </a:cubicBezTo>
                                <a:cubicBezTo>
                                  <a:pt x="5280" y="64"/>
                                  <a:pt x="5275" y="67"/>
                                  <a:pt x="5269" y="71"/>
                                </a:cubicBezTo>
                                <a:cubicBezTo>
                                  <a:pt x="5263" y="76"/>
                                  <a:pt x="5258" y="81"/>
                                  <a:pt x="5254" y="89"/>
                                </a:cubicBezTo>
                                <a:cubicBezTo>
                                  <a:pt x="5254" y="64"/>
                                  <a:pt x="5254" y="64"/>
                                  <a:pt x="5254" y="64"/>
                                </a:cubicBezTo>
                                <a:cubicBezTo>
                                  <a:pt x="5239" y="64"/>
                                  <a:pt x="5239" y="64"/>
                                  <a:pt x="5239" y="64"/>
                                </a:cubicBezTo>
                                <a:cubicBezTo>
                                  <a:pt x="5239" y="230"/>
                                  <a:pt x="5239" y="230"/>
                                  <a:pt x="5239" y="230"/>
                                </a:cubicBezTo>
                                <a:cubicBezTo>
                                  <a:pt x="5254" y="230"/>
                                  <a:pt x="5254" y="230"/>
                                  <a:pt x="5254" y="230"/>
                                </a:cubicBezTo>
                                <a:cubicBezTo>
                                  <a:pt x="5254" y="134"/>
                                  <a:pt x="5254" y="134"/>
                                  <a:pt x="5254" y="134"/>
                                </a:cubicBezTo>
                                <a:cubicBezTo>
                                  <a:pt x="5254" y="122"/>
                                  <a:pt x="5256" y="112"/>
                                  <a:pt x="5259" y="103"/>
                                </a:cubicBezTo>
                                <a:cubicBezTo>
                                  <a:pt x="5262" y="95"/>
                                  <a:pt x="5267" y="88"/>
                                  <a:pt x="5272" y="83"/>
                                </a:cubicBezTo>
                                <a:cubicBezTo>
                                  <a:pt x="5277" y="78"/>
                                  <a:pt x="5284" y="74"/>
                                  <a:pt x="5290" y="72"/>
                                </a:cubicBezTo>
                                <a:cubicBezTo>
                                  <a:pt x="5297" y="70"/>
                                  <a:pt x="5304" y="68"/>
                                  <a:pt x="5311" y="68"/>
                                </a:cubicBezTo>
                                <a:cubicBezTo>
                                  <a:pt x="5321" y="68"/>
                                  <a:pt x="5328" y="70"/>
                                  <a:pt x="5334" y="74"/>
                                </a:cubicBezTo>
                                <a:cubicBezTo>
                                  <a:pt x="5339" y="78"/>
                                  <a:pt x="5343" y="83"/>
                                  <a:pt x="5345" y="89"/>
                                </a:cubicBezTo>
                                <a:cubicBezTo>
                                  <a:pt x="5348" y="94"/>
                                  <a:pt x="5349" y="100"/>
                                  <a:pt x="5350" y="107"/>
                                </a:cubicBezTo>
                                <a:cubicBezTo>
                                  <a:pt x="5350" y="113"/>
                                  <a:pt x="5350" y="119"/>
                                  <a:pt x="5350" y="124"/>
                                </a:cubicBezTo>
                                <a:cubicBezTo>
                                  <a:pt x="5350" y="230"/>
                                  <a:pt x="5350" y="230"/>
                                  <a:pt x="5350" y="230"/>
                                </a:cubicBezTo>
                                <a:cubicBezTo>
                                  <a:pt x="5365" y="230"/>
                                  <a:pt x="5365" y="230"/>
                                  <a:pt x="5365" y="230"/>
                                </a:cubicBezTo>
                                <a:cubicBezTo>
                                  <a:pt x="5365" y="115"/>
                                  <a:pt x="5365" y="115"/>
                                  <a:pt x="5365" y="115"/>
                                </a:cubicBezTo>
                                <a:cubicBezTo>
                                  <a:pt x="5365" y="110"/>
                                  <a:pt x="5364" y="105"/>
                                  <a:pt x="5363" y="98"/>
                                </a:cubicBezTo>
                                <a:cubicBezTo>
                                  <a:pt x="5363" y="91"/>
                                  <a:pt x="5360" y="85"/>
                                  <a:pt x="5357" y="79"/>
                                </a:cubicBezTo>
                                <a:close/>
                                <a:moveTo>
                                  <a:pt x="5529" y="166"/>
                                </a:moveTo>
                                <a:cubicBezTo>
                                  <a:pt x="5526" y="161"/>
                                  <a:pt x="5522" y="157"/>
                                  <a:pt x="5517" y="154"/>
                                </a:cubicBezTo>
                                <a:cubicBezTo>
                                  <a:pt x="5512" y="150"/>
                                  <a:pt x="5506" y="147"/>
                                  <a:pt x="5499" y="145"/>
                                </a:cubicBezTo>
                                <a:cubicBezTo>
                                  <a:pt x="5492" y="143"/>
                                  <a:pt x="5484" y="141"/>
                                  <a:pt x="5476" y="139"/>
                                </a:cubicBezTo>
                                <a:cubicBezTo>
                                  <a:pt x="5469" y="137"/>
                                  <a:pt x="5461" y="135"/>
                                  <a:pt x="5455" y="134"/>
                                </a:cubicBezTo>
                                <a:cubicBezTo>
                                  <a:pt x="5449" y="132"/>
                                  <a:pt x="5443" y="130"/>
                                  <a:pt x="5439" y="128"/>
                                </a:cubicBezTo>
                                <a:cubicBezTo>
                                  <a:pt x="5435" y="125"/>
                                  <a:pt x="5431" y="122"/>
                                  <a:pt x="5429" y="118"/>
                                </a:cubicBezTo>
                                <a:cubicBezTo>
                                  <a:pt x="5427" y="114"/>
                                  <a:pt x="5425" y="109"/>
                                  <a:pt x="5425" y="102"/>
                                </a:cubicBezTo>
                                <a:cubicBezTo>
                                  <a:pt x="5425" y="98"/>
                                  <a:pt x="5426" y="94"/>
                                  <a:pt x="5428" y="90"/>
                                </a:cubicBezTo>
                                <a:cubicBezTo>
                                  <a:pt x="5429" y="86"/>
                                  <a:pt x="5432" y="82"/>
                                  <a:pt x="5435" y="79"/>
                                </a:cubicBezTo>
                                <a:cubicBezTo>
                                  <a:pt x="5438" y="76"/>
                                  <a:pt x="5443" y="73"/>
                                  <a:pt x="5448" y="71"/>
                                </a:cubicBezTo>
                                <a:cubicBezTo>
                                  <a:pt x="5453" y="69"/>
                                  <a:pt x="5460" y="68"/>
                                  <a:pt x="5468" y="68"/>
                                </a:cubicBezTo>
                                <a:cubicBezTo>
                                  <a:pt x="5477" y="68"/>
                                  <a:pt x="5485" y="70"/>
                                  <a:pt x="5490" y="72"/>
                                </a:cubicBezTo>
                                <a:cubicBezTo>
                                  <a:pt x="5496" y="75"/>
                                  <a:pt x="5501" y="78"/>
                                  <a:pt x="5504" y="82"/>
                                </a:cubicBezTo>
                                <a:cubicBezTo>
                                  <a:pt x="5508" y="86"/>
                                  <a:pt x="5510" y="90"/>
                                  <a:pt x="5511" y="94"/>
                                </a:cubicBezTo>
                                <a:cubicBezTo>
                                  <a:pt x="5513" y="99"/>
                                  <a:pt x="5513" y="103"/>
                                  <a:pt x="5514" y="106"/>
                                </a:cubicBezTo>
                                <a:cubicBezTo>
                                  <a:pt x="5528" y="106"/>
                                  <a:pt x="5528" y="106"/>
                                  <a:pt x="5528" y="106"/>
                                </a:cubicBezTo>
                                <a:cubicBezTo>
                                  <a:pt x="5528" y="102"/>
                                  <a:pt x="5527" y="96"/>
                                  <a:pt x="5525" y="91"/>
                                </a:cubicBezTo>
                                <a:cubicBezTo>
                                  <a:pt x="5524" y="85"/>
                                  <a:pt x="5521" y="80"/>
                                  <a:pt x="5516" y="75"/>
                                </a:cubicBezTo>
                                <a:cubicBezTo>
                                  <a:pt x="5512" y="70"/>
                                  <a:pt x="5506" y="65"/>
                                  <a:pt x="5498" y="62"/>
                                </a:cubicBezTo>
                                <a:cubicBezTo>
                                  <a:pt x="5490" y="59"/>
                                  <a:pt x="5480" y="57"/>
                                  <a:pt x="5467" y="57"/>
                                </a:cubicBezTo>
                                <a:cubicBezTo>
                                  <a:pt x="5454" y="57"/>
                                  <a:pt x="5444" y="59"/>
                                  <a:pt x="5436" y="62"/>
                                </a:cubicBezTo>
                                <a:cubicBezTo>
                                  <a:pt x="5428" y="66"/>
                                  <a:pt x="5423" y="70"/>
                                  <a:pt x="5419" y="75"/>
                                </a:cubicBezTo>
                                <a:cubicBezTo>
                                  <a:pt x="5415" y="80"/>
                                  <a:pt x="5413" y="85"/>
                                  <a:pt x="5412" y="90"/>
                                </a:cubicBezTo>
                                <a:cubicBezTo>
                                  <a:pt x="5411" y="95"/>
                                  <a:pt x="5410" y="99"/>
                                  <a:pt x="5410" y="102"/>
                                </a:cubicBezTo>
                                <a:cubicBezTo>
                                  <a:pt x="5410" y="109"/>
                                  <a:pt x="5411" y="116"/>
                                  <a:pt x="5414" y="121"/>
                                </a:cubicBezTo>
                                <a:cubicBezTo>
                                  <a:pt x="5416" y="127"/>
                                  <a:pt x="5420" y="131"/>
                                  <a:pt x="5424" y="135"/>
                                </a:cubicBezTo>
                                <a:cubicBezTo>
                                  <a:pt x="5429" y="139"/>
                                  <a:pt x="5434" y="141"/>
                                  <a:pt x="5440" y="144"/>
                                </a:cubicBezTo>
                                <a:cubicBezTo>
                                  <a:pt x="5446" y="146"/>
                                  <a:pt x="5453" y="148"/>
                                  <a:pt x="5460" y="149"/>
                                </a:cubicBezTo>
                                <a:cubicBezTo>
                                  <a:pt x="5463" y="150"/>
                                  <a:pt x="5466" y="151"/>
                                  <a:pt x="5469" y="151"/>
                                </a:cubicBezTo>
                                <a:cubicBezTo>
                                  <a:pt x="5472" y="152"/>
                                  <a:pt x="5475" y="153"/>
                                  <a:pt x="5478" y="154"/>
                                </a:cubicBezTo>
                                <a:cubicBezTo>
                                  <a:pt x="5484" y="155"/>
                                  <a:pt x="5489" y="157"/>
                                  <a:pt x="5494" y="158"/>
                                </a:cubicBezTo>
                                <a:cubicBezTo>
                                  <a:pt x="5498" y="160"/>
                                  <a:pt x="5503" y="162"/>
                                  <a:pt x="5506" y="164"/>
                                </a:cubicBezTo>
                                <a:cubicBezTo>
                                  <a:pt x="5510" y="167"/>
                                  <a:pt x="5513" y="170"/>
                                  <a:pt x="5515" y="174"/>
                                </a:cubicBezTo>
                                <a:cubicBezTo>
                                  <a:pt x="5517" y="177"/>
                                  <a:pt x="5518" y="182"/>
                                  <a:pt x="5518" y="188"/>
                                </a:cubicBezTo>
                                <a:cubicBezTo>
                                  <a:pt x="5518" y="191"/>
                                  <a:pt x="5517" y="196"/>
                                  <a:pt x="5516" y="200"/>
                                </a:cubicBezTo>
                                <a:cubicBezTo>
                                  <a:pt x="5515" y="205"/>
                                  <a:pt x="5512" y="209"/>
                                  <a:pt x="5508" y="212"/>
                                </a:cubicBezTo>
                                <a:cubicBezTo>
                                  <a:pt x="5505" y="216"/>
                                  <a:pt x="5500" y="219"/>
                                  <a:pt x="5494" y="222"/>
                                </a:cubicBezTo>
                                <a:cubicBezTo>
                                  <a:pt x="5488" y="224"/>
                                  <a:pt x="5480" y="225"/>
                                  <a:pt x="5471" y="225"/>
                                </a:cubicBezTo>
                                <a:cubicBezTo>
                                  <a:pt x="5462" y="225"/>
                                  <a:pt x="5455" y="224"/>
                                  <a:pt x="5448" y="222"/>
                                </a:cubicBezTo>
                                <a:cubicBezTo>
                                  <a:pt x="5442" y="220"/>
                                  <a:pt x="5437" y="216"/>
                                  <a:pt x="5433" y="212"/>
                                </a:cubicBezTo>
                                <a:cubicBezTo>
                                  <a:pt x="5428" y="209"/>
                                  <a:pt x="5425" y="204"/>
                                  <a:pt x="5423" y="199"/>
                                </a:cubicBezTo>
                                <a:cubicBezTo>
                                  <a:pt x="5421" y="194"/>
                                  <a:pt x="5420" y="188"/>
                                  <a:pt x="5420" y="183"/>
                                </a:cubicBezTo>
                                <a:cubicBezTo>
                                  <a:pt x="5405" y="183"/>
                                  <a:pt x="5405" y="183"/>
                                  <a:pt x="5405" y="183"/>
                                </a:cubicBezTo>
                                <a:cubicBezTo>
                                  <a:pt x="5405" y="190"/>
                                  <a:pt x="5407" y="196"/>
                                  <a:pt x="5409" y="203"/>
                                </a:cubicBezTo>
                                <a:cubicBezTo>
                                  <a:pt x="5412" y="209"/>
                                  <a:pt x="5415" y="215"/>
                                  <a:pt x="5421" y="220"/>
                                </a:cubicBezTo>
                                <a:cubicBezTo>
                                  <a:pt x="5426" y="225"/>
                                  <a:pt x="5432" y="229"/>
                                  <a:pt x="5440" y="232"/>
                                </a:cubicBezTo>
                                <a:cubicBezTo>
                                  <a:pt x="5448" y="235"/>
                                  <a:pt x="5458" y="237"/>
                                  <a:pt x="5469" y="237"/>
                                </a:cubicBezTo>
                                <a:cubicBezTo>
                                  <a:pt x="5480" y="237"/>
                                  <a:pt x="5490" y="235"/>
                                  <a:pt x="5498" y="233"/>
                                </a:cubicBezTo>
                                <a:cubicBezTo>
                                  <a:pt x="5506" y="230"/>
                                  <a:pt x="5513" y="227"/>
                                  <a:pt x="5518" y="222"/>
                                </a:cubicBezTo>
                                <a:cubicBezTo>
                                  <a:pt x="5523" y="218"/>
                                  <a:pt x="5527" y="212"/>
                                  <a:pt x="5530" y="206"/>
                                </a:cubicBezTo>
                                <a:cubicBezTo>
                                  <a:pt x="5532" y="200"/>
                                  <a:pt x="5533" y="193"/>
                                  <a:pt x="5533" y="186"/>
                                </a:cubicBezTo>
                                <a:cubicBezTo>
                                  <a:pt x="5533" y="178"/>
                                  <a:pt x="5532" y="172"/>
                                  <a:pt x="5529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3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3997643" y="10274530"/>
                            <a:ext cx="860400" cy="417600"/>
                          </a:xfrm>
                          <a:custGeom>
                            <a:avLst/>
                            <a:gdLst>
                              <a:gd name="T0" fmla="*/ 3113 w 3338"/>
                              <a:gd name="T1" fmla="*/ 833 h 1676"/>
                              <a:gd name="T2" fmla="*/ 1674 w 3338"/>
                              <a:gd name="T3" fmla="*/ 0 h 1676"/>
                              <a:gd name="T4" fmla="*/ 1660 w 3338"/>
                              <a:gd name="T5" fmla="*/ 0 h 1676"/>
                              <a:gd name="T6" fmla="*/ 833 w 3338"/>
                              <a:gd name="T7" fmla="*/ 225 h 1676"/>
                              <a:gd name="T8" fmla="*/ 490 w 3338"/>
                              <a:gd name="T9" fmla="*/ 487 h 1676"/>
                              <a:gd name="T10" fmla="*/ 0 w 3338"/>
                              <a:gd name="T11" fmla="*/ 1666 h 1676"/>
                              <a:gd name="T12" fmla="*/ 0 w 3338"/>
                              <a:gd name="T13" fmla="*/ 1675 h 1676"/>
                              <a:gd name="T14" fmla="*/ 0 w 3338"/>
                              <a:gd name="T15" fmla="*/ 1676 h 1676"/>
                              <a:gd name="T16" fmla="*/ 980 w 3338"/>
                              <a:gd name="T17" fmla="*/ 1676 h 1676"/>
                              <a:gd name="T18" fmla="*/ 3337 w 3338"/>
                              <a:gd name="T19" fmla="*/ 1676 h 1676"/>
                              <a:gd name="T20" fmla="*/ 3113 w 3338"/>
                              <a:gd name="T21" fmla="*/ 833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38" h="1676">
                                <a:moveTo>
                                  <a:pt x="3113" y="833"/>
                                </a:moveTo>
                                <a:cubicBezTo>
                                  <a:pt x="2804" y="301"/>
                                  <a:pt x="2247" y="3"/>
                                  <a:pt x="1674" y="0"/>
                                </a:cubicBezTo>
                                <a:cubicBezTo>
                                  <a:pt x="1660" y="0"/>
                                  <a:pt x="1660" y="0"/>
                                  <a:pt x="1660" y="0"/>
                                </a:cubicBezTo>
                                <a:cubicBezTo>
                                  <a:pt x="1379" y="1"/>
                                  <a:pt x="1094" y="74"/>
                                  <a:pt x="833" y="225"/>
                                </a:cubicBezTo>
                                <a:cubicBezTo>
                                  <a:pt x="704" y="299"/>
                                  <a:pt x="590" y="388"/>
                                  <a:pt x="490" y="487"/>
                                </a:cubicBezTo>
                                <a:cubicBezTo>
                                  <a:pt x="173" y="803"/>
                                  <a:pt x="1" y="1230"/>
                                  <a:pt x="0" y="1666"/>
                                </a:cubicBezTo>
                                <a:cubicBezTo>
                                  <a:pt x="0" y="1675"/>
                                  <a:pt x="0" y="1675"/>
                                  <a:pt x="0" y="1675"/>
                                </a:cubicBezTo>
                                <a:cubicBezTo>
                                  <a:pt x="0" y="1676"/>
                                  <a:pt x="0" y="1676"/>
                                  <a:pt x="0" y="1676"/>
                                </a:cubicBezTo>
                                <a:cubicBezTo>
                                  <a:pt x="980" y="1676"/>
                                  <a:pt x="980" y="1676"/>
                                  <a:pt x="980" y="1676"/>
                                </a:cubicBezTo>
                                <a:cubicBezTo>
                                  <a:pt x="3337" y="1676"/>
                                  <a:pt x="3337" y="1676"/>
                                  <a:pt x="3337" y="1676"/>
                                </a:cubicBezTo>
                                <a:cubicBezTo>
                                  <a:pt x="3338" y="1390"/>
                                  <a:pt x="3267" y="1099"/>
                                  <a:pt x="3113" y="8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599C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2CD3D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yguRUCAL9n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group id="Group 3" o:spid="_x0000_s1152" style="position:absolute;left:27033;top:97344;width:21547;height:9577" coordorigin="27033,97344" coordsize="21547,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26" o:spid="_x0000_s1153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  <v:path arrowok="t" o:connecttype="custom" o:connectlocs="802090,208040;733832,121627;431696,0;428090,0;214818,56193;515,418578;607620,418578;860044,418578;802090,208040" o:connectangles="0,0,0,0,0,0,0,0,0"/>
                </v:shape>
                <v:shape id="Freeform 127" o:spid="_x0000_s1154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  <v:path arrowok="t" o:connecttype="custom" o:connectlocs="802404,207554;431489,0;427880,0;214713,56062;126302,121343;0,415108;0,417351;0,417600;252604,417600;860142,417600;802404,207554" o:connectangles="0,0,0,0,0,0,0,0,0,0,0"/>
                </v:shape>
                <v:shape id="Freeform 129" o:spid="_x0000_s1155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  <o:lock v:ext="edit" verticies="t"/>
                </v:shape>
                <v:shape id="Freeform 130" o:spid="_x0000_s1156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  <o:lock v:ext="edit" verticies="t"/>
                </v:shape>
                <v:shape id="Freeform 146" o:spid="_x0000_s1157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  <v:path arrowok="t" o:connecttype="custom" o:connectlocs="802404,207554;431489,0;427880,0;214713,56062;126302,121343;0,415108;0,417351;0,417600;252604,417600;860142,417600;802404,207554" o:connectangles="0,0,0,0,0,0,0,0,0,0,0"/>
                </v:shape>
              </v:group>
              <w10:wrap anchorx="page" anchory="page"/>
            </v:group>
          </w:pict>
        </mc:Fallback>
      </mc:AlternateContent>
    </w:r>
    <w:r w:rsidR="00A62222">
      <w:rPr>
        <w:rFonts w:ascii="Times New Roman" w:hAnsi="Times New Roman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344165C1"/>
    <w:multiLevelType w:val="multilevel"/>
    <w:tmpl w:val="CA46958A"/>
    <w:numStyleLink w:val="HeadingnumberingEURid"/>
  </w:abstractNum>
  <w:abstractNum w:abstractNumId="18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3A6D2F47"/>
    <w:multiLevelType w:val="multilevel"/>
    <w:tmpl w:val="11289106"/>
    <w:numStyleLink w:val="ListlowercaseletterEURid"/>
  </w:abstractNum>
  <w:abstractNum w:abstractNumId="20" w15:restartNumberingAfterBreak="0">
    <w:nsid w:val="3AFC05CC"/>
    <w:multiLevelType w:val="hybridMultilevel"/>
    <w:tmpl w:val="8DEE47F4"/>
    <w:lvl w:ilvl="0" w:tplc="1862B71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421F0"/>
    <w:multiLevelType w:val="multilevel"/>
    <w:tmpl w:val="2C04FD0C"/>
    <w:numStyleLink w:val="ListdashEURid"/>
  </w:abstractNum>
  <w:abstractNum w:abstractNumId="22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852E14"/>
    <w:multiLevelType w:val="multilevel"/>
    <w:tmpl w:val="96EA2DD2"/>
    <w:numStyleLink w:val="ListstandardEURid"/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6" w15:restartNumberingAfterBreak="0">
    <w:nsid w:val="4F773E7A"/>
    <w:multiLevelType w:val="multilevel"/>
    <w:tmpl w:val="D65AE4AA"/>
    <w:numStyleLink w:val="ListbulletEURid"/>
  </w:abstractNum>
  <w:abstractNum w:abstractNumId="27" w15:restartNumberingAfterBreak="0">
    <w:nsid w:val="5B78598C"/>
    <w:multiLevelType w:val="multilevel"/>
    <w:tmpl w:val="34064A0C"/>
    <w:numStyleLink w:val="ListopenbulletEURid"/>
  </w:abstractNum>
  <w:abstractNum w:abstractNumId="28" w15:restartNumberingAfterBreak="0">
    <w:nsid w:val="659A14AE"/>
    <w:multiLevelType w:val="multilevel"/>
    <w:tmpl w:val="89367262"/>
    <w:numStyleLink w:val="ListnumberEURid"/>
  </w:abstractNum>
  <w:abstractNum w:abstractNumId="29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74AC2DDC"/>
    <w:multiLevelType w:val="multilevel"/>
    <w:tmpl w:val="9C968EB4"/>
    <w:numStyleLink w:val="AgendaitemlistEURid"/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24"/>
  </w:num>
  <w:num w:numId="6">
    <w:abstractNumId w:val="15"/>
  </w:num>
  <w:num w:numId="7">
    <w:abstractNumId w:val="13"/>
  </w:num>
  <w:num w:numId="8">
    <w:abstractNumId w:val="29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6"/>
  </w:num>
  <w:num w:numId="23">
    <w:abstractNumId w:val="21"/>
  </w:num>
  <w:num w:numId="24">
    <w:abstractNumId w:val="19"/>
  </w:num>
  <w:num w:numId="25">
    <w:abstractNumId w:val="28"/>
  </w:num>
  <w:num w:numId="26">
    <w:abstractNumId w:val="27"/>
  </w:num>
  <w:num w:numId="27">
    <w:abstractNumId w:val="23"/>
  </w:num>
  <w:num w:numId="28">
    <w:abstractNumId w:val="30"/>
  </w:num>
  <w:num w:numId="29">
    <w:abstractNumId w:val="17"/>
  </w:num>
  <w:num w:numId="30">
    <w:abstractNumId w:val="16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22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nl-NL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D3C93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222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77F78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DA1"/>
    <w:rsid w:val="00B02D7B"/>
    <w:rsid w:val="00B10EBF"/>
    <w:rsid w:val="00B11A76"/>
    <w:rsid w:val="00B233E3"/>
    <w:rsid w:val="00B237FC"/>
    <w:rsid w:val="00B238DE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6A4B"/>
    <w:rsid w:val="00CC6E0B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7F65"/>
    <w:rsid w:val="00EB1013"/>
    <w:rsid w:val="00EB4517"/>
    <w:rsid w:val="00EB4A5C"/>
    <w:rsid w:val="00EB7C66"/>
    <w:rsid w:val="00EC176B"/>
    <w:rsid w:val="00EC72BE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."/>
  <w:listSeparator w:val=","/>
  <w14:docId w14:val="7CE46251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uiPriority w:val="98"/>
    <w:semiHidden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A6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urid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1B0D-1794-4DA5-AE31-29D26AC5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2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2019-05-02T14:37:00Z</dcterms:created>
  <dcterms:modified xsi:type="dcterms:W3CDTF">2019-05-02T14:37:00Z</dcterms:modified>
  <cp:category/>
</cp:coreProperties>
</file>