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7F" w:rsidRPr="003D137F" w:rsidRDefault="003D137F" w:rsidP="003D137F">
      <w:pPr>
        <w:spacing w:before="240" w:line="260" w:lineRule="atLeast"/>
        <w:jc w:val="center"/>
        <w:rPr>
          <w:rFonts w:ascii="Times New Roman" w:eastAsia="SimSun" w:hAnsi="Times New Roman" w:cs="Times New Roman"/>
          <w:b/>
          <w:color w:val="auto"/>
          <w:sz w:val="28"/>
          <w:szCs w:val="28"/>
          <w:lang w:val="nb-NO" w:eastAsia="en-US"/>
        </w:rPr>
      </w:pPr>
      <w:bookmarkStart w:id="0" w:name="bmkStart"/>
      <w:bookmarkEnd w:id="0"/>
      <w:r w:rsidRPr="003D137F">
        <w:rPr>
          <w:rFonts w:ascii="Times New Roman" w:eastAsia="SimSun" w:hAnsi="Times New Roman" w:cs="Times New Roman"/>
          <w:b/>
          <w:bCs/>
          <w:color w:val="auto"/>
          <w:sz w:val="28"/>
          <w:szCs w:val="28"/>
          <w:lang w:val="da" w:eastAsia="en-US"/>
        </w:rPr>
        <w:t>FORMULAR FOR ANMODNING OM UDLEVERING AF PERSONLIGE DATA</w:t>
      </w:r>
    </w:p>
    <w:p w:rsidR="003D137F" w:rsidRPr="003D137F" w:rsidRDefault="003D137F" w:rsidP="003D137F">
      <w:pPr>
        <w:autoSpaceDE w:val="0"/>
        <w:autoSpaceDN w:val="0"/>
        <w:adjustRightInd w:val="0"/>
        <w:spacing w:line="240" w:lineRule="auto"/>
        <w:rPr>
          <w:rFonts w:ascii="Arial" w:hAnsi="Arial" w:cs="Arial"/>
          <w:color w:val="000000"/>
          <w:szCs w:val="20"/>
          <w:lang w:val="nb-NO" w:eastAsia="nl-BE"/>
        </w:rPr>
      </w:pPr>
    </w:p>
    <w:p w:rsidR="003D137F" w:rsidRPr="003D137F" w:rsidRDefault="003D137F" w:rsidP="003D137F">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iCs/>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Ved at udfylde og indsende denne formular kan du anmode om udlevering af personlige data fra indehavere af domænenavne med .eu </w:t>
      </w:r>
      <w:proofErr w:type="gramStart"/>
      <w:r w:rsidR="0005259D">
        <w:rPr>
          <w:rFonts w:ascii="Times New Roman" w:eastAsia="SimSun" w:hAnsi="Times New Roman" w:cs="Times New Roman"/>
          <w:color w:val="auto"/>
          <w:sz w:val="22"/>
          <w:szCs w:val="22"/>
          <w:lang w:val="da" w:eastAsia="en-US"/>
        </w:rPr>
        <w:t xml:space="preserve">eller </w:t>
      </w:r>
      <w:r w:rsidRPr="003D137F">
        <w:rPr>
          <w:rFonts w:ascii="Times New Roman" w:eastAsia="SimSun" w:hAnsi="Times New Roman" w:cs="Times New Roman"/>
          <w:color w:val="auto"/>
          <w:sz w:val="22"/>
          <w:szCs w:val="22"/>
          <w:shd w:val="clear" w:color="auto" w:fill="FFFFFF"/>
          <w:lang w:val="nb-NO" w:eastAsia="en-US"/>
        </w:rPr>
        <w:t>.</w:t>
      </w:r>
      <w:proofErr w:type="spellStart"/>
      <w:r w:rsidRPr="003D137F">
        <w:rPr>
          <w:rFonts w:ascii="Times New Roman" w:eastAsia="SimSun" w:hAnsi="Times New Roman" w:cs="Times New Roman"/>
          <w:color w:val="auto"/>
          <w:sz w:val="22"/>
          <w:szCs w:val="22"/>
          <w:shd w:val="clear" w:color="auto" w:fill="FFFFFF"/>
          <w:lang w:eastAsia="en-US"/>
        </w:rPr>
        <w:t>ею</w:t>
      </w:r>
      <w:proofErr w:type="spellEnd"/>
      <w:proofErr w:type="gramEnd"/>
      <w:r w:rsidRPr="003D137F">
        <w:rPr>
          <w:rFonts w:ascii="Times New Roman" w:eastAsia="SimSun" w:hAnsi="Times New Roman" w:cs="Times New Roman"/>
          <w:color w:val="auto"/>
          <w:sz w:val="22"/>
          <w:szCs w:val="22"/>
          <w:lang w:val="da" w:eastAsia="en-US"/>
        </w:rPr>
        <w:t>. Vi behandler din anmodning i overensstemmelse med vores WHOIS-politik og håndterer udleveringen af personlige data i overensstemmelse med vores Privatlivspolitik. Begge dokumenter er tilgængelige på vores hjemmeside. Vi vurderer omhyggeligt din anmodning, før vi beslutter, om vi skal udlevere de personlige data.</w:t>
      </w:r>
    </w:p>
    <w:p w:rsidR="003D137F" w:rsidRPr="003D137F" w:rsidRDefault="003D137F" w:rsidP="003D137F">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Denne formular sendes i korrekt udfyldt og underskrevet form til </w:t>
      </w:r>
      <w:hyperlink r:id="rId8" w:history="1">
        <w:r w:rsidRPr="003D137F">
          <w:rPr>
            <w:rFonts w:ascii="Times New Roman" w:eastAsia="SimSun" w:hAnsi="Times New Roman" w:cs="Times New Roman"/>
            <w:color w:val="1B3362"/>
            <w:sz w:val="22"/>
            <w:szCs w:val="22"/>
            <w:u w:val="single"/>
            <w:lang w:val="da" w:eastAsia="en-US"/>
          </w:rPr>
          <w:t>legal@eurid.eu</w:t>
        </w:r>
      </w:hyperlink>
      <w:r w:rsidRPr="003D137F">
        <w:rPr>
          <w:rFonts w:ascii="Times New Roman" w:eastAsia="SimSun" w:hAnsi="Times New Roman" w:cs="Times New Roman"/>
          <w:color w:val="1B3362"/>
          <w:sz w:val="22"/>
          <w:szCs w:val="22"/>
          <w:lang w:val="da" w:eastAsia="en-US"/>
        </w:rPr>
        <w:t xml:space="preserve"> </w:t>
      </w:r>
      <w:r w:rsidRPr="003D137F">
        <w:rPr>
          <w:rFonts w:ascii="Times New Roman" w:eastAsia="SimSun" w:hAnsi="Times New Roman" w:cs="Times New Roman"/>
          <w:color w:val="auto"/>
          <w:sz w:val="22"/>
          <w:szCs w:val="22"/>
          <w:lang w:val="da" w:eastAsia="en-US"/>
        </w:rPr>
        <w:t>eller EUR</w:t>
      </w:r>
      <w:r w:rsidRPr="003D137F">
        <w:rPr>
          <w:rFonts w:ascii="Times New Roman" w:eastAsia="SimSun" w:hAnsi="Times New Roman" w:cs="Times New Roman"/>
          <w:i/>
          <w:iCs/>
          <w:color w:val="auto"/>
          <w:sz w:val="22"/>
          <w:szCs w:val="22"/>
          <w:lang w:val="da" w:eastAsia="en-US"/>
        </w:rPr>
        <w:t>id</w:t>
      </w:r>
      <w:r w:rsidR="008809A0">
        <w:rPr>
          <w:rFonts w:ascii="Times New Roman" w:eastAsia="SimSun" w:hAnsi="Times New Roman" w:cs="Times New Roman"/>
          <w:color w:val="auto"/>
          <w:sz w:val="22"/>
          <w:szCs w:val="22"/>
          <w:lang w:val="da" w:eastAsia="en-US"/>
        </w:rPr>
        <w:t xml:space="preserve"> </w:t>
      </w:r>
      <w:proofErr w:type="spellStart"/>
      <w:r w:rsidR="008809A0">
        <w:rPr>
          <w:rFonts w:ascii="Times New Roman" w:eastAsia="SimSun" w:hAnsi="Times New Roman" w:cs="Times New Roman"/>
          <w:color w:val="auto"/>
          <w:sz w:val="22"/>
          <w:szCs w:val="22"/>
          <w:lang w:val="da" w:eastAsia="en-US"/>
        </w:rPr>
        <w:t>vzw</w:t>
      </w:r>
      <w:proofErr w:type="spellEnd"/>
      <w:r w:rsidR="008809A0">
        <w:rPr>
          <w:rFonts w:ascii="Times New Roman" w:eastAsia="SimSun" w:hAnsi="Times New Roman" w:cs="Times New Roman"/>
          <w:color w:val="auto"/>
          <w:sz w:val="22"/>
          <w:szCs w:val="22"/>
          <w:lang w:val="da" w:eastAsia="en-US"/>
        </w:rPr>
        <w:t xml:space="preserve">, </w:t>
      </w:r>
      <w:bookmarkStart w:id="1" w:name="_GoBack"/>
      <w:proofErr w:type="spellStart"/>
      <w:r w:rsidR="0005259D" w:rsidRPr="00A62222">
        <w:rPr>
          <w:rFonts w:ascii="Times New Roman" w:eastAsia="SimSun" w:hAnsi="Times New Roman" w:cs="Times New Roman"/>
          <w:color w:val="auto"/>
          <w:sz w:val="22"/>
          <w:szCs w:val="22"/>
          <w:lang w:val="bg-BG" w:eastAsia="en-US"/>
        </w:rPr>
        <w:t>Telecomlaan</w:t>
      </w:r>
      <w:proofErr w:type="spellEnd"/>
      <w:r w:rsidR="0005259D" w:rsidRPr="00A62222">
        <w:rPr>
          <w:rFonts w:ascii="Times New Roman" w:eastAsia="SimSun" w:hAnsi="Times New Roman" w:cs="Times New Roman"/>
          <w:color w:val="auto"/>
          <w:sz w:val="22"/>
          <w:szCs w:val="22"/>
          <w:lang w:val="bg-BG" w:eastAsia="en-US"/>
        </w:rPr>
        <w:t xml:space="preserve"> 9</w:t>
      </w:r>
      <w:bookmarkEnd w:id="1"/>
      <w:r w:rsidRPr="003D137F">
        <w:rPr>
          <w:rFonts w:ascii="Times New Roman" w:eastAsia="SimSun" w:hAnsi="Times New Roman" w:cs="Times New Roman"/>
          <w:color w:val="auto"/>
          <w:sz w:val="22"/>
          <w:szCs w:val="22"/>
          <w:lang w:val="da" w:eastAsia="en-US"/>
        </w:rPr>
        <w:t>, 1831 Diegem, Belgien.</w:t>
      </w:r>
    </w:p>
    <w:p w:rsidR="003D137F" w:rsidRPr="0005259D" w:rsidRDefault="003D137F" w:rsidP="003D137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val="da-DK" w:eastAsia="en-US"/>
        </w:rPr>
      </w:pPr>
      <w:r w:rsidRPr="003D137F">
        <w:rPr>
          <w:rFonts w:ascii="Times New Roman" w:eastAsia="SimSun" w:hAnsi="Times New Roman" w:cs="Times New Roman"/>
          <w:b/>
          <w:bCs/>
          <w:caps/>
          <w:color w:val="auto"/>
          <w:kern w:val="28"/>
          <w:sz w:val="22"/>
          <w:szCs w:val="22"/>
          <w:lang w:val="da" w:eastAsia="en-US"/>
        </w:rPr>
        <w:t>disclaimer</w:t>
      </w:r>
    </w:p>
    <w:p w:rsidR="003D137F" w:rsidRPr="0005259D" w:rsidRDefault="003D137F" w:rsidP="003D137F">
      <w:pPr>
        <w:spacing w:line="240" w:lineRule="auto"/>
        <w:jc w:val="both"/>
        <w:rPr>
          <w:rFonts w:ascii="Times New Roman" w:eastAsia="SimSun" w:hAnsi="Times New Roman" w:cs="Times New Roman"/>
          <w:color w:val="auto"/>
          <w:sz w:val="22"/>
          <w:szCs w:val="22"/>
          <w:lang w:val="da-DK" w:eastAsia="en-US"/>
        </w:rPr>
      </w:pP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Vi behandler kun formularer, der er korrekt udfyldt, begrundet og underskrevet. </w:t>
      </w: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p w:rsidR="003D137F" w:rsidRPr="003D137F" w:rsidRDefault="003D137F" w:rsidP="003D137F">
      <w:pPr>
        <w:spacing w:line="240" w:lineRule="auto"/>
        <w:jc w:val="both"/>
        <w:rPr>
          <w:rFonts w:ascii="Times New Roman" w:hAnsi="Times New Roman" w:cs="Times New Roman"/>
          <w:color w:val="auto"/>
          <w:sz w:val="22"/>
          <w:szCs w:val="22"/>
          <w:lang w:val="nb-NO" w:eastAsia="en-US"/>
        </w:rPr>
      </w:pPr>
      <w:r w:rsidRPr="003D137F">
        <w:rPr>
          <w:rFonts w:ascii="Arial" w:hAnsi="Arial" w:cs="Times New Roman"/>
          <w:color w:val="auto"/>
          <w:szCs w:val="24"/>
          <w:lang w:val="da" w:eastAsia="en-US"/>
        </w:rPr>
        <w:t>Vi anser</w:t>
      </w:r>
      <w:r w:rsidRPr="003D137F">
        <w:rPr>
          <w:rFonts w:ascii="Times New Roman" w:hAnsi="Times New Roman" w:cs="Times New Roman"/>
          <w:color w:val="auto"/>
          <w:sz w:val="22"/>
          <w:szCs w:val="22"/>
          <w:lang w:val="da" w:eastAsia="en-US"/>
        </w:rPr>
        <w:t xml:space="preserve"> databeskyttelse for at være af stor betydning</w:t>
      </w:r>
      <w:r w:rsidRPr="003D137F">
        <w:rPr>
          <w:rFonts w:ascii="Arial" w:hAnsi="Arial" w:cs="Times New Roman"/>
          <w:color w:val="auto"/>
          <w:szCs w:val="20"/>
          <w:lang w:val="da" w:eastAsia="en-US"/>
        </w:rPr>
        <w:t>, både hvad angår den pågældende</w:t>
      </w:r>
      <w:r w:rsidRPr="003D137F">
        <w:rPr>
          <w:rFonts w:ascii="Times New Roman" w:hAnsi="Times New Roman" w:cs="Times New Roman"/>
          <w:color w:val="494747"/>
          <w:sz w:val="22"/>
          <w:szCs w:val="22"/>
          <w:shd w:val="clear" w:color="auto" w:fill="FFFFFF"/>
          <w:lang w:val="da" w:eastAsia="en-US"/>
        </w:rPr>
        <w:t xml:space="preserve"> </w:t>
      </w:r>
      <w:r w:rsidRPr="003D137F">
        <w:rPr>
          <w:rFonts w:ascii="Times New Roman" w:hAnsi="Times New Roman" w:cs="Times New Roman"/>
          <w:color w:val="auto"/>
          <w:sz w:val="22"/>
          <w:szCs w:val="22"/>
          <w:lang w:val="da" w:eastAsia="en-US"/>
        </w:rPr>
        <w:t xml:space="preserve">domænenavnsindehaver og alle, der tager kontakt til os. Alle oplysninger, der indeholder personlige data, videresendes på forsvarlig vis. </w:t>
      </w:r>
      <w:r w:rsidRPr="003D137F">
        <w:rPr>
          <w:rFonts w:ascii="Times New Roman" w:hAnsi="Times New Roman" w:cs="Times New Roman"/>
          <w:color w:val="323232"/>
          <w:sz w:val="22"/>
          <w:szCs w:val="22"/>
          <w:lang w:val="da" w:eastAsia="en-US"/>
        </w:rPr>
        <w:t>Hvis du har spørgsmål vedrørende behandlingen af personlige data, bedes du kontakte os på </w:t>
      </w:r>
      <w:hyperlink r:id="rId9" w:history="1">
        <w:r w:rsidRPr="003D137F">
          <w:rPr>
            <w:rFonts w:ascii="Times New Roman" w:hAnsi="Times New Roman" w:cs="Times New Roman"/>
            <w:color w:val="1B3362"/>
            <w:sz w:val="22"/>
            <w:szCs w:val="22"/>
            <w:u w:val="single"/>
            <w:lang w:val="da" w:eastAsia="en-US"/>
          </w:rPr>
          <w:t>privacy@eurid.eu</w:t>
        </w:r>
      </w:hyperlink>
      <w:r w:rsidRPr="003D137F">
        <w:rPr>
          <w:rFonts w:ascii="Times New Roman" w:hAnsi="Times New Roman" w:cs="Times New Roman"/>
          <w:color w:val="auto"/>
          <w:sz w:val="22"/>
          <w:szCs w:val="22"/>
          <w:lang w:val="da" w:eastAsia="en-US"/>
        </w:rPr>
        <w:t xml:space="preserve"> </w:t>
      </w: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I henhold til </w:t>
      </w:r>
      <w:proofErr w:type="spellStart"/>
      <w:r w:rsidRPr="003D137F">
        <w:rPr>
          <w:rFonts w:ascii="Times New Roman" w:eastAsia="SimSun" w:hAnsi="Times New Roman" w:cs="Times New Roman"/>
          <w:color w:val="auto"/>
          <w:sz w:val="22"/>
          <w:szCs w:val="22"/>
          <w:lang w:val="da" w:eastAsia="en-US"/>
        </w:rPr>
        <w:t>EURids</w:t>
      </w:r>
      <w:proofErr w:type="spellEnd"/>
      <w:r w:rsidRPr="003D137F">
        <w:rPr>
          <w:rFonts w:ascii="Times New Roman" w:eastAsia="SimSun" w:hAnsi="Times New Roman" w:cs="Times New Roman"/>
          <w:color w:val="auto"/>
          <w:sz w:val="22"/>
          <w:szCs w:val="22"/>
          <w:lang w:val="da" w:eastAsia="en-US"/>
        </w:rPr>
        <w:t xml:space="preserve"> WHOIS-politik finder udlevering af personlige data kun undtagelsesvis sted og er underlagt strenge betingelser. Før der kan videregives personlige data til dig, skal du bekræfte følgende (ved at sætte kryds i de to felter):</w:t>
      </w: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p w:rsidR="003D137F" w:rsidRPr="003D137F" w:rsidRDefault="003D137F" w:rsidP="003D137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r w:rsidRPr="003D137F">
        <w:rPr>
          <w:rFonts w:ascii="Segoe UI Symbol" w:eastAsia="SimSun" w:hAnsi="Segoe UI Symbol" w:cs="Times New Roman"/>
          <w:color w:val="000000"/>
          <w:sz w:val="22"/>
          <w:szCs w:val="22"/>
          <w:lang w:val="da" w:eastAsia="en-US"/>
        </w:rPr>
        <w:t>☐</w:t>
      </w:r>
      <w:r w:rsidRPr="003D137F">
        <w:rPr>
          <w:rFonts w:ascii="Times New Roman" w:eastAsia="SimSun" w:hAnsi="Times New Roman" w:cs="Times New Roman"/>
          <w:color w:val="auto"/>
          <w:sz w:val="22"/>
          <w:szCs w:val="22"/>
          <w:lang w:val="da" w:eastAsia="en-US"/>
        </w:rPr>
        <w:tab/>
        <w:t xml:space="preserve">Jeg kan dokumentere, at jeg forgæves har forsøgt at kontakte indehaveren af domænenavnet samt registratoren via de oplysninger, der er tilgængelige i </w:t>
      </w:r>
      <w:proofErr w:type="spellStart"/>
      <w:r w:rsidRPr="003D137F">
        <w:rPr>
          <w:rFonts w:ascii="Times New Roman" w:eastAsia="SimSun" w:hAnsi="Times New Roman" w:cs="Times New Roman"/>
          <w:color w:val="auto"/>
          <w:sz w:val="22"/>
          <w:szCs w:val="22"/>
          <w:lang w:val="da" w:eastAsia="en-US"/>
        </w:rPr>
        <w:t>EURids</w:t>
      </w:r>
      <w:proofErr w:type="spellEnd"/>
      <w:r w:rsidRPr="003D137F">
        <w:rPr>
          <w:rFonts w:ascii="Times New Roman" w:eastAsia="SimSun" w:hAnsi="Times New Roman" w:cs="Times New Roman"/>
          <w:color w:val="auto"/>
          <w:sz w:val="22"/>
          <w:szCs w:val="22"/>
          <w:lang w:val="da" w:eastAsia="en-US"/>
        </w:rPr>
        <w:t xml:space="preserve"> webbaserede WHOIS. </w:t>
      </w:r>
      <w:r w:rsidRPr="003D137F">
        <w:rPr>
          <w:rFonts w:ascii="Times New Roman" w:eastAsia="SimSun" w:hAnsi="Times New Roman" w:cs="Times New Roman"/>
          <w:i/>
          <w:iCs/>
          <w:color w:val="auto"/>
          <w:sz w:val="22"/>
          <w:szCs w:val="22"/>
          <w:lang w:val="da" w:eastAsia="en-US"/>
        </w:rPr>
        <w:t>(Dette felt er ikke relevant for retshåndhævende myndigheder, retslige eller andre kompetente myndigheder i EU)</w:t>
      </w:r>
      <w:r w:rsidRPr="003D137F">
        <w:rPr>
          <w:rFonts w:ascii="Times New Roman" w:eastAsia="SimSun" w:hAnsi="Times New Roman" w:cs="Times New Roman"/>
          <w:color w:val="auto"/>
          <w:sz w:val="22"/>
          <w:szCs w:val="22"/>
          <w:lang w:val="da" w:eastAsia="en-US"/>
        </w:rPr>
        <w:t xml:space="preserve"> </w:t>
      </w:r>
    </w:p>
    <w:p w:rsidR="003D137F" w:rsidRPr="003D137F" w:rsidRDefault="003D137F" w:rsidP="003D137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p>
    <w:p w:rsidR="003D137F" w:rsidRPr="003D137F" w:rsidRDefault="003D137F" w:rsidP="003D137F">
      <w:pPr>
        <w:tabs>
          <w:tab w:val="left" w:pos="567"/>
        </w:tabs>
        <w:spacing w:line="240" w:lineRule="auto"/>
        <w:ind w:left="567" w:hanging="283"/>
        <w:jc w:val="both"/>
        <w:rPr>
          <w:rFonts w:ascii="Times New Roman" w:eastAsia="SimSun" w:hAnsi="Times New Roman" w:cs="Times New Roman"/>
          <w:color w:val="auto"/>
          <w:sz w:val="22"/>
          <w:szCs w:val="22"/>
          <w:lang w:val="nb-NO" w:eastAsia="en-US"/>
        </w:rPr>
      </w:pPr>
      <w:r w:rsidRPr="003D137F">
        <w:rPr>
          <w:rFonts w:ascii="Segoe UI Symbol" w:eastAsia="SimSun" w:hAnsi="Segoe UI Symbol" w:cs="Times New Roman"/>
          <w:color w:val="000000"/>
          <w:sz w:val="22"/>
          <w:szCs w:val="22"/>
          <w:lang w:val="da" w:eastAsia="en-US"/>
        </w:rPr>
        <w:t>☐</w:t>
      </w:r>
      <w:r w:rsidRPr="003D137F">
        <w:rPr>
          <w:rFonts w:ascii="Times New Roman" w:eastAsia="SimSun" w:hAnsi="Times New Roman" w:cs="Times New Roman"/>
          <w:color w:val="auto"/>
          <w:sz w:val="22"/>
          <w:szCs w:val="22"/>
          <w:lang w:val="da" w:eastAsia="en-US"/>
        </w:rPr>
        <w:tab/>
        <w:t>Jeg anerkender og accepterer, at de anmodede personlige data ikke må bruges til andre formål end dem, der angives i formularens begrundelsesafsnit.</w:t>
      </w:r>
    </w:p>
    <w:p w:rsidR="003D137F" w:rsidRPr="003D137F" w:rsidRDefault="003D137F" w:rsidP="003D137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3D137F">
        <w:rPr>
          <w:rFonts w:ascii="Times New Roman" w:eastAsia="SimSun" w:hAnsi="Times New Roman" w:cs="Times New Roman"/>
          <w:b/>
          <w:bCs/>
          <w:caps/>
          <w:color w:val="auto"/>
          <w:kern w:val="28"/>
          <w:sz w:val="22"/>
          <w:szCs w:val="22"/>
          <w:lang w:val="da" w:eastAsia="en-US"/>
        </w:rPr>
        <w:t xml:space="preserve">BEGRUNDELSE </w:t>
      </w:r>
    </w:p>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keepNext/>
        <w:spacing w:line="240" w:lineRule="auto"/>
        <w:jc w:val="both"/>
        <w:outlineLvl w:val="0"/>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Følgende skal angives:</w:t>
      </w:r>
    </w:p>
    <w:p w:rsidR="003D137F" w:rsidRPr="003D137F" w:rsidRDefault="003D137F" w:rsidP="003D137F">
      <w:pPr>
        <w:keepNext/>
        <w:numPr>
          <w:ilvl w:val="0"/>
          <w:numId w:val="41"/>
        </w:numPr>
        <w:spacing w:line="240" w:lineRule="auto"/>
        <w:jc w:val="both"/>
        <w:outlineLvl w:val="0"/>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 Navnet på det domæne, som denne anmodning vedrører</w:t>
      </w:r>
    </w:p>
    <w:p w:rsidR="003D137F" w:rsidRPr="003D137F" w:rsidRDefault="003D137F" w:rsidP="003D137F">
      <w:pPr>
        <w:keepNext/>
        <w:numPr>
          <w:ilvl w:val="0"/>
          <w:numId w:val="41"/>
        </w:numPr>
        <w:spacing w:line="240" w:lineRule="auto"/>
        <w:jc w:val="both"/>
        <w:outlineLvl w:val="0"/>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 Din legitime interesse vedrørende udlevering af personlige data</w:t>
      </w:r>
    </w:p>
    <w:p w:rsidR="003D137F" w:rsidRPr="003D137F" w:rsidRDefault="003D137F" w:rsidP="003D137F">
      <w:pPr>
        <w:keepNext/>
        <w:numPr>
          <w:ilvl w:val="0"/>
          <w:numId w:val="41"/>
        </w:numPr>
        <w:spacing w:line="240" w:lineRule="auto"/>
        <w:jc w:val="both"/>
        <w:outlineLvl w:val="0"/>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Hvordan du agter at anvende de anmodede data, hvis de udleveres til dig </w:t>
      </w:r>
      <w:r w:rsidRPr="003D137F">
        <w:rPr>
          <w:rFonts w:ascii="Times New Roman" w:eastAsia="SimSun" w:hAnsi="Times New Roman" w:cs="Times New Roman"/>
          <w:color w:val="auto"/>
          <w:sz w:val="22"/>
          <w:szCs w:val="22"/>
          <w:lang w:val="da" w:eastAsia="en-US"/>
        </w:rPr>
        <w:br/>
      </w:r>
    </w:p>
    <w:p w:rsidR="003D137F" w:rsidRPr="003D137F" w:rsidRDefault="003D137F" w:rsidP="003D137F">
      <w:pPr>
        <w:keepNext/>
        <w:spacing w:line="240" w:lineRule="auto"/>
        <w:jc w:val="both"/>
        <w:outlineLvl w:val="0"/>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Hvis der ikke er tilstrækkelig plads i denne formular, kan du vedlægge yderligere dokumenter (hvis du gør dette, bedes du gøre opmærksom på, at sådanne dokumenter er vedlagt).</w:t>
      </w:r>
    </w:p>
    <w:p w:rsidR="003D137F" w:rsidRPr="003D137F" w:rsidRDefault="003D137F" w:rsidP="003D137F">
      <w:pPr>
        <w:numPr>
          <w:ilvl w:val="1"/>
          <w:numId w:val="0"/>
        </w:numPr>
        <w:spacing w:line="240" w:lineRule="auto"/>
        <w:ind w:left="720"/>
        <w:jc w:val="both"/>
        <w:rPr>
          <w:rFonts w:ascii="Times New Roman" w:eastAsia="SimSun" w:hAnsi="Times New Roman" w:cs="Times New Roman"/>
          <w:color w:val="auto"/>
          <w:sz w:val="22"/>
          <w:szCs w:val="22"/>
          <w:lang w:val="nb-NO" w:eastAsia="en-US"/>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3D137F" w:rsidRPr="003D137F" w:rsidTr="00F433DB">
        <w:trPr>
          <w:trHeight w:val="222"/>
        </w:trPr>
        <w:tc>
          <w:tcPr>
            <w:tcW w:w="3462"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Domænenavn</w:t>
            </w:r>
          </w:p>
        </w:tc>
        <w:tc>
          <w:tcPr>
            <w:tcW w:w="5726"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3D137F" w:rsidTr="00F433DB">
        <w:trPr>
          <w:trHeight w:val="3369"/>
        </w:trPr>
        <w:tc>
          <w:tcPr>
            <w:tcW w:w="9188" w:type="dxa"/>
            <w:gridSpan w:val="2"/>
            <w:shd w:val="clear" w:color="auto" w:fill="auto"/>
          </w:tcPr>
          <w:p w:rsidR="003D137F" w:rsidRPr="003D137F" w:rsidRDefault="003D137F" w:rsidP="003D137F">
            <w:pPr>
              <w:spacing w:before="120" w:line="260" w:lineRule="atLeast"/>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lastRenderedPageBreak/>
              <w:t>Begrund din legitime interesse:</w:t>
            </w: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p w:rsidR="003D137F" w:rsidRPr="003D137F" w:rsidRDefault="003D137F" w:rsidP="003D137F">
            <w:pPr>
              <w:spacing w:before="120" w:line="240" w:lineRule="auto"/>
              <w:jc w:val="both"/>
              <w:rPr>
                <w:rFonts w:ascii="Times New Roman" w:eastAsia="SimSun" w:hAnsi="Times New Roman" w:cs="Times New Roman"/>
                <w:color w:val="auto"/>
                <w:sz w:val="22"/>
                <w:szCs w:val="22"/>
                <w:lang w:eastAsia="en-US"/>
              </w:rPr>
            </w:pPr>
          </w:p>
        </w:tc>
      </w:tr>
      <w:tr w:rsidR="003D137F" w:rsidRPr="0005259D" w:rsidTr="00F433DB">
        <w:trPr>
          <w:trHeight w:val="3369"/>
        </w:trPr>
        <w:tc>
          <w:tcPr>
            <w:tcW w:w="9188" w:type="dxa"/>
            <w:gridSpan w:val="2"/>
            <w:shd w:val="clear" w:color="auto" w:fill="auto"/>
          </w:tcPr>
          <w:p w:rsidR="003D137F" w:rsidRPr="003D137F" w:rsidRDefault="003D137F" w:rsidP="003D137F">
            <w:pPr>
              <w:spacing w:before="120"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Beskriv, hvordan du agter at anvende de anmodede data:</w:t>
            </w:r>
          </w:p>
        </w:tc>
      </w:tr>
    </w:tbl>
    <w:p w:rsidR="003D137F" w:rsidRPr="003D137F" w:rsidRDefault="003D137F" w:rsidP="003D137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3D137F">
        <w:rPr>
          <w:rFonts w:ascii="Times New Roman" w:eastAsia="SimSun" w:hAnsi="Times New Roman" w:cs="Times New Roman"/>
          <w:b/>
          <w:bCs/>
          <w:caps/>
          <w:color w:val="auto"/>
          <w:kern w:val="28"/>
          <w:sz w:val="22"/>
          <w:szCs w:val="22"/>
          <w:lang w:val="da" w:eastAsia="en-US"/>
        </w:rPr>
        <w:t>DINE KONTAKTOPLYSNINGER</w:t>
      </w:r>
    </w:p>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433"/>
      </w:tblGrid>
      <w:tr w:rsidR="003D137F" w:rsidRPr="003D137F" w:rsidTr="00F433DB">
        <w:trPr>
          <w:trHeight w:val="222"/>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Dit fornavn + efternavn</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3D137F" w:rsidTr="00F433DB">
        <w:trPr>
          <w:trHeight w:val="222"/>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Organisation (hvis relevant)</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05259D" w:rsidTr="00F433DB">
        <w:trPr>
          <w:trHeight w:val="445"/>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Adresse (gade, by, postnummer, land)</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tc>
      </w:tr>
      <w:tr w:rsidR="003D137F" w:rsidRPr="003D137F" w:rsidTr="00F433DB">
        <w:trPr>
          <w:trHeight w:val="222"/>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E-mailadresse</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3D137F" w:rsidTr="00F433DB">
        <w:trPr>
          <w:trHeight w:val="222"/>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Telefonnummer</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3D137F" w:rsidTr="00F433DB">
        <w:trPr>
          <w:trHeight w:val="222"/>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r w:rsidRPr="003D137F">
              <w:rPr>
                <w:rFonts w:ascii="Times New Roman" w:eastAsia="SimSun" w:hAnsi="Times New Roman" w:cs="Times New Roman"/>
                <w:color w:val="auto"/>
                <w:sz w:val="22"/>
                <w:szCs w:val="22"/>
                <w:lang w:val="da" w:eastAsia="en-US"/>
              </w:rPr>
              <w:t>Fax</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eastAsia="en-US"/>
              </w:rPr>
            </w:pPr>
          </w:p>
        </w:tc>
      </w:tr>
      <w:tr w:rsidR="003D137F" w:rsidRPr="0005259D" w:rsidTr="00F433DB">
        <w:trPr>
          <w:trHeight w:val="70"/>
        </w:trPr>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Virksomhedens momsnummer eller virksomhedsnummer (hvis relevant)</w:t>
            </w:r>
          </w:p>
        </w:tc>
        <w:tc>
          <w:tcPr>
            <w:tcW w:w="4609" w:type="dxa"/>
            <w:shd w:val="clear" w:color="auto" w:fill="auto"/>
          </w:tcPr>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tc>
      </w:tr>
    </w:tbl>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r w:rsidRPr="003D137F">
        <w:rPr>
          <w:rFonts w:ascii="Times New Roman" w:eastAsia="SimSun" w:hAnsi="Times New Roman" w:cs="Times New Roman"/>
          <w:color w:val="auto"/>
          <w:sz w:val="22"/>
          <w:szCs w:val="22"/>
          <w:lang w:val="da" w:eastAsia="en-US"/>
        </w:rPr>
        <w:t xml:space="preserve">Ved at underskrive denne formular bekræfter jeg, at jeg er personen med det navn, der er angivet heri, og at alle oplysninger, der angives heri, er præcise og fuldstændige. Jeg bekræfter hermed også, at jeg har læst, forstået og accepterer </w:t>
      </w:r>
      <w:proofErr w:type="spellStart"/>
      <w:r w:rsidRPr="003D137F">
        <w:rPr>
          <w:rFonts w:ascii="Times New Roman" w:eastAsia="SimSun" w:hAnsi="Times New Roman" w:cs="Times New Roman"/>
          <w:color w:val="auto"/>
          <w:sz w:val="22"/>
          <w:szCs w:val="22"/>
          <w:lang w:val="da" w:eastAsia="en-US"/>
        </w:rPr>
        <w:t>EURids</w:t>
      </w:r>
      <w:proofErr w:type="spellEnd"/>
      <w:r w:rsidRPr="003D137F">
        <w:rPr>
          <w:rFonts w:ascii="Times New Roman" w:eastAsia="SimSun" w:hAnsi="Times New Roman" w:cs="Times New Roman"/>
          <w:color w:val="auto"/>
          <w:sz w:val="22"/>
          <w:szCs w:val="22"/>
          <w:lang w:val="da" w:eastAsia="en-US"/>
        </w:rPr>
        <w:t xml:space="preserve"> Privatlivspolitik, som er tilgængelig på </w:t>
      </w:r>
      <w:proofErr w:type="spellStart"/>
      <w:r w:rsidRPr="003D137F">
        <w:rPr>
          <w:rFonts w:ascii="Times New Roman" w:eastAsia="SimSun" w:hAnsi="Times New Roman" w:cs="Times New Roman"/>
          <w:color w:val="auto"/>
          <w:sz w:val="22"/>
          <w:szCs w:val="22"/>
          <w:lang w:val="da" w:eastAsia="en-US"/>
        </w:rPr>
        <w:t>EURids</w:t>
      </w:r>
      <w:proofErr w:type="spellEnd"/>
      <w:r w:rsidRPr="003D137F">
        <w:rPr>
          <w:rFonts w:ascii="Times New Roman" w:eastAsia="SimSun" w:hAnsi="Times New Roman" w:cs="Times New Roman"/>
          <w:color w:val="auto"/>
          <w:sz w:val="22"/>
          <w:szCs w:val="22"/>
          <w:lang w:val="da" w:eastAsia="en-US"/>
        </w:rPr>
        <w:t xml:space="preserve"> hjemmeside.</w:t>
      </w:r>
    </w:p>
    <w:p w:rsidR="003D137F" w:rsidRPr="003D137F" w:rsidRDefault="003D137F" w:rsidP="003D137F">
      <w:pPr>
        <w:tabs>
          <w:tab w:val="left" w:pos="2715"/>
        </w:tabs>
        <w:spacing w:line="240" w:lineRule="auto"/>
        <w:jc w:val="both"/>
        <w:rPr>
          <w:rFonts w:ascii="Times New Roman" w:eastAsia="Calibri" w:hAnsi="Times New Roman" w:cs="Times New Roman"/>
          <w:color w:val="auto"/>
          <w:sz w:val="22"/>
          <w:szCs w:val="22"/>
          <w:lang w:val="nb-NO" w:eastAsia="nl-BE"/>
        </w:rPr>
      </w:pPr>
    </w:p>
    <w:p w:rsidR="003D137F" w:rsidRPr="003D137F" w:rsidRDefault="003D137F" w:rsidP="003D137F">
      <w:pPr>
        <w:spacing w:line="240" w:lineRule="auto"/>
        <w:jc w:val="both"/>
        <w:rPr>
          <w:rFonts w:ascii="Times New Roman" w:eastAsia="SimSun" w:hAnsi="Times New Roman" w:cs="Times New Roman"/>
          <w:color w:val="auto"/>
          <w:sz w:val="22"/>
          <w:szCs w:val="22"/>
          <w:lang w:val="nb-NO" w:eastAsia="en-US"/>
        </w:rPr>
      </w:pPr>
    </w:p>
    <w:p w:rsidR="003D137F" w:rsidRPr="003D137F" w:rsidRDefault="003D137F" w:rsidP="003D137F">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3D137F">
        <w:rPr>
          <w:rFonts w:ascii="Times New Roman" w:eastAsia="SimSun" w:hAnsi="Times New Roman" w:cs="Times New Roman"/>
          <w:b/>
          <w:bCs/>
          <w:caps/>
          <w:color w:val="auto"/>
          <w:kern w:val="28"/>
          <w:sz w:val="22"/>
          <w:szCs w:val="22"/>
          <w:lang w:val="da" w:eastAsia="en-US"/>
        </w:rPr>
        <w:t xml:space="preserve">dato: </w:t>
      </w:r>
    </w:p>
    <w:p w:rsidR="003D137F" w:rsidRPr="003D137F" w:rsidRDefault="003D137F" w:rsidP="003D137F">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3D137F">
        <w:rPr>
          <w:rFonts w:ascii="Times New Roman" w:eastAsia="SimSun" w:hAnsi="Times New Roman" w:cs="Times New Roman"/>
          <w:b/>
          <w:bCs/>
          <w:caps/>
          <w:color w:val="auto"/>
          <w:kern w:val="28"/>
          <w:sz w:val="22"/>
          <w:szCs w:val="22"/>
          <w:lang w:val="da" w:eastAsia="en-US"/>
        </w:rPr>
        <w:t>UNDERSKRIFT:</w:t>
      </w:r>
    </w:p>
    <w:p w:rsidR="00D64662" w:rsidRPr="00316095" w:rsidRDefault="00D64662" w:rsidP="00316095"/>
    <w:sectPr w:rsidR="00D64662" w:rsidRPr="00316095"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DF" w:rsidRDefault="005714DF">
      <w:r>
        <w:separator/>
      </w:r>
    </w:p>
  </w:endnote>
  <w:endnote w:type="continuationSeparator" w:id="0">
    <w:p w:rsidR="005714DF" w:rsidRDefault="005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05259D">
    <w:pPr>
      <w:pStyle w:val="Footer"/>
    </w:pPr>
    <w:r>
      <w:rPr>
        <w:noProof/>
        <w:lang w:val="en-US" w:eastAsia="en-US"/>
      </w:rPr>
      <mc:AlternateContent>
        <mc:Choice Requires="wpg">
          <w:drawing>
            <wp:anchor distT="0" distB="0" distL="114300" distR="114300" simplePos="0" relativeHeight="251660288" behindDoc="0" locked="0" layoutInCell="1" allowOverlap="1" wp14:anchorId="2DC2A132" wp14:editId="1EAED1DC">
              <wp:simplePos x="0" y="0"/>
              <wp:positionH relativeFrom="column">
                <wp:posOffset>1294223</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32B24C5D" id="Group 3" o:spid="_x0000_s1026" style="position:absolute;margin-left:101.9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DF" w:rsidRDefault="005714DF">
      <w:r>
        <w:separator/>
      </w:r>
    </w:p>
  </w:footnote>
  <w:footnote w:type="continuationSeparator" w:id="0">
    <w:p w:rsidR="005714DF" w:rsidRDefault="0057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A2" w:rsidRDefault="007F62A2" w:rsidP="007F62A2">
    <w:pPr>
      <w:pStyle w:val="Header"/>
      <w:jc w:val="right"/>
    </w:pPr>
  </w:p>
  <w:p w:rsidR="000015DD" w:rsidRDefault="007F62A2" w:rsidP="007F62A2">
    <w:pPr>
      <w:pStyle w:val="Header"/>
      <w:jc w:val="right"/>
    </w:pPr>
    <w:r w:rsidRPr="002E18AF">
      <w:rPr>
        <w:rFonts w:ascii="Times New Roman" w:hAnsi="Times New Roman"/>
        <w:szCs w:val="20"/>
      </w:rPr>
      <w:t>v.</w:t>
    </w:r>
    <w:r w:rsidR="0005259D">
      <w:rPr>
        <w:rFonts w:ascii="Times New Roman" w:hAnsi="Times New Roman"/>
        <w:szCs w:val="20"/>
      </w:rPr>
      <w:t>4.1</w:t>
    </w:r>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4F773E7A"/>
    <w:multiLevelType w:val="multilevel"/>
    <w:tmpl w:val="D65AE4AA"/>
    <w:numStyleLink w:val="ListbulletEURid"/>
  </w:abstractNum>
  <w:abstractNum w:abstractNumId="26" w15:restartNumberingAfterBreak="0">
    <w:nsid w:val="572E4F79"/>
    <w:multiLevelType w:val="hybridMultilevel"/>
    <w:tmpl w:val="4D3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3"/>
  </w:num>
  <w:num w:numId="6">
    <w:abstractNumId w:val="15"/>
  </w:num>
  <w:num w:numId="7">
    <w:abstractNumId w:val="13"/>
  </w:num>
  <w:num w:numId="8">
    <w:abstractNumId w:val="29"/>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5"/>
  </w:num>
  <w:num w:numId="23">
    <w:abstractNumId w:val="20"/>
  </w:num>
  <w:num w:numId="24">
    <w:abstractNumId w:val="19"/>
  </w:num>
  <w:num w:numId="25">
    <w:abstractNumId w:val="28"/>
  </w:num>
  <w:num w:numId="26">
    <w:abstractNumId w:val="27"/>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da-DK" w:vendorID="64" w:dllVersion="131078" w:nlCheck="1" w:checkStyle="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59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137F"/>
    <w:rsid w:val="003D3A14"/>
    <w:rsid w:val="003D414A"/>
    <w:rsid w:val="003D74C6"/>
    <w:rsid w:val="003E30F2"/>
    <w:rsid w:val="003E3B7D"/>
    <w:rsid w:val="003F2747"/>
    <w:rsid w:val="004001AF"/>
    <w:rsid w:val="0040337C"/>
    <w:rsid w:val="004070CF"/>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2A2"/>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09A0"/>
    <w:rsid w:val="008865F5"/>
    <w:rsid w:val="00886BB9"/>
    <w:rsid w:val="008870F0"/>
    <w:rsid w:val="008906B4"/>
    <w:rsid w:val="00892686"/>
    <w:rsid w:val="00893934"/>
    <w:rsid w:val="008B24E9"/>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2A893364"/>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DB62-5691-4B10-94E2-967FF4B3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1</TotalTime>
  <Pages>2</Pages>
  <Words>401</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3</cp:revision>
  <cp:lastPrinted>2019-04-17T15:01:00Z</cp:lastPrinted>
  <dcterms:created xsi:type="dcterms:W3CDTF">2019-05-03T06:38:00Z</dcterms:created>
  <dcterms:modified xsi:type="dcterms:W3CDTF">2019-05-03T06:38:00Z</dcterms:modified>
  <cp:category/>
</cp:coreProperties>
</file>