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5F" w:rsidRPr="006D7D5F" w:rsidRDefault="006D7D5F" w:rsidP="006D7D5F">
      <w:pPr>
        <w:spacing w:before="240" w:line="260" w:lineRule="atLeast"/>
        <w:jc w:val="center"/>
        <w:rPr>
          <w:rFonts w:ascii="Times New Roman" w:eastAsia="SimSun" w:hAnsi="Times New Roman" w:cs="Times New Roman"/>
          <w:b/>
          <w:color w:val="auto"/>
          <w:sz w:val="28"/>
          <w:szCs w:val="28"/>
          <w:lang w:val="lv-LV" w:eastAsia="en-US"/>
        </w:rPr>
      </w:pPr>
      <w:r w:rsidRPr="006D7D5F">
        <w:rPr>
          <w:rFonts w:ascii="Times New Roman" w:eastAsia="SimSun" w:hAnsi="Times New Roman" w:cs="Times New Roman"/>
          <w:b/>
          <w:color w:val="auto"/>
          <w:sz w:val="28"/>
          <w:szCs w:val="28"/>
          <w:lang w:val="lv-LV" w:eastAsia="en-US"/>
        </w:rPr>
        <w:t>PIEPRASĪJUMA VEIDLAPA PERSONAS DATU IZPAUŠANAI</w:t>
      </w:r>
      <w:bookmarkStart w:id="0" w:name="_GoBack"/>
      <w:bookmarkEnd w:id="0"/>
    </w:p>
    <w:p w:rsidR="006D7D5F" w:rsidRPr="006D7D5F" w:rsidRDefault="006D7D5F" w:rsidP="006D7D5F">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 xml:space="preserve">Aizpildot, un iesniedzot šo formu jūs varat pieprasīt izpaust .eu vai </w:t>
      </w:r>
      <w:r w:rsidRPr="006D7D5F">
        <w:rPr>
          <w:rFonts w:ascii="Times New Roman" w:eastAsia="SimSun" w:hAnsi="Times New Roman" w:cs="Times New Roman"/>
          <w:color w:val="494747"/>
          <w:sz w:val="22"/>
          <w:szCs w:val="22"/>
          <w:shd w:val="clear" w:color="auto" w:fill="FFFFFF"/>
          <w:lang w:val="lv-LV" w:eastAsia="en-US"/>
        </w:rPr>
        <w:t>.</w:t>
      </w:r>
      <w:proofErr w:type="spellStart"/>
      <w:r w:rsidRPr="006D7D5F">
        <w:rPr>
          <w:rFonts w:ascii="Times New Roman" w:eastAsia="SimSun" w:hAnsi="Times New Roman" w:cs="Times New Roman"/>
          <w:color w:val="494747"/>
          <w:sz w:val="22"/>
          <w:szCs w:val="22"/>
          <w:shd w:val="clear" w:color="auto" w:fill="FFFFFF"/>
          <w:lang w:val="lv-LV" w:eastAsia="en-US"/>
        </w:rPr>
        <w:t>ею</w:t>
      </w:r>
      <w:proofErr w:type="spellEnd"/>
      <w:r w:rsidRPr="006D7D5F">
        <w:rPr>
          <w:rFonts w:ascii="Times New Roman" w:eastAsia="SimSun" w:hAnsi="Times New Roman" w:cs="Times New Roman"/>
          <w:color w:val="494747"/>
          <w:sz w:val="22"/>
          <w:szCs w:val="22"/>
          <w:shd w:val="clear" w:color="auto" w:fill="FFFFFF"/>
          <w:lang w:val="lv-LV" w:eastAsia="en-US"/>
        </w:rPr>
        <w:t xml:space="preserve"> domēna vārda īpašnieka </w:t>
      </w:r>
      <w:r w:rsidRPr="006D7D5F">
        <w:rPr>
          <w:rFonts w:ascii="Times New Roman" w:eastAsia="SimSun" w:hAnsi="Times New Roman" w:cs="Times New Roman"/>
          <w:color w:val="auto"/>
          <w:szCs w:val="20"/>
          <w:lang w:val="lv-LV" w:eastAsia="en-US"/>
        </w:rPr>
        <w:t xml:space="preserve">personas datus. Mēs apstrādāsim jūsu pieprasījumu saskaņā ar WHOIS politiku un veiksim personas datu izpaušanu saskaņā ar mūsu Privātuma politiku. Abi šie dokumenti ir pieejami mūsu tīmekļa vietnē. Mēs rūpīgi izvērtēsim jūsu pieprasījumu pirms potenciālas personas datu izpaušanas </w:t>
      </w:r>
    </w:p>
    <w:p w:rsidR="006D7D5F" w:rsidRPr="006D7D5F" w:rsidRDefault="006D7D5F" w:rsidP="006D7D5F">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auto"/>
          <w:szCs w:val="20"/>
          <w:lang w:val="lv-LV" w:eastAsia="en-US"/>
        </w:rPr>
      </w:pPr>
      <w:r w:rsidRPr="006D7D5F">
        <w:rPr>
          <w:rFonts w:ascii="Times New Roman" w:eastAsia="SimSun" w:hAnsi="Times New Roman" w:cs="Times New Roman"/>
          <w:color w:val="auto"/>
          <w:szCs w:val="20"/>
          <w:lang w:val="lv-LV" w:eastAsia="en-US"/>
        </w:rPr>
        <w:t xml:space="preserve">Lūdzu nosūtiet šo pareizi aizpildīto un parakstīto veidlapu pa e-pastu uz </w:t>
      </w:r>
      <w:hyperlink r:id="rId8" w:history="1">
        <w:r w:rsidRPr="006D7D5F">
          <w:rPr>
            <w:rFonts w:ascii="Times New Roman" w:eastAsia="SimSun" w:hAnsi="Times New Roman" w:cs="Times New Roman"/>
            <w:color w:val="1B3362"/>
            <w:szCs w:val="20"/>
            <w:u w:val="single"/>
            <w:lang w:val="lv-LV" w:eastAsia="en-US"/>
          </w:rPr>
          <w:t>legal@eurid.eu</w:t>
        </w:r>
      </w:hyperlink>
      <w:r w:rsidRPr="006D7D5F">
        <w:rPr>
          <w:rFonts w:ascii="Times New Roman" w:eastAsia="SimSun" w:hAnsi="Times New Roman" w:cs="Times New Roman"/>
          <w:color w:val="auto"/>
          <w:szCs w:val="20"/>
          <w:lang w:val="lv-LV" w:eastAsia="en-US"/>
        </w:rPr>
        <w:t xml:space="preserve"> vai pa pastu uz </w:t>
      </w:r>
      <w:r w:rsidRPr="006D7D5F">
        <w:rPr>
          <w:rFonts w:ascii="Times New Roman" w:eastAsia="SimSun" w:hAnsi="Times New Roman" w:cs="Times New Roman"/>
          <w:color w:val="auto"/>
          <w:szCs w:val="20"/>
          <w:lang w:val="lv-LV" w:eastAsia="en-US"/>
        </w:rPr>
        <w:br/>
      </w:r>
      <w:r w:rsidRPr="006D7D5F">
        <w:rPr>
          <w:rFonts w:ascii="Times New Roman" w:eastAsia="SimSun" w:hAnsi="Times New Roman" w:cs="Times New Roman"/>
          <w:b/>
          <w:color w:val="auto"/>
          <w:szCs w:val="20"/>
          <w:lang w:val="lv-LV" w:eastAsia="en-US"/>
        </w:rPr>
        <w:t>EUR</w:t>
      </w:r>
      <w:r w:rsidRPr="006D7D5F">
        <w:rPr>
          <w:rFonts w:ascii="Times New Roman" w:eastAsia="SimSun" w:hAnsi="Times New Roman" w:cs="Times New Roman"/>
          <w:b/>
          <w:i/>
          <w:color w:val="auto"/>
          <w:szCs w:val="20"/>
          <w:lang w:val="lv-LV" w:eastAsia="en-US"/>
        </w:rPr>
        <w:t>id</w:t>
      </w:r>
      <w:r w:rsidRPr="006D7D5F">
        <w:rPr>
          <w:rFonts w:ascii="Times New Roman" w:eastAsia="SimSun" w:hAnsi="Times New Roman" w:cs="Times New Roman"/>
          <w:b/>
          <w:color w:val="auto"/>
          <w:szCs w:val="20"/>
          <w:lang w:val="lv-LV" w:eastAsia="en-US"/>
        </w:rPr>
        <w:t xml:space="preserve"> </w:t>
      </w:r>
      <w:proofErr w:type="spellStart"/>
      <w:r w:rsidRPr="006D7D5F">
        <w:rPr>
          <w:rFonts w:ascii="Times New Roman" w:eastAsia="SimSun" w:hAnsi="Times New Roman" w:cs="Times New Roman"/>
          <w:b/>
          <w:color w:val="auto"/>
          <w:szCs w:val="20"/>
          <w:lang w:val="lv-LV" w:eastAsia="en-US"/>
        </w:rPr>
        <w:t>vzw</w:t>
      </w:r>
      <w:proofErr w:type="spellEnd"/>
      <w:r w:rsidRPr="006D7D5F">
        <w:rPr>
          <w:rFonts w:ascii="Times New Roman" w:eastAsia="SimSun" w:hAnsi="Times New Roman" w:cs="Times New Roman"/>
          <w:b/>
          <w:color w:val="auto"/>
          <w:szCs w:val="20"/>
          <w:lang w:val="lv-LV" w:eastAsia="en-US"/>
        </w:rPr>
        <w:t xml:space="preserve">, </w:t>
      </w:r>
      <w:proofErr w:type="spellStart"/>
      <w:r w:rsidR="00292716" w:rsidRPr="00C53167">
        <w:rPr>
          <w:rFonts w:ascii="Times New Roman" w:eastAsia="SimSun" w:hAnsi="Times New Roman" w:cs="Times New Roman"/>
          <w:b/>
          <w:color w:val="auto"/>
          <w:szCs w:val="20"/>
          <w:lang w:val="lt-LT" w:eastAsia="en-US"/>
        </w:rPr>
        <w:t>Telecomlaan</w:t>
      </w:r>
      <w:proofErr w:type="spellEnd"/>
      <w:r w:rsidR="00292716" w:rsidRPr="00C53167">
        <w:rPr>
          <w:rFonts w:ascii="Times New Roman" w:eastAsia="SimSun" w:hAnsi="Times New Roman" w:cs="Times New Roman"/>
          <w:b/>
          <w:color w:val="auto"/>
          <w:szCs w:val="20"/>
          <w:lang w:val="lt-LT" w:eastAsia="en-US"/>
        </w:rPr>
        <w:t xml:space="preserve"> 9</w:t>
      </w:r>
      <w:r w:rsidRPr="006D7D5F">
        <w:rPr>
          <w:rFonts w:ascii="Times New Roman" w:eastAsia="SimSun" w:hAnsi="Times New Roman" w:cs="Times New Roman"/>
          <w:b/>
          <w:color w:val="auto"/>
          <w:szCs w:val="20"/>
          <w:lang w:val="lv-LV" w:eastAsia="en-US"/>
        </w:rPr>
        <w:t xml:space="preserve">, 1831 Diegem </w:t>
      </w:r>
      <w:proofErr w:type="spellStart"/>
      <w:r w:rsidRPr="006D7D5F">
        <w:rPr>
          <w:rFonts w:ascii="Times New Roman" w:eastAsia="SimSun" w:hAnsi="Times New Roman" w:cs="Times New Roman"/>
          <w:b/>
          <w:color w:val="auto"/>
          <w:szCs w:val="20"/>
          <w:lang w:val="lv-LV" w:eastAsia="en-US"/>
        </w:rPr>
        <w:t>Belgium</w:t>
      </w:r>
      <w:proofErr w:type="spellEnd"/>
      <w:r w:rsidRPr="006D7D5F">
        <w:rPr>
          <w:rFonts w:ascii="Times New Roman" w:eastAsia="SimSun" w:hAnsi="Times New Roman" w:cs="Times New Roman"/>
          <w:b/>
          <w:color w:val="auto"/>
          <w:szCs w:val="20"/>
          <w:lang w:val="lv-LV" w:eastAsia="en-US"/>
        </w:rPr>
        <w:t>.</w:t>
      </w:r>
    </w:p>
    <w:p w:rsidR="006D7D5F" w:rsidRPr="006D7D5F" w:rsidRDefault="006D7D5F" w:rsidP="006D7D5F">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lv-LV" w:eastAsia="en-US"/>
        </w:rPr>
      </w:pPr>
      <w:r w:rsidRPr="006D7D5F">
        <w:rPr>
          <w:rFonts w:ascii="Times New Roman" w:eastAsia="SimSun" w:hAnsi="Times New Roman" w:cs="Times New Roman"/>
          <w:b/>
          <w:caps/>
          <w:color w:val="auto"/>
          <w:kern w:val="28"/>
          <w:szCs w:val="20"/>
          <w:lang w:val="lv-LV" w:eastAsia="en-US"/>
        </w:rPr>
        <w:t>Juridiskā atsauce</w:t>
      </w:r>
    </w:p>
    <w:p w:rsidR="006D7D5F" w:rsidRPr="006D7D5F" w:rsidRDefault="006D7D5F" w:rsidP="006D7D5F">
      <w:pPr>
        <w:spacing w:line="240" w:lineRule="auto"/>
        <w:rPr>
          <w:rFonts w:ascii="Times New Roman" w:eastAsia="SimSun" w:hAnsi="Times New Roman" w:cs="Times New Roman"/>
          <w:color w:val="auto"/>
          <w:szCs w:val="20"/>
          <w:lang w:val="lv-LV" w:eastAsia="en-US"/>
        </w:rPr>
      </w:pPr>
    </w:p>
    <w:p w:rsidR="006D7D5F" w:rsidRPr="006D7D5F" w:rsidRDefault="006D7D5F" w:rsidP="006D7D5F">
      <w:pPr>
        <w:spacing w:line="240" w:lineRule="auto"/>
        <w:jc w:val="both"/>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Tikai pareizi aizpildītas, pamatotas un parakstītas veidlapas tiks apstrādātas. .</w:t>
      </w:r>
    </w:p>
    <w:p w:rsidR="006D7D5F" w:rsidRPr="006D7D5F" w:rsidRDefault="006D7D5F" w:rsidP="006D7D5F">
      <w:pPr>
        <w:spacing w:line="240" w:lineRule="auto"/>
        <w:jc w:val="both"/>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 xml:space="preserve">Mēs piešķiram  lielu nozīmi .eu vai </w:t>
      </w:r>
      <w:r w:rsidRPr="006D7D5F">
        <w:rPr>
          <w:rFonts w:ascii="Times New Roman" w:eastAsia="SimSun" w:hAnsi="Times New Roman" w:cs="Times New Roman"/>
          <w:color w:val="494747"/>
          <w:sz w:val="22"/>
          <w:szCs w:val="22"/>
          <w:shd w:val="clear" w:color="auto" w:fill="FFFFFF"/>
          <w:lang w:val="lv-LV" w:eastAsia="en-US"/>
        </w:rPr>
        <w:t>.</w:t>
      </w:r>
      <w:proofErr w:type="spellStart"/>
      <w:r w:rsidRPr="006D7D5F">
        <w:rPr>
          <w:rFonts w:ascii="Times New Roman" w:eastAsia="SimSun" w:hAnsi="Times New Roman" w:cs="Times New Roman"/>
          <w:color w:val="494747"/>
          <w:sz w:val="22"/>
          <w:szCs w:val="22"/>
          <w:shd w:val="clear" w:color="auto" w:fill="FFFFFF"/>
          <w:lang w:val="lv-LV" w:eastAsia="en-US"/>
        </w:rPr>
        <w:t>ею</w:t>
      </w:r>
      <w:proofErr w:type="spellEnd"/>
      <w:r w:rsidRPr="006D7D5F">
        <w:rPr>
          <w:rFonts w:ascii="Times New Roman" w:eastAsia="SimSun" w:hAnsi="Times New Roman" w:cs="Times New Roman"/>
          <w:color w:val="auto"/>
          <w:szCs w:val="20"/>
          <w:lang w:val="lv-LV" w:eastAsia="en-US"/>
        </w:rPr>
        <w:t xml:space="preserve"> domēnu vārdu turētāju un jebkuras personas, ar kuru mēs kontaktējamies privātumam. Jebkura informācija, kas satur personīgu informāciju, tiks nosūtīta drošā veidā. Ja jums rodas kādi jautājumi par personisko datu apstrādi, lūdzu, sazinieties ar mums rakstot uz </w:t>
      </w:r>
      <w:hyperlink r:id="rId9" w:history="1">
        <w:r w:rsidRPr="006D7D5F">
          <w:rPr>
            <w:rFonts w:ascii="Times New Roman" w:eastAsia="SimSun" w:hAnsi="Times New Roman" w:cs="Times New Roman"/>
            <w:color w:val="1B3362"/>
            <w:szCs w:val="20"/>
            <w:u w:val="single"/>
            <w:lang w:val="lv-LV" w:eastAsia="en-US"/>
          </w:rPr>
          <w:t>privacy@eurid.eu</w:t>
        </w:r>
      </w:hyperlink>
      <w:r w:rsidRPr="006D7D5F">
        <w:rPr>
          <w:rFonts w:ascii="Times New Roman" w:eastAsia="SimSun" w:hAnsi="Times New Roman" w:cs="Times New Roman"/>
          <w:color w:val="auto"/>
          <w:szCs w:val="20"/>
          <w:lang w:val="lv-LV" w:eastAsia="en-US"/>
        </w:rPr>
        <w:t xml:space="preserve"> </w:t>
      </w:r>
    </w:p>
    <w:p w:rsidR="006D7D5F" w:rsidRPr="006D7D5F" w:rsidRDefault="006D7D5F" w:rsidP="006D7D5F">
      <w:pPr>
        <w:spacing w:line="240" w:lineRule="auto"/>
        <w:jc w:val="both"/>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 xml:space="preserve">Atsaucoties uz EURid WHOIS politiku, personas datu izpaušana tiek pakļauta stingriem nosacījumiem. </w:t>
      </w:r>
    </w:p>
    <w:p w:rsidR="006D7D5F" w:rsidRPr="006D7D5F" w:rsidRDefault="006D7D5F" w:rsidP="006D7D5F">
      <w:pPr>
        <w:spacing w:line="240" w:lineRule="auto"/>
        <w:jc w:val="both"/>
        <w:rPr>
          <w:rFonts w:ascii="Times New Roman" w:eastAsia="SimSun" w:hAnsi="Times New Roman" w:cs="Times New Roman"/>
          <w:color w:val="auto"/>
          <w:szCs w:val="20"/>
          <w:lang w:val="lv-LV" w:eastAsia="en-US"/>
        </w:rPr>
      </w:pPr>
    </w:p>
    <w:p w:rsidR="006D7D5F" w:rsidRPr="006D7D5F" w:rsidRDefault="006D7D5F" w:rsidP="006D7D5F">
      <w:pPr>
        <w:spacing w:line="240" w:lineRule="auto"/>
        <w:jc w:val="both"/>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Pirms privāto datu izpaušanas jums ir jāapstiprina (atzīmējot abās rūtiņās) ka:</w:t>
      </w:r>
    </w:p>
    <w:p w:rsidR="006D7D5F" w:rsidRPr="006D7D5F" w:rsidRDefault="006D7D5F" w:rsidP="006D7D5F">
      <w:pPr>
        <w:tabs>
          <w:tab w:val="left" w:pos="567"/>
        </w:tabs>
        <w:spacing w:line="240" w:lineRule="auto"/>
        <w:ind w:left="567" w:hanging="283"/>
        <w:jc w:val="both"/>
        <w:rPr>
          <w:rFonts w:ascii="Times New Roman" w:eastAsia="SimSun" w:hAnsi="Times New Roman" w:cs="Times New Roman"/>
          <w:color w:val="auto"/>
          <w:szCs w:val="20"/>
          <w:lang w:val="lv-LV" w:eastAsia="en-US"/>
        </w:rPr>
      </w:pPr>
      <w:r w:rsidRPr="006D7D5F">
        <w:rPr>
          <w:rFonts w:ascii="Segoe UI Symbol" w:eastAsia="MS Gothic" w:hAnsi="Segoe UI Symbol" w:cs="Segoe UI Symbol"/>
          <w:color w:val="000000"/>
          <w:szCs w:val="20"/>
          <w:lang w:val="lv-LV" w:eastAsia="en-US"/>
        </w:rPr>
        <w:t>☐</w:t>
      </w:r>
      <w:r w:rsidRPr="006D7D5F">
        <w:rPr>
          <w:rFonts w:ascii="Menlo Bold" w:eastAsia="MS Gothic" w:hAnsi="Menlo Bold" w:cs="Menlo Bold"/>
          <w:color w:val="000000"/>
          <w:szCs w:val="20"/>
          <w:lang w:val="lv-LV" w:eastAsia="en-US"/>
        </w:rPr>
        <w:tab/>
      </w:r>
      <w:r w:rsidRPr="006D7D5F">
        <w:rPr>
          <w:rFonts w:ascii="Times New Roman" w:eastAsia="SimSun" w:hAnsi="Times New Roman" w:cs="Times New Roman"/>
          <w:color w:val="auto"/>
          <w:szCs w:val="20"/>
          <w:lang w:val="lv-LV" w:eastAsia="en-US"/>
        </w:rPr>
        <w:t xml:space="preserve">Es varu pierādīt, ka esmu mēģinājis sazināties ar .eu vai </w:t>
      </w:r>
      <w:r w:rsidRPr="006D7D5F">
        <w:rPr>
          <w:rFonts w:ascii="Times New Roman" w:eastAsia="SimSun" w:hAnsi="Times New Roman" w:cs="Times New Roman"/>
          <w:color w:val="494747"/>
          <w:sz w:val="22"/>
          <w:szCs w:val="22"/>
          <w:shd w:val="clear" w:color="auto" w:fill="FFFFFF"/>
          <w:lang w:val="lv-LV" w:eastAsia="en-US"/>
        </w:rPr>
        <w:t>.</w:t>
      </w:r>
      <w:proofErr w:type="spellStart"/>
      <w:r w:rsidRPr="006D7D5F">
        <w:rPr>
          <w:rFonts w:ascii="Times New Roman" w:eastAsia="SimSun" w:hAnsi="Times New Roman" w:cs="Times New Roman"/>
          <w:color w:val="494747"/>
          <w:sz w:val="22"/>
          <w:szCs w:val="22"/>
          <w:shd w:val="clear" w:color="auto" w:fill="FFFFFF"/>
          <w:lang w:val="lv-LV" w:eastAsia="en-US"/>
        </w:rPr>
        <w:t>ею</w:t>
      </w:r>
      <w:proofErr w:type="spellEnd"/>
      <w:r w:rsidRPr="006D7D5F">
        <w:rPr>
          <w:rFonts w:ascii="Times New Roman" w:eastAsia="SimSun" w:hAnsi="Times New Roman" w:cs="Times New Roman"/>
          <w:color w:val="auto"/>
          <w:szCs w:val="20"/>
          <w:lang w:val="lv-LV" w:eastAsia="en-US"/>
        </w:rPr>
        <w:t xml:space="preserve"> domēna vārda </w:t>
      </w:r>
      <w:proofErr w:type="spellStart"/>
      <w:r w:rsidRPr="006D7D5F">
        <w:rPr>
          <w:rFonts w:ascii="Times New Roman" w:eastAsia="SimSun" w:hAnsi="Times New Roman" w:cs="Times New Roman"/>
          <w:color w:val="auto"/>
          <w:szCs w:val="20"/>
          <w:lang w:val="lv-LV" w:eastAsia="en-US"/>
        </w:rPr>
        <w:t>reģistrantu</w:t>
      </w:r>
      <w:proofErr w:type="spellEnd"/>
      <w:r w:rsidRPr="006D7D5F">
        <w:rPr>
          <w:rFonts w:ascii="Times New Roman" w:eastAsia="SimSun" w:hAnsi="Times New Roman" w:cs="Times New Roman"/>
          <w:color w:val="auto"/>
          <w:szCs w:val="20"/>
          <w:lang w:val="lv-LV" w:eastAsia="en-US"/>
        </w:rPr>
        <w:t xml:space="preserve"> un reģistratūru pamatojoties uz tīmekļa tehnoloģijām balstītajā rīkā WHOIS pieejamo informāciju, bet bez rezultāta. (</w:t>
      </w:r>
      <w:r w:rsidRPr="006D7D5F">
        <w:rPr>
          <w:rFonts w:ascii="Times New Roman" w:eastAsia="SimSun" w:hAnsi="Times New Roman" w:cs="Times New Roman"/>
          <w:color w:val="auto"/>
          <w:sz w:val="22"/>
          <w:szCs w:val="20"/>
          <w:lang w:val="lv-LV" w:eastAsia="en-US"/>
        </w:rPr>
        <w:t xml:space="preserve">Šis neattiecas uz </w:t>
      </w:r>
      <w:proofErr w:type="spellStart"/>
      <w:r w:rsidRPr="006D7D5F">
        <w:rPr>
          <w:rFonts w:ascii="Times New Roman" w:eastAsia="SimSun" w:hAnsi="Times New Roman" w:cs="Times New Roman"/>
          <w:color w:val="auto"/>
          <w:sz w:val="22"/>
          <w:szCs w:val="20"/>
          <w:lang w:val="lv-LV" w:eastAsia="en-US"/>
        </w:rPr>
        <w:t>tiesībsargājošām</w:t>
      </w:r>
      <w:proofErr w:type="spellEnd"/>
      <w:r w:rsidRPr="006D7D5F">
        <w:rPr>
          <w:rFonts w:ascii="Times New Roman" w:eastAsia="SimSun" w:hAnsi="Times New Roman" w:cs="Times New Roman"/>
          <w:color w:val="auto"/>
          <w:sz w:val="22"/>
          <w:szCs w:val="20"/>
          <w:lang w:val="lv-LV" w:eastAsia="en-US"/>
        </w:rPr>
        <w:t xml:space="preserve"> iestādēm vai tiesu vai citām kompetentām Eiropas Savienības iestādēm)</w:t>
      </w:r>
    </w:p>
    <w:p w:rsidR="006D7D5F" w:rsidRPr="006D7D5F" w:rsidRDefault="006D7D5F" w:rsidP="006D7D5F">
      <w:pPr>
        <w:spacing w:line="240" w:lineRule="auto"/>
        <w:ind w:firstLine="284"/>
        <w:rPr>
          <w:rFonts w:ascii="Times New Roman" w:eastAsia="SimSun" w:hAnsi="Times New Roman" w:cs="Times New Roman"/>
          <w:color w:val="auto"/>
          <w:szCs w:val="20"/>
          <w:lang w:val="lv-LV" w:eastAsia="en-US"/>
        </w:rPr>
      </w:pPr>
      <w:r w:rsidRPr="006D7D5F">
        <w:rPr>
          <w:rFonts w:ascii="Segoe UI Symbol" w:eastAsia="MS Gothic" w:hAnsi="Segoe UI Symbol" w:cs="Segoe UI Symbol"/>
          <w:color w:val="000000"/>
          <w:szCs w:val="20"/>
          <w:lang w:val="lv-LV" w:eastAsia="en-US"/>
        </w:rPr>
        <w:t>☐</w:t>
      </w:r>
      <w:r w:rsidRPr="006D7D5F">
        <w:rPr>
          <w:rFonts w:ascii="Menlo Bold" w:eastAsia="MS Gothic" w:hAnsi="Menlo Bold" w:cs="Menlo Bold"/>
          <w:color w:val="000000"/>
          <w:szCs w:val="20"/>
          <w:lang w:val="lv-LV" w:eastAsia="en-US"/>
        </w:rPr>
        <w:t xml:space="preserve"> </w:t>
      </w:r>
      <w:r w:rsidRPr="006D7D5F">
        <w:rPr>
          <w:rFonts w:ascii="Times New Roman" w:eastAsia="SimSun" w:hAnsi="Times New Roman" w:cs="Times New Roman"/>
          <w:color w:val="auto"/>
          <w:szCs w:val="20"/>
          <w:lang w:val="lv-LV" w:eastAsia="en-US"/>
        </w:rPr>
        <w:t xml:space="preserve">Es apņemos un piekrītu neizmantot pieprasītos personas datus nekādos citos nolūkos, kā tikai tajos, kas </w:t>
      </w:r>
      <w:proofErr w:type="spellStart"/>
      <w:r w:rsidRPr="006D7D5F">
        <w:rPr>
          <w:rFonts w:ascii="Times New Roman" w:eastAsia="SimSun" w:hAnsi="Times New Roman" w:cs="Times New Roman"/>
          <w:color w:val="auto"/>
          <w:szCs w:val="20"/>
          <w:lang w:val="lv-LV" w:eastAsia="en-US"/>
        </w:rPr>
        <w:t>norādīti.šīs</w:t>
      </w:r>
      <w:proofErr w:type="spellEnd"/>
      <w:r w:rsidRPr="006D7D5F">
        <w:rPr>
          <w:rFonts w:ascii="Times New Roman" w:eastAsia="SimSun" w:hAnsi="Times New Roman" w:cs="Times New Roman"/>
          <w:color w:val="auto"/>
          <w:szCs w:val="20"/>
          <w:lang w:val="lv-LV" w:eastAsia="en-US"/>
        </w:rPr>
        <w:t xml:space="preserve"> veidlapas pamatojumā.</w:t>
      </w:r>
    </w:p>
    <w:p w:rsidR="006D7D5F" w:rsidRPr="006D7D5F" w:rsidRDefault="006D7D5F" w:rsidP="006D7D5F">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Cs w:val="20"/>
          <w:lang w:val="lv-LV" w:eastAsia="en-US"/>
        </w:rPr>
      </w:pPr>
      <w:r w:rsidRPr="006D7D5F">
        <w:rPr>
          <w:rFonts w:ascii="Times New Roman" w:eastAsia="SimSun" w:hAnsi="Times New Roman" w:cs="Times New Roman"/>
          <w:b/>
          <w:caps/>
          <w:color w:val="auto"/>
          <w:kern w:val="28"/>
          <w:szCs w:val="20"/>
          <w:lang w:val="lv-LV" w:eastAsia="en-US"/>
        </w:rPr>
        <w:t>pamatojums</w:t>
      </w:r>
    </w:p>
    <w:p w:rsidR="006D7D5F" w:rsidRPr="006D7D5F" w:rsidRDefault="006D7D5F" w:rsidP="006D7D5F">
      <w:pPr>
        <w:keepNext/>
        <w:spacing w:line="240" w:lineRule="auto"/>
        <w:jc w:val="both"/>
        <w:outlineLvl w:val="0"/>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 xml:space="preserve">Lūdzu, pieminēt: </w:t>
      </w:r>
    </w:p>
    <w:p w:rsidR="006D7D5F" w:rsidRPr="006D7D5F" w:rsidRDefault="006D7D5F" w:rsidP="006D7D5F">
      <w:pPr>
        <w:keepNext/>
        <w:spacing w:line="240" w:lineRule="auto"/>
        <w:jc w:val="both"/>
        <w:outlineLvl w:val="0"/>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domēna vārdu, par kuru šī veidlapa tiek aizpildīta;</w:t>
      </w:r>
    </w:p>
    <w:p w:rsidR="006D7D5F" w:rsidRPr="006D7D5F" w:rsidRDefault="006D7D5F" w:rsidP="006D7D5F">
      <w:pPr>
        <w:keepNext/>
        <w:spacing w:line="240" w:lineRule="auto"/>
        <w:jc w:val="both"/>
        <w:outlineLvl w:val="0"/>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jūsu tiesiskās intereses sakarā ar personas datu izpaušanu;</w:t>
      </w:r>
    </w:p>
    <w:p w:rsidR="006D7D5F" w:rsidRPr="006D7D5F" w:rsidRDefault="006D7D5F" w:rsidP="006D7D5F">
      <w:pPr>
        <w:spacing w:before="240" w:line="260" w:lineRule="atLeast"/>
        <w:rPr>
          <w:rFonts w:ascii="Times New Roman" w:eastAsia="SimSun" w:hAnsi="Times New Roman" w:cs="Times New Roman"/>
          <w:b/>
          <w:caps/>
          <w:color w:val="auto"/>
          <w:sz w:val="22"/>
          <w:szCs w:val="22"/>
          <w:lang w:val="lv-LV" w:eastAsia="en-US"/>
        </w:rPr>
      </w:pPr>
      <w:r w:rsidRPr="006D7D5F">
        <w:rPr>
          <w:rFonts w:ascii="Times New Roman" w:eastAsia="SimSun" w:hAnsi="Times New Roman" w:cs="Times New Roman"/>
          <w:color w:val="auto"/>
          <w:sz w:val="22"/>
          <w:szCs w:val="22"/>
          <w:lang w:val="lv-LV" w:eastAsia="en-US"/>
        </w:rPr>
        <w:t xml:space="preserve">kā jūs grasāties šos datus izmantot gadījumā, ja jums tie tiks izpausti. </w:t>
      </w:r>
    </w:p>
    <w:p w:rsidR="006D7D5F" w:rsidRPr="006D7D5F" w:rsidRDefault="006D7D5F" w:rsidP="006D7D5F">
      <w:pPr>
        <w:keepNext/>
        <w:spacing w:line="240" w:lineRule="auto"/>
        <w:jc w:val="both"/>
        <w:outlineLvl w:val="0"/>
        <w:rPr>
          <w:rFonts w:ascii="Times New Roman" w:eastAsia="SimSun" w:hAnsi="Times New Roman" w:cs="Times New Roman"/>
          <w:color w:val="auto"/>
          <w:szCs w:val="20"/>
          <w:lang w:val="lv-LV" w:eastAsia="en-US"/>
        </w:rPr>
      </w:pPr>
    </w:p>
    <w:p w:rsidR="006D7D5F" w:rsidRPr="006D7D5F" w:rsidRDefault="006D7D5F" w:rsidP="006D7D5F">
      <w:pPr>
        <w:keepNext/>
        <w:spacing w:line="240" w:lineRule="auto"/>
        <w:outlineLvl w:val="0"/>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Jūs varat pievienot jebkuru papildus dokumentu(s).</w:t>
      </w:r>
      <w:r w:rsidRPr="006D7D5F">
        <w:rPr>
          <w:rFonts w:ascii="Times New Roman" w:eastAsia="SimSun" w:hAnsi="Times New Roman" w:cs="Times New Roman"/>
          <w:color w:val="auto"/>
          <w:szCs w:val="20"/>
          <w:lang w:val="lv-LV" w:eastAsia="en-US"/>
        </w:rPr>
        <w:br/>
        <w:t>(ja šim nolūkam paredzētā vieta ir nepietiekoša, lūdzu norādiet, ka pievienojat šādus dokumentus pielikumā).</w:t>
      </w:r>
    </w:p>
    <w:p w:rsidR="006D7D5F" w:rsidRPr="006D7D5F" w:rsidRDefault="006D7D5F" w:rsidP="006D7D5F">
      <w:pPr>
        <w:numPr>
          <w:ilvl w:val="1"/>
          <w:numId w:val="0"/>
        </w:numPr>
        <w:spacing w:line="240" w:lineRule="auto"/>
        <w:ind w:left="720"/>
        <w:rPr>
          <w:rFonts w:ascii="Times New Roman" w:eastAsia="SimSun" w:hAnsi="Times New Roman" w:cs="Times New Roman"/>
          <w:color w:val="auto"/>
          <w:szCs w:val="20"/>
          <w:lang w:val="lv-LV" w:eastAsia="en-US"/>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724"/>
      </w:tblGrid>
      <w:tr w:rsidR="006D7D5F" w:rsidRPr="006D7D5F" w:rsidTr="00DA139B">
        <w:trPr>
          <w:trHeight w:val="229"/>
        </w:trPr>
        <w:tc>
          <w:tcPr>
            <w:tcW w:w="3460"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domēna vārds</w:t>
            </w:r>
          </w:p>
        </w:tc>
        <w:tc>
          <w:tcPr>
            <w:tcW w:w="5724"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6D7D5F" w:rsidTr="00DA139B">
        <w:trPr>
          <w:trHeight w:val="3476"/>
        </w:trPr>
        <w:tc>
          <w:tcPr>
            <w:tcW w:w="9184" w:type="dxa"/>
            <w:gridSpan w:val="2"/>
            <w:shd w:val="clear" w:color="auto" w:fill="auto"/>
          </w:tcPr>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Pamatojies savas tiesiskās intereses:</w:t>
            </w:r>
          </w:p>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p>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p>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p>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p>
        </w:tc>
      </w:tr>
      <w:tr w:rsidR="006D7D5F" w:rsidRPr="006D7D5F" w:rsidTr="00DA139B">
        <w:trPr>
          <w:trHeight w:val="3476"/>
        </w:trPr>
        <w:tc>
          <w:tcPr>
            <w:tcW w:w="9184" w:type="dxa"/>
            <w:gridSpan w:val="2"/>
            <w:shd w:val="clear" w:color="auto" w:fill="auto"/>
          </w:tcPr>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lastRenderedPageBreak/>
              <w:t>Norādiet, kā jūs grasāties izmantot pieprasītos datus:</w:t>
            </w:r>
          </w:p>
          <w:p w:rsidR="006D7D5F" w:rsidRPr="006D7D5F" w:rsidRDefault="006D7D5F" w:rsidP="006D7D5F">
            <w:pPr>
              <w:spacing w:before="120" w:line="240" w:lineRule="auto"/>
              <w:rPr>
                <w:rFonts w:ascii="Times New Roman" w:eastAsia="SimSun" w:hAnsi="Times New Roman" w:cs="Times New Roman"/>
                <w:color w:val="auto"/>
                <w:szCs w:val="20"/>
                <w:lang w:val="lv-LV" w:eastAsia="en-US"/>
              </w:rPr>
            </w:pPr>
          </w:p>
        </w:tc>
      </w:tr>
    </w:tbl>
    <w:p w:rsidR="006D7D5F" w:rsidRPr="006D7D5F" w:rsidRDefault="006D7D5F" w:rsidP="006D7D5F">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lv-LV" w:eastAsia="en-US"/>
        </w:rPr>
      </w:pPr>
      <w:r w:rsidRPr="006D7D5F">
        <w:rPr>
          <w:rFonts w:ascii="Times New Roman" w:eastAsia="SimSun" w:hAnsi="Times New Roman" w:cs="Times New Roman"/>
          <w:b/>
          <w:caps/>
          <w:color w:val="auto"/>
          <w:kern w:val="28"/>
          <w:szCs w:val="20"/>
          <w:lang w:val="lv-LV" w:eastAsia="en-US"/>
        </w:rPr>
        <w:t>Jūsu kontaktinformācija</w:t>
      </w:r>
    </w:p>
    <w:p w:rsidR="006D7D5F" w:rsidRPr="006D7D5F" w:rsidRDefault="006D7D5F" w:rsidP="006D7D5F">
      <w:pPr>
        <w:spacing w:line="240" w:lineRule="auto"/>
        <w:rPr>
          <w:rFonts w:ascii="Times New Roman" w:eastAsia="SimSun" w:hAnsi="Times New Roman" w:cs="Times New Roman"/>
          <w:color w:val="auto"/>
          <w:szCs w:val="20"/>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52"/>
      </w:tblGrid>
      <w:tr w:rsidR="006D7D5F" w:rsidRPr="006D7D5F" w:rsidTr="00DA139B">
        <w:trPr>
          <w:trHeight w:val="231"/>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Vārds + uzvārds</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6D7D5F" w:rsidTr="00DA139B">
        <w:trPr>
          <w:trHeight w:val="231"/>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Organizācija (ja piemērojama)</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292716" w:rsidTr="00DA139B">
        <w:trPr>
          <w:trHeight w:val="463"/>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 xml:space="preserve">Adrese </w:t>
            </w:r>
          </w:p>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(Iela, pilsēta, pasta indekss, valsts)</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6D7D5F" w:rsidTr="00DA139B">
        <w:trPr>
          <w:trHeight w:val="231"/>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E-pasta adrese</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6D7D5F" w:rsidTr="00DA139B">
        <w:trPr>
          <w:trHeight w:val="231"/>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Tālruņa numurs</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6D7D5F" w:rsidTr="00DA139B">
        <w:trPr>
          <w:trHeight w:val="231"/>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Faksa numurs</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r w:rsidR="006D7D5F" w:rsidRPr="00FD3F5C" w:rsidTr="00DA139B">
        <w:trPr>
          <w:trHeight w:val="463"/>
        </w:trPr>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r w:rsidRPr="006D7D5F">
              <w:rPr>
                <w:rFonts w:ascii="Times New Roman" w:eastAsia="SimSun" w:hAnsi="Times New Roman" w:cs="Times New Roman"/>
                <w:color w:val="auto"/>
                <w:szCs w:val="20"/>
                <w:lang w:val="lv-LV" w:eastAsia="en-US"/>
              </w:rPr>
              <w:t>Uzņēmuma PVN numurs vai uzņēmuma reģistra numurs (ja piemērojams)</w:t>
            </w:r>
          </w:p>
        </w:tc>
        <w:tc>
          <w:tcPr>
            <w:tcW w:w="4595" w:type="dxa"/>
            <w:shd w:val="clear" w:color="auto" w:fill="auto"/>
          </w:tcPr>
          <w:p w:rsidR="006D7D5F" w:rsidRPr="006D7D5F" w:rsidRDefault="006D7D5F" w:rsidP="006D7D5F">
            <w:pPr>
              <w:spacing w:line="240" w:lineRule="auto"/>
              <w:rPr>
                <w:rFonts w:ascii="Times New Roman" w:eastAsia="SimSun" w:hAnsi="Times New Roman" w:cs="Times New Roman"/>
                <w:color w:val="auto"/>
                <w:szCs w:val="20"/>
                <w:lang w:val="lv-LV" w:eastAsia="en-US"/>
              </w:rPr>
            </w:pPr>
          </w:p>
        </w:tc>
      </w:tr>
    </w:tbl>
    <w:p w:rsidR="006D7D5F" w:rsidRPr="006D7D5F" w:rsidRDefault="006D7D5F" w:rsidP="006D7D5F">
      <w:pPr>
        <w:keepNext/>
        <w:spacing w:before="200" w:line="240" w:lineRule="auto"/>
        <w:ind w:left="720" w:hanging="720"/>
        <w:outlineLvl w:val="0"/>
        <w:rPr>
          <w:rFonts w:ascii="Times New Roman" w:eastAsia="SimSun" w:hAnsi="Times New Roman" w:cs="Times New Roman"/>
          <w:b/>
          <w:caps/>
          <w:color w:val="auto"/>
          <w:kern w:val="28"/>
          <w:szCs w:val="20"/>
          <w:lang w:val="lv-LV" w:eastAsia="en-US"/>
        </w:rPr>
      </w:pPr>
      <w:r w:rsidRPr="006D7D5F">
        <w:rPr>
          <w:rFonts w:ascii="Times New Roman" w:eastAsia="SimSun" w:hAnsi="Times New Roman" w:cs="Times New Roman"/>
          <w:b/>
          <w:caps/>
          <w:color w:val="auto"/>
          <w:kern w:val="28"/>
          <w:szCs w:val="20"/>
          <w:lang w:val="lv-LV" w:eastAsia="en-US"/>
        </w:rPr>
        <w:t xml:space="preserve">Datums: </w:t>
      </w:r>
    </w:p>
    <w:p w:rsidR="006D7D5F" w:rsidRPr="006D7D5F" w:rsidRDefault="006D7D5F" w:rsidP="006D7D5F">
      <w:pPr>
        <w:keepNext/>
        <w:spacing w:before="200" w:line="240" w:lineRule="auto"/>
        <w:ind w:left="720" w:hanging="720"/>
        <w:outlineLvl w:val="0"/>
        <w:rPr>
          <w:rFonts w:ascii="Times New Roman" w:eastAsia="SimSun" w:hAnsi="Times New Roman" w:cs="Times New Roman"/>
          <w:b/>
          <w:caps/>
          <w:color w:val="auto"/>
          <w:kern w:val="28"/>
          <w:szCs w:val="20"/>
          <w:lang w:val="lv-LV" w:eastAsia="en-US"/>
        </w:rPr>
      </w:pPr>
      <w:r w:rsidRPr="006D7D5F">
        <w:rPr>
          <w:rFonts w:ascii="Times New Roman" w:eastAsia="SimSun" w:hAnsi="Times New Roman" w:cs="Times New Roman"/>
          <w:b/>
          <w:caps/>
          <w:color w:val="auto"/>
          <w:kern w:val="28"/>
          <w:szCs w:val="20"/>
          <w:lang w:val="lv-LV" w:eastAsia="en-US"/>
        </w:rPr>
        <w:t>Paraksts:</w:t>
      </w:r>
    </w:p>
    <w:p w:rsidR="00D64662" w:rsidRPr="006D7D5F" w:rsidRDefault="00D64662" w:rsidP="006D7D5F"/>
    <w:sectPr w:rsidR="00D64662" w:rsidRPr="006D7D5F"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292716">
    <w:pPr>
      <w:pStyle w:val="Footer"/>
    </w:pPr>
    <w:r>
      <w:rPr>
        <w:noProof/>
        <w:lang w:val="en-US" w:eastAsia="en-US"/>
      </w:rPr>
      <mc:AlternateContent>
        <mc:Choice Requires="wpg">
          <w:drawing>
            <wp:anchor distT="0" distB="0" distL="114300" distR="114300" simplePos="0" relativeHeight="251660288" behindDoc="0" locked="0" layoutInCell="1" allowOverlap="1" wp14:anchorId="7D3B96FF" wp14:editId="721CA89F">
              <wp:simplePos x="0" y="0"/>
              <wp:positionH relativeFrom="column">
                <wp:posOffset>1384300</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52CA695C" id="Group 3" o:spid="_x0000_s1026" style="position:absolute;margin-left:109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C" w:rsidRDefault="00FD3F5C" w:rsidP="00FD3F5C">
    <w:pPr>
      <w:pStyle w:val="Header"/>
      <w:jc w:val="right"/>
    </w:pPr>
  </w:p>
  <w:p w:rsidR="00FD3F5C" w:rsidRPr="00CE3DD8" w:rsidRDefault="00FD3F5C" w:rsidP="00FD3F5C">
    <w:pPr>
      <w:pStyle w:val="Header"/>
      <w:jc w:val="right"/>
      <w:rPr>
        <w:rFonts w:ascii="Times New Roman" w:hAnsi="Times New Roman"/>
      </w:rPr>
    </w:pPr>
    <w:r>
      <w:rPr>
        <w:rFonts w:ascii="Times New Roman" w:hAnsi="Times New Roman"/>
        <w:lang w:val="ga"/>
      </w:rPr>
      <w:t>v.4.</w:t>
    </w:r>
    <w:r w:rsidR="00292716">
      <w:rPr>
        <w:rFonts w:ascii="Times New Roman" w:hAnsi="Times New Roman"/>
        <w:lang w:val="ga"/>
      </w:rPr>
      <w:t>1</w:t>
    </w:r>
    <w:r>
      <w:rPr>
        <w:rFonts w:ascii="Times New Roman" w:hAnsi="Times New Roman"/>
        <w:lang w:val="ga"/>
      </w:rPr>
      <w:t xml:space="preserve"> </w:t>
    </w:r>
  </w:p>
  <w:p w:rsidR="000015DD" w:rsidRDefault="00AF529E" w:rsidP="00FD3F5C">
    <w:pPr>
      <w:pStyle w:val="Header"/>
      <w:jc w:val="right"/>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4F773E7A"/>
    <w:multiLevelType w:val="multilevel"/>
    <w:tmpl w:val="D65AE4AA"/>
    <w:numStyleLink w:val="ListbulletEURid"/>
  </w:abstractNum>
  <w:abstractNum w:abstractNumId="26" w15:restartNumberingAfterBreak="0">
    <w:nsid w:val="5B78598C"/>
    <w:multiLevelType w:val="multilevel"/>
    <w:tmpl w:val="34064A0C"/>
    <w:numStyleLink w:val="ListopenbulletEURid"/>
  </w:abstractNum>
  <w:abstractNum w:abstractNumId="27" w15:restartNumberingAfterBreak="0">
    <w:nsid w:val="659A14AE"/>
    <w:multiLevelType w:val="multilevel"/>
    <w:tmpl w:val="89367262"/>
    <w:numStyleLink w:val="ListnumberEURid"/>
  </w:abstractNum>
  <w:abstractNum w:abstractNumId="28"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9" w15:restartNumberingAfterBreak="0">
    <w:nsid w:val="699266DC"/>
    <w:multiLevelType w:val="hybridMultilevel"/>
    <w:tmpl w:val="9518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3"/>
  </w:num>
  <w:num w:numId="6">
    <w:abstractNumId w:val="15"/>
  </w:num>
  <w:num w:numId="7">
    <w:abstractNumId w:val="13"/>
  </w:num>
  <w:num w:numId="8">
    <w:abstractNumId w:val="28"/>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5"/>
  </w:num>
  <w:num w:numId="23">
    <w:abstractNumId w:val="20"/>
  </w:num>
  <w:num w:numId="24">
    <w:abstractNumId w:val="19"/>
  </w:num>
  <w:num w:numId="25">
    <w:abstractNumId w:val="27"/>
  </w:num>
  <w:num w:numId="26">
    <w:abstractNumId w:val="26"/>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NL" w:vendorID="1" w:dllVersion="512" w:checkStyle="1"/>
  <w:activeWritingStyle w:appName="MSWord" w:lang="hu-HU" w:vendorID="7"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87E13"/>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2716"/>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D7D5F"/>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0803"/>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D3F5C"/>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1F19A83E"/>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FD3F5C"/>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BE48-5BEF-48F0-95F6-01D4AC08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316</Words>
  <Characters>2147</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2019-05-03T07:07:00Z</dcterms:created>
  <dcterms:modified xsi:type="dcterms:W3CDTF">2019-05-03T07:07:00Z</dcterms:modified>
  <cp:category/>
</cp:coreProperties>
</file>