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D4" w:rsidRPr="00C659D4" w:rsidRDefault="00C659D4" w:rsidP="00C659D4">
      <w:pPr>
        <w:spacing w:line="260" w:lineRule="atLeast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val="pl-PL" w:eastAsia="en-US"/>
        </w:rPr>
      </w:pPr>
      <w:r w:rsidRPr="00C659D4">
        <w:rPr>
          <w:rFonts w:ascii="Times New Roman" w:eastAsia="SimSun" w:hAnsi="Times New Roman" w:cs="Times New Roman"/>
          <w:b/>
          <w:color w:val="auto"/>
          <w:sz w:val="28"/>
          <w:szCs w:val="28"/>
          <w:lang w:val="pl-PL" w:eastAsia="en-US"/>
        </w:rPr>
        <w:t>WNIOSEK O UJAWNIENIE DANYCH OSOBOWYCH</w:t>
      </w:r>
      <w:bookmarkStart w:id="0" w:name="_GoBack"/>
      <w:bookmarkEnd w:id="0"/>
    </w:p>
    <w:p w:rsidR="00C659D4" w:rsidRPr="00C659D4" w:rsidRDefault="00C659D4" w:rsidP="00C659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="Segoe Print" w:hAnsi="Segoe Print" w:cs="Segoe Print"/>
          <w:color w:val="auto"/>
          <w:sz w:val="22"/>
          <w:szCs w:val="22"/>
          <w:lang w:val="en" w:eastAsia="nl-BE"/>
        </w:rPr>
      </w:pPr>
      <w:r w:rsidRPr="00C659D4">
        <w:rPr>
          <w:rFonts w:ascii="Segoe Print" w:hAnsi="Segoe Print" w:cs="Segoe Print"/>
          <w:color w:val="auto"/>
          <w:sz w:val="22"/>
          <w:szCs w:val="22"/>
          <w:lang w:val="pl-PL" w:eastAsia="nl-BE"/>
        </w:rPr>
        <w:t xml:space="preserve"> </w:t>
      </w:r>
    </w:p>
    <w:p w:rsidR="00C659D4" w:rsidRPr="00C659D4" w:rsidRDefault="00C659D4" w:rsidP="00C6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rPr>
          <w:rFonts w:ascii="Times New Roman" w:eastAsia="SimSun" w:hAnsi="Times New Roman" w:cs="Times New Roman"/>
          <w:color w:val="auto"/>
          <w:szCs w:val="20"/>
          <w:lang w:val="pl-PL" w:eastAsia="en-US"/>
        </w:rPr>
      </w:pPr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 xml:space="preserve">Aby wnioskować o ujawnienie danych osobowych abonenta </w:t>
      </w:r>
      <w:proofErr w:type="gramStart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domeny .eu</w:t>
      </w:r>
      <w:proofErr w:type="gramEnd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 xml:space="preserve"> (lub jej wariantów w innych dopuszczalnych alfabetach), należy wypełnić i przesłać niniejszy formularz wniosku. Wniosek będzie procedowany zgodnie z naszą Polityką WHOIS a dane osobowe zostaną ujawnione zgodnie z naszą Polityka Prywatności. Oba dokumenty są dostępne na naszej stronie internetowej. Państwa wniosek zostanie </w:t>
      </w:r>
      <w:proofErr w:type="spellStart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uwaznie</w:t>
      </w:r>
      <w:proofErr w:type="spellEnd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 xml:space="preserve"> przeanalizowany zanim jakiekolwiek dane osobowe zostaną ujawnione.</w:t>
      </w:r>
    </w:p>
    <w:p w:rsidR="00C659D4" w:rsidRPr="00B24879" w:rsidRDefault="00C659D4" w:rsidP="00C6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rPr>
          <w:rFonts w:ascii="Times New Roman" w:eastAsia="SimSun" w:hAnsi="Times New Roman" w:cs="Times New Roman"/>
          <w:b/>
          <w:color w:val="auto"/>
          <w:szCs w:val="20"/>
          <w:lang w:val="pl-PL" w:eastAsia="en-US"/>
        </w:rPr>
      </w:pPr>
      <w:proofErr w:type="spellStart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Prosmy</w:t>
      </w:r>
      <w:proofErr w:type="spellEnd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 xml:space="preserve"> przesłać wniosek na: </w:t>
      </w:r>
      <w:hyperlink r:id="rId8" w:history="1">
        <w:r w:rsidRPr="00C659D4">
          <w:rPr>
            <w:rFonts w:ascii="Times New Roman" w:eastAsia="SimSun" w:hAnsi="Times New Roman" w:cs="Times New Roman"/>
            <w:color w:val="1B3362"/>
            <w:szCs w:val="20"/>
            <w:u w:val="single"/>
            <w:lang w:val="pl-PL" w:eastAsia="en-US"/>
          </w:rPr>
          <w:t>legal@eurid.eu</w:t>
        </w:r>
      </w:hyperlink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 xml:space="preserve"> lub pocztą na adres </w:t>
      </w:r>
      <w:r w:rsidRPr="00B24879">
        <w:rPr>
          <w:rFonts w:ascii="Times New Roman" w:eastAsia="SimSun" w:hAnsi="Times New Roman" w:cs="Times New Roman"/>
          <w:b/>
          <w:color w:val="auto"/>
          <w:szCs w:val="20"/>
          <w:lang w:val="pl-PL" w:eastAsia="en-US"/>
        </w:rPr>
        <w:t xml:space="preserve">EURid </w:t>
      </w:r>
      <w:proofErr w:type="spellStart"/>
      <w:r w:rsidRPr="00B24879">
        <w:rPr>
          <w:rFonts w:ascii="Times New Roman" w:eastAsia="SimSun" w:hAnsi="Times New Roman" w:cs="Times New Roman"/>
          <w:b/>
          <w:color w:val="auto"/>
          <w:szCs w:val="20"/>
          <w:lang w:val="pl-PL" w:eastAsia="en-US"/>
        </w:rPr>
        <w:t>vzw</w:t>
      </w:r>
      <w:proofErr w:type="spellEnd"/>
      <w:r w:rsidRPr="00B24879">
        <w:rPr>
          <w:rFonts w:ascii="Times New Roman" w:eastAsia="SimSun" w:hAnsi="Times New Roman" w:cs="Times New Roman"/>
          <w:b/>
          <w:color w:val="auto"/>
          <w:szCs w:val="20"/>
          <w:lang w:val="pl-PL" w:eastAsia="en-US"/>
        </w:rPr>
        <w:t xml:space="preserve">, </w:t>
      </w:r>
      <w:proofErr w:type="spellStart"/>
      <w:r w:rsidR="00B24879" w:rsidRPr="00B24879">
        <w:rPr>
          <w:rFonts w:ascii="Times New Roman" w:eastAsia="SimSun" w:hAnsi="Times New Roman" w:cs="Times New Roman"/>
          <w:b/>
          <w:color w:val="auto"/>
          <w:szCs w:val="20"/>
          <w:lang w:val="pl-PL" w:eastAsia="en-US"/>
        </w:rPr>
        <w:t>Telecomlaan</w:t>
      </w:r>
      <w:proofErr w:type="spellEnd"/>
      <w:r w:rsidR="00B24879" w:rsidRPr="00B24879">
        <w:rPr>
          <w:rFonts w:ascii="Times New Roman" w:eastAsia="SimSun" w:hAnsi="Times New Roman" w:cs="Times New Roman"/>
          <w:b/>
          <w:color w:val="auto"/>
          <w:szCs w:val="20"/>
          <w:lang w:val="pl-PL" w:eastAsia="en-US"/>
        </w:rPr>
        <w:t xml:space="preserve"> 9</w:t>
      </w:r>
      <w:r w:rsidRPr="00B24879">
        <w:rPr>
          <w:rFonts w:ascii="Times New Roman" w:eastAsia="SimSun" w:hAnsi="Times New Roman" w:cs="Times New Roman"/>
          <w:b/>
          <w:color w:val="auto"/>
          <w:szCs w:val="20"/>
          <w:lang w:val="pl-PL" w:eastAsia="en-US"/>
        </w:rPr>
        <w:t>, 1831 Diegem, Belgia.</w:t>
      </w:r>
    </w:p>
    <w:p w:rsidR="00C659D4" w:rsidRPr="00C659D4" w:rsidRDefault="00C659D4" w:rsidP="00C659D4">
      <w:pPr>
        <w:spacing w:line="240" w:lineRule="auto"/>
        <w:rPr>
          <w:rFonts w:ascii="Times New Roman" w:eastAsia="SimSun" w:hAnsi="Times New Roman" w:cs="Times New Roman"/>
          <w:color w:val="auto"/>
          <w:szCs w:val="20"/>
          <w:lang w:val="pl-PL" w:eastAsia="en-US"/>
        </w:rPr>
      </w:pPr>
    </w:p>
    <w:p w:rsidR="00C659D4" w:rsidRPr="00C659D4" w:rsidRDefault="00C659D4" w:rsidP="00C659D4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pl-PL" w:eastAsia="en-US"/>
        </w:rPr>
      </w:pPr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 xml:space="preserve">Tylko poprawnie wypełniony oraz podpisany wniosek zostanie rozpatrzony. </w:t>
      </w:r>
    </w:p>
    <w:p w:rsidR="00C659D4" w:rsidRPr="00C659D4" w:rsidRDefault="00C659D4" w:rsidP="00C659D4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pl-PL" w:eastAsia="en-US"/>
        </w:rPr>
      </w:pPr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EURid przykłada wielką wagę do ochrony danych osobowych swoich abonentów oraz wszystkich innych osób, które wchodzą w styczność z naszą firmą. Każda wiadomość, która zawiera dane osobowe jest wysyłana w trybie zabezpieczonym. Jeśli mają Państwo jakiekolwiek zapytania na temat sposobów przetwarzania przez nas danych osobowych, zapraszamy do kontaktu na privacy@eurid.</w:t>
      </w:r>
      <w:proofErr w:type="gramStart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eu</w:t>
      </w:r>
      <w:proofErr w:type="gramEnd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.</w:t>
      </w:r>
    </w:p>
    <w:p w:rsidR="00C659D4" w:rsidRPr="00C659D4" w:rsidRDefault="00C659D4" w:rsidP="00C659D4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pl-PL" w:eastAsia="en-US"/>
        </w:rPr>
      </w:pPr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 xml:space="preserve">Zgodnie z Polityką WHOIS </w:t>
      </w:r>
      <w:proofErr w:type="spellStart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EURidu</w:t>
      </w:r>
      <w:proofErr w:type="spellEnd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 xml:space="preserve">, dane osobowe są ujawniane przez EURid tylko wyjątkowych sytuacjach, a procedura ujawnienia danych podlega ścisłym regulacjom. </w:t>
      </w:r>
    </w:p>
    <w:p w:rsidR="00C659D4" w:rsidRPr="00C659D4" w:rsidRDefault="00C659D4" w:rsidP="00C659D4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pl-PL" w:eastAsia="en-US"/>
        </w:rPr>
      </w:pPr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Zanim dane osobowe zostaną ujawnione wnioskującemu, wnioskujący jest zobowiązany potwierdzić jak niżej (prosimy zaznaczyć obydwa okienka):</w:t>
      </w:r>
    </w:p>
    <w:p w:rsidR="00C659D4" w:rsidRPr="00C659D4" w:rsidRDefault="00C659D4" w:rsidP="00C659D4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Cs w:val="20"/>
          <w:lang w:val="pl-PL" w:eastAsia="en-US"/>
        </w:rPr>
      </w:pPr>
      <w:r w:rsidRPr="00C659D4">
        <w:rPr>
          <w:rFonts w:ascii="Segoe UI Symbol" w:eastAsia="MS Gothic" w:hAnsi="Segoe UI Symbol" w:cs="Segoe UI Symbol"/>
          <w:color w:val="000000"/>
          <w:szCs w:val="20"/>
          <w:lang w:val="pl-PL" w:eastAsia="en-US"/>
        </w:rPr>
        <w:t>☐</w:t>
      </w:r>
      <w:r w:rsidRPr="00C659D4">
        <w:rPr>
          <w:rFonts w:ascii="Menlo Bold" w:eastAsia="MS Gothic" w:hAnsi="Menlo Bold" w:cs="Menlo Bold"/>
          <w:color w:val="000000"/>
          <w:szCs w:val="20"/>
          <w:lang w:val="pl-PL" w:eastAsia="en-US"/>
        </w:rPr>
        <w:tab/>
      </w:r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Mogę udowodnić, że próby skontaktowania się z abonentem domeny oraz jej rejestratorem przy użyciu adresu figurującego w internetowej wyszukiwarce WHOIS nie przyniosły żadnego rezultatu (nie obowiązuje organów ścigania oraz innych kompetentnych organów państwowych z siedzibą w Unii Europejskiej).</w:t>
      </w:r>
    </w:p>
    <w:p w:rsidR="00C659D4" w:rsidRPr="00C659D4" w:rsidRDefault="00C659D4" w:rsidP="00C659D4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Cs w:val="20"/>
          <w:lang w:val="pl-PL" w:eastAsia="en-US"/>
        </w:rPr>
      </w:pPr>
      <w:r w:rsidRPr="00C659D4">
        <w:rPr>
          <w:rFonts w:ascii="Segoe UI Symbol" w:eastAsia="MS Gothic" w:hAnsi="Segoe UI Symbol" w:cs="Segoe UI Symbol"/>
          <w:color w:val="000000"/>
          <w:szCs w:val="20"/>
          <w:lang w:val="pl-PL" w:eastAsia="en-US"/>
        </w:rPr>
        <w:t>☐</w:t>
      </w:r>
      <w:r w:rsidRPr="00C659D4">
        <w:rPr>
          <w:rFonts w:ascii="Menlo Bold" w:eastAsia="MS Gothic" w:hAnsi="Menlo Bold" w:cs="Menlo Bold"/>
          <w:color w:val="000000"/>
          <w:szCs w:val="20"/>
          <w:lang w:val="pl-PL" w:eastAsia="en-US"/>
        </w:rPr>
        <w:tab/>
      </w:r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 xml:space="preserve">Przyjmuję do wiadomości i zobowiązuję się, że dane </w:t>
      </w:r>
      <w:proofErr w:type="gramStart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osobowe o które</w:t>
      </w:r>
      <w:proofErr w:type="gramEnd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 xml:space="preserve"> wnioskuję, nie mogę i nie użyję do innych celów niż opisane przez mnie w uzasadnieniu niniejszego wniosku.</w:t>
      </w:r>
    </w:p>
    <w:p w:rsidR="00C659D4" w:rsidRPr="00C659D4" w:rsidRDefault="00C659D4" w:rsidP="00C659D4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eastAsia="en-US"/>
        </w:rPr>
      </w:pPr>
      <w:r w:rsidRPr="00C659D4"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eastAsia="en-US"/>
        </w:rPr>
        <w:t>UZASADNIENIE</w:t>
      </w:r>
    </w:p>
    <w:p w:rsidR="00C659D4" w:rsidRPr="00C659D4" w:rsidRDefault="00C659D4" w:rsidP="00C659D4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eastAsia="en-US"/>
        </w:rPr>
      </w:pPr>
    </w:p>
    <w:p w:rsidR="00C659D4" w:rsidRPr="00C659D4" w:rsidRDefault="00C659D4" w:rsidP="00C659D4">
      <w:pPr>
        <w:spacing w:line="260" w:lineRule="atLeast"/>
        <w:outlineLvl w:val="1"/>
        <w:rPr>
          <w:rFonts w:ascii="Times New Roman" w:eastAsia="SimSun" w:hAnsi="Times New Roman" w:cs="Times New Roman"/>
          <w:color w:val="auto"/>
          <w:szCs w:val="20"/>
          <w:lang w:val="pl-PL" w:eastAsia="en-US"/>
        </w:rPr>
      </w:pPr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Prosimy podać:</w:t>
      </w:r>
    </w:p>
    <w:p w:rsidR="00C659D4" w:rsidRPr="00C659D4" w:rsidRDefault="00C659D4" w:rsidP="00C659D4">
      <w:pPr>
        <w:numPr>
          <w:ilvl w:val="0"/>
          <w:numId w:val="43"/>
        </w:numPr>
        <w:spacing w:line="260" w:lineRule="atLeast"/>
        <w:outlineLvl w:val="1"/>
        <w:rPr>
          <w:rFonts w:ascii="Times New Roman" w:eastAsia="SimSun" w:hAnsi="Times New Roman" w:cs="Times New Roman"/>
          <w:color w:val="auto"/>
          <w:szCs w:val="20"/>
          <w:lang w:val="pl-PL" w:eastAsia="en-US"/>
        </w:rPr>
      </w:pPr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 xml:space="preserve">nazwę </w:t>
      </w:r>
      <w:proofErr w:type="gramStart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domeny z którą</w:t>
      </w:r>
      <w:proofErr w:type="gramEnd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 xml:space="preserve"> powiązany jest wniosek o ujawnienie danych osobowych</w:t>
      </w:r>
    </w:p>
    <w:p w:rsidR="00C659D4" w:rsidRPr="00C659D4" w:rsidRDefault="00C659D4" w:rsidP="00C659D4">
      <w:pPr>
        <w:numPr>
          <w:ilvl w:val="0"/>
          <w:numId w:val="43"/>
        </w:numPr>
        <w:spacing w:line="260" w:lineRule="atLeast"/>
        <w:outlineLvl w:val="1"/>
        <w:rPr>
          <w:rFonts w:ascii="Times New Roman" w:eastAsia="SimSun" w:hAnsi="Times New Roman" w:cs="Times New Roman"/>
          <w:color w:val="auto"/>
          <w:szCs w:val="20"/>
          <w:lang w:val="pl-PL" w:eastAsia="en-US"/>
        </w:rPr>
      </w:pPr>
      <w:proofErr w:type="gramStart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przyczynę dla której</w:t>
      </w:r>
      <w:proofErr w:type="gramEnd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 xml:space="preserve"> potrzebują Państwo wnioskować o ujawnienie danych osobowych </w:t>
      </w:r>
    </w:p>
    <w:p w:rsidR="00C659D4" w:rsidRPr="00C659D4" w:rsidRDefault="00C659D4" w:rsidP="00C659D4">
      <w:pPr>
        <w:numPr>
          <w:ilvl w:val="0"/>
          <w:numId w:val="43"/>
        </w:numPr>
        <w:spacing w:line="260" w:lineRule="atLeast"/>
        <w:outlineLvl w:val="1"/>
        <w:rPr>
          <w:rFonts w:ascii="Times New Roman" w:eastAsia="SimSun" w:hAnsi="Times New Roman" w:cs="Times New Roman"/>
          <w:color w:val="auto"/>
          <w:szCs w:val="20"/>
          <w:lang w:val="pl-PL" w:eastAsia="en-US"/>
        </w:rPr>
      </w:pPr>
      <w:proofErr w:type="gramStart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do</w:t>
      </w:r>
      <w:proofErr w:type="gramEnd"/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 xml:space="preserve"> jakich celów zamierzają Państwo wykorzystać dane w przypadku ujawnienia danych wnioskującemu. </w:t>
      </w:r>
    </w:p>
    <w:p w:rsidR="00C659D4" w:rsidRPr="00C659D4" w:rsidRDefault="00C659D4" w:rsidP="00C659D4">
      <w:pPr>
        <w:spacing w:line="260" w:lineRule="atLeast"/>
        <w:ind w:left="720" w:hanging="720"/>
        <w:outlineLvl w:val="1"/>
        <w:rPr>
          <w:rFonts w:ascii="Times New Roman" w:eastAsia="SimSun" w:hAnsi="Times New Roman" w:cs="Times New Roman"/>
          <w:color w:val="auto"/>
          <w:szCs w:val="20"/>
          <w:lang w:val="pl-PL" w:eastAsia="en-US"/>
        </w:rPr>
      </w:pPr>
      <w:r w:rsidRPr="00C659D4">
        <w:rPr>
          <w:rFonts w:ascii="Times New Roman" w:eastAsia="SimSun" w:hAnsi="Times New Roman" w:cs="Times New Roman"/>
          <w:color w:val="auto"/>
          <w:szCs w:val="20"/>
          <w:lang w:val="pl-PL" w:eastAsia="en-US"/>
        </w:rPr>
        <w:t>Jeśli miejsce poniżej okaże się niewystarczające, mogą Państwo dołączyć dodatkowy dokument (prosimy wtedy o podanie wzmianki we wniosku o dodatkowym załączonym dokumencie).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726"/>
      </w:tblGrid>
      <w:tr w:rsidR="00C659D4" w:rsidRPr="00C659D4" w:rsidTr="00DA139B">
        <w:trPr>
          <w:trHeight w:val="222"/>
        </w:trPr>
        <w:tc>
          <w:tcPr>
            <w:tcW w:w="3462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C659D4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>Nazwa</w:t>
            </w:r>
            <w:proofErr w:type="spellEnd"/>
            <w:r w:rsidRPr="00C659D4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59D4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  <w:t>domeny</w:t>
            </w:r>
            <w:proofErr w:type="spellEnd"/>
          </w:p>
        </w:tc>
        <w:tc>
          <w:tcPr>
            <w:tcW w:w="5726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659D4" w:rsidRPr="00C659D4" w:rsidTr="00DA139B">
        <w:trPr>
          <w:trHeight w:val="3369"/>
        </w:trPr>
        <w:tc>
          <w:tcPr>
            <w:tcW w:w="9188" w:type="dxa"/>
            <w:gridSpan w:val="2"/>
            <w:shd w:val="clear" w:color="auto" w:fill="auto"/>
          </w:tcPr>
          <w:p w:rsidR="00C659D4" w:rsidRPr="00C659D4" w:rsidRDefault="00C659D4" w:rsidP="00C659D4">
            <w:pPr>
              <w:spacing w:before="120" w:line="260" w:lineRule="atLeast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C659D4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  <w:t>Prosimy podać przyczynę składania wniosku:</w:t>
            </w:r>
          </w:p>
          <w:p w:rsidR="00C659D4" w:rsidRPr="00C659D4" w:rsidRDefault="00C659D4" w:rsidP="00C659D4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  <w:p w:rsidR="00C659D4" w:rsidRPr="00C659D4" w:rsidRDefault="00C659D4" w:rsidP="00C659D4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  <w:p w:rsidR="00C659D4" w:rsidRPr="00C659D4" w:rsidRDefault="00C659D4" w:rsidP="00C659D4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  <w:p w:rsidR="00C659D4" w:rsidRPr="00C659D4" w:rsidRDefault="00C659D4" w:rsidP="00C659D4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  <w:p w:rsidR="00C659D4" w:rsidRPr="00C659D4" w:rsidRDefault="00C659D4" w:rsidP="00C659D4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  <w:p w:rsidR="00C659D4" w:rsidRPr="00C659D4" w:rsidRDefault="00C659D4" w:rsidP="00C659D4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  <w:p w:rsidR="00C659D4" w:rsidRPr="00C659D4" w:rsidRDefault="00C659D4" w:rsidP="00C659D4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  <w:p w:rsidR="00C659D4" w:rsidRPr="00C659D4" w:rsidRDefault="00C659D4" w:rsidP="00C659D4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</w:tr>
      <w:tr w:rsidR="00C659D4" w:rsidRPr="00C659D4" w:rsidTr="00DA139B">
        <w:trPr>
          <w:trHeight w:val="3369"/>
        </w:trPr>
        <w:tc>
          <w:tcPr>
            <w:tcW w:w="9188" w:type="dxa"/>
            <w:gridSpan w:val="2"/>
            <w:shd w:val="clear" w:color="auto" w:fill="auto"/>
          </w:tcPr>
          <w:p w:rsidR="00C659D4" w:rsidRPr="00C659D4" w:rsidRDefault="00C659D4" w:rsidP="00C659D4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C659D4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  <w:lastRenderedPageBreak/>
              <w:t xml:space="preserve">Prosimy </w:t>
            </w:r>
            <w:proofErr w:type="gramStart"/>
            <w:r w:rsidRPr="00C659D4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  <w:t>wymienić do jakich</w:t>
            </w:r>
            <w:proofErr w:type="gramEnd"/>
            <w:r w:rsidRPr="00C659D4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l-PL" w:eastAsia="en-US"/>
              </w:rPr>
              <w:t xml:space="preserve"> celów zamierzają Państwo wykorzystać dane, o które wnioskują:</w:t>
            </w:r>
          </w:p>
        </w:tc>
      </w:tr>
    </w:tbl>
    <w:p w:rsidR="00C659D4" w:rsidRPr="00C659D4" w:rsidRDefault="00C659D4" w:rsidP="00C659D4">
      <w:pPr>
        <w:spacing w:before="240" w:line="260" w:lineRule="atLeast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</w:p>
    <w:p w:rsidR="00C659D4" w:rsidRPr="00C659D4" w:rsidRDefault="00C659D4" w:rsidP="00C659D4">
      <w:pPr>
        <w:spacing w:before="240" w:line="260" w:lineRule="atLeast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</w:p>
    <w:p w:rsidR="00C659D4" w:rsidRPr="00C659D4" w:rsidRDefault="00C659D4" w:rsidP="00C659D4">
      <w:pPr>
        <w:spacing w:before="240" w:line="260" w:lineRule="atLeast"/>
        <w:rPr>
          <w:rFonts w:ascii="Times New Roman" w:eastAsia="SimSun" w:hAnsi="Times New Roman" w:cs="Times New Roman"/>
          <w:color w:val="auto"/>
          <w:sz w:val="22"/>
          <w:szCs w:val="22"/>
          <w:lang w:val="pl-PL" w:eastAsia="en-US"/>
        </w:rPr>
      </w:pPr>
    </w:p>
    <w:p w:rsidR="00C659D4" w:rsidRPr="00C659D4" w:rsidRDefault="00C659D4" w:rsidP="00C659D4">
      <w:pPr>
        <w:keepNext/>
        <w:tabs>
          <w:tab w:val="num" w:pos="720"/>
        </w:tabs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eastAsia="en-US"/>
        </w:rPr>
      </w:pPr>
      <w:r w:rsidRPr="00C659D4"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eastAsia="en-US"/>
        </w:rPr>
        <w:t>Dane kontaktowe wnioskującego</w:t>
      </w:r>
    </w:p>
    <w:p w:rsidR="00C659D4" w:rsidRPr="00C659D4" w:rsidRDefault="00C659D4" w:rsidP="00C659D4">
      <w:pPr>
        <w:spacing w:line="240" w:lineRule="auto"/>
        <w:rPr>
          <w:rFonts w:ascii="Times New Roman" w:eastAsia="SimSun" w:hAnsi="Times New Roman" w:cs="Times New Roman"/>
          <w:color w:val="auto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451"/>
      </w:tblGrid>
      <w:tr w:rsidR="00C659D4" w:rsidRPr="00C659D4" w:rsidTr="00DA139B">
        <w:trPr>
          <w:trHeight w:val="233"/>
        </w:trPr>
        <w:tc>
          <w:tcPr>
            <w:tcW w:w="4583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</w:pPr>
            <w:proofErr w:type="spellStart"/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  <w:t>Twoje</w:t>
            </w:r>
            <w:proofErr w:type="spellEnd"/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proofErr w:type="spellStart"/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  <w:t>imię</w:t>
            </w:r>
            <w:proofErr w:type="spellEnd"/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  <w:t xml:space="preserve"> i </w:t>
            </w:r>
            <w:proofErr w:type="spellStart"/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  <w:t>nazwisko</w:t>
            </w:r>
            <w:proofErr w:type="spellEnd"/>
          </w:p>
        </w:tc>
        <w:tc>
          <w:tcPr>
            <w:tcW w:w="4583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C659D4" w:rsidRPr="00C659D4" w:rsidTr="00DA139B">
        <w:trPr>
          <w:trHeight w:val="467"/>
        </w:trPr>
        <w:tc>
          <w:tcPr>
            <w:tcW w:w="4583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pl-PL" w:eastAsia="en-US"/>
              </w:rPr>
            </w:pPr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val="pl-PL" w:eastAsia="en-US"/>
              </w:rPr>
              <w:t>Nazwa firmy (w przypadku reprezentowania firmy)</w:t>
            </w:r>
          </w:p>
        </w:tc>
        <w:tc>
          <w:tcPr>
            <w:tcW w:w="4583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pl-PL" w:eastAsia="en-US"/>
              </w:rPr>
            </w:pPr>
          </w:p>
        </w:tc>
      </w:tr>
      <w:tr w:rsidR="00C659D4" w:rsidRPr="00C659D4" w:rsidTr="00DA139B">
        <w:trPr>
          <w:trHeight w:val="467"/>
        </w:trPr>
        <w:tc>
          <w:tcPr>
            <w:tcW w:w="4583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pl-PL" w:eastAsia="en-US"/>
              </w:rPr>
            </w:pPr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val="pl-PL" w:eastAsia="en-US"/>
              </w:rPr>
              <w:t xml:space="preserve">Adres </w:t>
            </w:r>
          </w:p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pl-PL" w:eastAsia="en-US"/>
              </w:rPr>
            </w:pPr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val="pl-PL" w:eastAsia="en-US"/>
              </w:rPr>
              <w:t>(ulica, miasto, kod pocztowy, państwo)</w:t>
            </w:r>
          </w:p>
        </w:tc>
        <w:tc>
          <w:tcPr>
            <w:tcW w:w="4583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pl-PL" w:eastAsia="en-US"/>
              </w:rPr>
            </w:pPr>
          </w:p>
        </w:tc>
      </w:tr>
      <w:tr w:rsidR="00C659D4" w:rsidRPr="00C659D4" w:rsidTr="00DA139B">
        <w:trPr>
          <w:trHeight w:val="233"/>
        </w:trPr>
        <w:tc>
          <w:tcPr>
            <w:tcW w:w="4583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</w:pPr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val="nl-NL" w:eastAsia="en-US"/>
              </w:rPr>
              <w:t xml:space="preserve">Adres </w:t>
            </w:r>
            <w:proofErr w:type="spellStart"/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val="nl-NL" w:eastAsia="en-US"/>
              </w:rPr>
              <w:t>mailowy</w:t>
            </w:r>
            <w:proofErr w:type="spellEnd"/>
          </w:p>
        </w:tc>
        <w:tc>
          <w:tcPr>
            <w:tcW w:w="4583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C659D4" w:rsidRPr="00C659D4" w:rsidTr="00DA139B">
        <w:trPr>
          <w:trHeight w:val="233"/>
        </w:trPr>
        <w:tc>
          <w:tcPr>
            <w:tcW w:w="4583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</w:pPr>
            <w:proofErr w:type="spellStart"/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  <w:t>Numer</w:t>
            </w:r>
            <w:proofErr w:type="spellEnd"/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proofErr w:type="spellStart"/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  <w:t>telefonu</w:t>
            </w:r>
            <w:proofErr w:type="spellEnd"/>
          </w:p>
        </w:tc>
        <w:tc>
          <w:tcPr>
            <w:tcW w:w="4583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C659D4" w:rsidRPr="00C659D4" w:rsidTr="00DA139B">
        <w:trPr>
          <w:trHeight w:val="233"/>
        </w:trPr>
        <w:tc>
          <w:tcPr>
            <w:tcW w:w="4583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</w:pPr>
            <w:proofErr w:type="spellStart"/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  <w:t>Numer</w:t>
            </w:r>
            <w:proofErr w:type="spellEnd"/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proofErr w:type="spellStart"/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  <w:t>faksu</w:t>
            </w:r>
            <w:proofErr w:type="spellEnd"/>
          </w:p>
        </w:tc>
        <w:tc>
          <w:tcPr>
            <w:tcW w:w="4583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C659D4" w:rsidRPr="00C659D4" w:rsidTr="00DA139B">
        <w:trPr>
          <w:trHeight w:val="467"/>
        </w:trPr>
        <w:tc>
          <w:tcPr>
            <w:tcW w:w="4583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pl-PL" w:eastAsia="en-US"/>
              </w:rPr>
            </w:pPr>
            <w:r w:rsidRPr="00C659D4">
              <w:rPr>
                <w:rFonts w:ascii="Times New Roman" w:eastAsia="SimSun" w:hAnsi="Times New Roman" w:cs="Times New Roman"/>
                <w:color w:val="auto"/>
                <w:szCs w:val="20"/>
                <w:lang w:val="pl-PL" w:eastAsia="en-US"/>
              </w:rPr>
              <w:t>Numer REGON/ NIP firmy (w przypadku firmy)</w:t>
            </w:r>
          </w:p>
        </w:tc>
        <w:tc>
          <w:tcPr>
            <w:tcW w:w="4583" w:type="dxa"/>
            <w:shd w:val="clear" w:color="auto" w:fill="auto"/>
          </w:tcPr>
          <w:p w:rsidR="00C659D4" w:rsidRPr="00C659D4" w:rsidRDefault="00C659D4" w:rsidP="00C659D4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pl-PL" w:eastAsia="en-US"/>
              </w:rPr>
            </w:pPr>
          </w:p>
        </w:tc>
      </w:tr>
    </w:tbl>
    <w:p w:rsidR="00C659D4" w:rsidRPr="00C659D4" w:rsidRDefault="00C659D4" w:rsidP="00C659D4">
      <w:pPr>
        <w:keepNext/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eastAsia="en-US"/>
        </w:rPr>
      </w:pPr>
      <w:r w:rsidRPr="00C659D4"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eastAsia="en-US"/>
        </w:rPr>
        <w:t xml:space="preserve">data: </w:t>
      </w:r>
    </w:p>
    <w:p w:rsidR="00C659D4" w:rsidRPr="00C659D4" w:rsidRDefault="00C659D4" w:rsidP="00C659D4">
      <w:pPr>
        <w:keepNext/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eastAsia="en-US"/>
        </w:rPr>
      </w:pPr>
      <w:r w:rsidRPr="00C659D4"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eastAsia="en-US"/>
        </w:rPr>
        <w:t>podpis:</w:t>
      </w:r>
    </w:p>
    <w:p w:rsidR="006D7D5F" w:rsidRPr="00C659D4" w:rsidRDefault="006D7D5F" w:rsidP="00C659D4">
      <w:pPr>
        <w:rPr>
          <w:rFonts w:eastAsia="SimSun"/>
        </w:rPr>
      </w:pPr>
    </w:p>
    <w:sectPr w:rsidR="006D7D5F" w:rsidRPr="00C659D4" w:rsidSect="00A1467C">
      <w:footerReference w:type="default" r:id="rId9"/>
      <w:headerReference w:type="first" r:id="rId10"/>
      <w:footerReference w:type="first" r:id="rId11"/>
      <w:pgSz w:w="11906" w:h="16838" w:code="9"/>
      <w:pgMar w:top="1701" w:right="970" w:bottom="1503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AA" w:rsidRDefault="00760AAA">
      <w:r>
        <w:separator/>
      </w:r>
    </w:p>
  </w:endnote>
  <w:endnote w:type="continuationSeparator" w:id="0">
    <w:p w:rsidR="00760AAA" w:rsidRDefault="0076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2D" w:rsidRDefault="00B24879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B1906A" wp14:editId="34FDE3E3">
              <wp:simplePos x="0" y="0"/>
              <wp:positionH relativeFrom="column">
                <wp:posOffset>1506588</wp:posOffset>
              </wp:positionH>
              <wp:positionV relativeFrom="paragraph">
                <wp:posOffset>-441731</wp:posOffset>
              </wp:positionV>
              <wp:extent cx="2154726" cy="957637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4726" cy="957637"/>
                        <a:chOff x="2703317" y="9734493"/>
                        <a:chExt cx="2154726" cy="957637"/>
                      </a:xfrm>
                    </wpg:grpSpPr>
                    <wps:wsp>
                      <wps:cNvPr id="5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777FFE" id="Group 3" o:spid="_x0000_s1026" style="position:absolute;margin-left:118.65pt;margin-top:-34.8pt;width:169.65pt;height:75.4pt;z-index:251660288" coordorigin="27033,97344" coordsize="21547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">
              <v:shape id="Freeform 126" o:spid="_x0000_s1027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028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029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030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1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</v:group>
          </w:pict>
        </mc:Fallback>
      </mc:AlternateContent>
    </w:r>
  </w:p>
  <w:p w:rsidR="00C72D2D" w:rsidRPr="00C72D2D" w:rsidRDefault="00C72D2D" w:rsidP="00C72D2D">
    <w:pPr>
      <w:pStyle w:val="BodytextEUR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6" w:rsidRDefault="003B18C6" w:rsidP="003B18C6">
    <w:pPr>
      <w:pStyle w:val="FootertextEURid"/>
    </w:pPr>
  </w:p>
  <w:p w:rsidR="003B18C6" w:rsidRPr="003B18C6" w:rsidRDefault="00A91CDC" w:rsidP="00A91CDC">
    <w:pPr>
      <w:pStyle w:val="FootertextEURid"/>
      <w:tabs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AA" w:rsidRDefault="00760AAA">
      <w:r>
        <w:separator/>
      </w:r>
    </w:p>
  </w:footnote>
  <w:footnote w:type="continuationSeparator" w:id="0">
    <w:p w:rsidR="00760AAA" w:rsidRDefault="0076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C2" w:rsidRDefault="00AB6AC2" w:rsidP="00AB6AC2">
    <w:pPr>
      <w:pStyle w:val="Header"/>
      <w:jc w:val="right"/>
    </w:pPr>
  </w:p>
  <w:p w:rsidR="00AB6AC2" w:rsidRPr="00CE3DD8" w:rsidRDefault="00AB6AC2" w:rsidP="00AB6AC2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lang w:val="ga"/>
      </w:rPr>
      <w:t>v.4.</w:t>
    </w:r>
    <w:r w:rsidR="00B24879">
      <w:rPr>
        <w:rFonts w:ascii="Times New Roman" w:hAnsi="Times New Roman"/>
        <w:lang w:val="ga"/>
      </w:rPr>
      <w:t>1</w:t>
    </w:r>
    <w:r>
      <w:rPr>
        <w:rFonts w:ascii="Times New Roman" w:hAnsi="Times New Roman"/>
        <w:lang w:val="ga"/>
      </w:rPr>
      <w:t xml:space="preserve"> </w:t>
    </w:r>
  </w:p>
  <w:p w:rsidR="000015DD" w:rsidRDefault="00AF529E" w:rsidP="00AB6AC2">
    <w:pPr>
      <w:pStyle w:val="Header"/>
      <w:jc w:val="right"/>
    </w:pPr>
    <w:r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" name="JE1904171102JU EURID zonder bank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3"/>
                      <wps:cNvSpPr>
                        <a:spLocks noEditPoints="1"/>
                      </wps:cNvSpPr>
                      <wps:spPr bwMode="auto">
                        <a:xfrm>
                          <a:off x="381635" y="396875"/>
                          <a:ext cx="1189355" cy="670560"/>
                        </a:xfrm>
                        <a:custGeom>
                          <a:avLst/>
                          <a:gdLst>
                            <a:gd name="T0" fmla="*/ 3203 w 3746"/>
                            <a:gd name="T1" fmla="*/ 1719 h 2113"/>
                            <a:gd name="T2" fmla="*/ 3648 w 3746"/>
                            <a:gd name="T3" fmla="*/ 2047 h 2113"/>
                            <a:gd name="T4" fmla="*/ 3335 w 3746"/>
                            <a:gd name="T5" fmla="*/ 1886 h 2113"/>
                            <a:gd name="T6" fmla="*/ 3594 w 3746"/>
                            <a:gd name="T7" fmla="*/ 1615 h 2113"/>
                            <a:gd name="T8" fmla="*/ 3546 w 3746"/>
                            <a:gd name="T9" fmla="*/ 1881 h 2113"/>
                            <a:gd name="T10" fmla="*/ 3215 w 3746"/>
                            <a:gd name="T11" fmla="*/ 1649 h 2113"/>
                            <a:gd name="T12" fmla="*/ 2339 w 3746"/>
                            <a:gd name="T13" fmla="*/ 1897 h 2113"/>
                            <a:gd name="T14" fmla="*/ 2107 w 3746"/>
                            <a:gd name="T15" fmla="*/ 1841 h 2113"/>
                            <a:gd name="T16" fmla="*/ 2389 w 3746"/>
                            <a:gd name="T17" fmla="*/ 1544 h 2113"/>
                            <a:gd name="T18" fmla="*/ 2016 w 3746"/>
                            <a:gd name="T19" fmla="*/ 1729 h 2113"/>
                            <a:gd name="T20" fmla="*/ 2030 w 3746"/>
                            <a:gd name="T21" fmla="*/ 1544 h 2113"/>
                            <a:gd name="T22" fmla="*/ 2035 w 3746"/>
                            <a:gd name="T23" fmla="*/ 1908 h 2113"/>
                            <a:gd name="T24" fmla="*/ 3122 w 3746"/>
                            <a:gd name="T25" fmla="*/ 2045 h 2113"/>
                            <a:gd name="T26" fmla="*/ 2651 w 3746"/>
                            <a:gd name="T27" fmla="*/ 2045 h 2113"/>
                            <a:gd name="T28" fmla="*/ 2982 w 3746"/>
                            <a:gd name="T29" fmla="*/ 1853 h 2113"/>
                            <a:gd name="T30" fmla="*/ 2829 w 3746"/>
                            <a:gd name="T31" fmla="*/ 1681 h 2113"/>
                            <a:gd name="T32" fmla="*/ 484 w 3746"/>
                            <a:gd name="T33" fmla="*/ 2038 h 2113"/>
                            <a:gd name="T34" fmla="*/ 346 w 3746"/>
                            <a:gd name="T35" fmla="*/ 1895 h 2113"/>
                            <a:gd name="T36" fmla="*/ 435 w 3746"/>
                            <a:gd name="T37" fmla="*/ 1911 h 2113"/>
                            <a:gd name="T38" fmla="*/ 524 w 3746"/>
                            <a:gd name="T39" fmla="*/ 1895 h 2113"/>
                            <a:gd name="T40" fmla="*/ 15 w 3746"/>
                            <a:gd name="T41" fmla="*/ 1958 h 2113"/>
                            <a:gd name="T42" fmla="*/ 80 w 3746"/>
                            <a:gd name="T43" fmla="*/ 1835 h 2113"/>
                            <a:gd name="T44" fmla="*/ 15 w 3746"/>
                            <a:gd name="T45" fmla="*/ 1848 h 2113"/>
                            <a:gd name="T46" fmla="*/ 313 w 3746"/>
                            <a:gd name="T47" fmla="*/ 1975 h 2113"/>
                            <a:gd name="T48" fmla="*/ 313 w 3746"/>
                            <a:gd name="T49" fmla="*/ 1975 h 2113"/>
                            <a:gd name="T50" fmla="*/ 240 w 3746"/>
                            <a:gd name="T51" fmla="*/ 2050 h 2113"/>
                            <a:gd name="T52" fmla="*/ 1271 w 3746"/>
                            <a:gd name="T53" fmla="*/ 2029 h 2113"/>
                            <a:gd name="T54" fmla="*/ 1257 w 3746"/>
                            <a:gd name="T55" fmla="*/ 1835 h 2113"/>
                            <a:gd name="T56" fmla="*/ 1394 w 3746"/>
                            <a:gd name="T57" fmla="*/ 1972 h 2113"/>
                            <a:gd name="T58" fmla="*/ 1326 w 3746"/>
                            <a:gd name="T59" fmla="*/ 2050 h 2113"/>
                            <a:gd name="T60" fmla="*/ 1415 w 3746"/>
                            <a:gd name="T61" fmla="*/ 1895 h 2113"/>
                            <a:gd name="T62" fmla="*/ 1435 w 3746"/>
                            <a:gd name="T63" fmla="*/ 2101 h 2113"/>
                            <a:gd name="T64" fmla="*/ 1551 w 3746"/>
                            <a:gd name="T65" fmla="*/ 1895 h 2113"/>
                            <a:gd name="T66" fmla="*/ 1134 w 3746"/>
                            <a:gd name="T67" fmla="*/ 1835 h 2113"/>
                            <a:gd name="T68" fmla="*/ 1120 w 3746"/>
                            <a:gd name="T69" fmla="*/ 2029 h 2113"/>
                            <a:gd name="T70" fmla="*/ 1120 w 3746"/>
                            <a:gd name="T71" fmla="*/ 1922 h 2113"/>
                            <a:gd name="T72" fmla="*/ 1012 w 3746"/>
                            <a:gd name="T73" fmla="*/ 1972 h 2113"/>
                            <a:gd name="T74" fmla="*/ 571 w 3746"/>
                            <a:gd name="T75" fmla="*/ 1976 h 2113"/>
                            <a:gd name="T76" fmla="*/ 630 w 3746"/>
                            <a:gd name="T77" fmla="*/ 2061 h 2113"/>
                            <a:gd name="T78" fmla="*/ 571 w 3746"/>
                            <a:gd name="T79" fmla="*/ 1965 h 2113"/>
                            <a:gd name="T80" fmla="*/ 754 w 3746"/>
                            <a:gd name="T81" fmla="*/ 1928 h 2113"/>
                            <a:gd name="T82" fmla="*/ 739 w 3746"/>
                            <a:gd name="T83" fmla="*/ 2054 h 2113"/>
                            <a:gd name="T84" fmla="*/ 814 w 3746"/>
                            <a:gd name="T85" fmla="*/ 1906 h 2113"/>
                            <a:gd name="T86" fmla="*/ 964 w 3746"/>
                            <a:gd name="T87" fmla="*/ 1976 h 2113"/>
                            <a:gd name="T88" fmla="*/ 962 w 3746"/>
                            <a:gd name="T89" fmla="*/ 2008 h 2113"/>
                            <a:gd name="T90" fmla="*/ 964 w 3746"/>
                            <a:gd name="T91" fmla="*/ 1976 h 2113"/>
                            <a:gd name="T92" fmla="*/ 837 w 3746"/>
                            <a:gd name="T93" fmla="*/ 1965 h 2113"/>
                            <a:gd name="T94" fmla="*/ 2170 w 3746"/>
                            <a:gd name="T95" fmla="*/ 776 h 2113"/>
                            <a:gd name="T96" fmla="*/ 2249 w 3746"/>
                            <a:gd name="T97" fmla="*/ 1079 h 2113"/>
                            <a:gd name="T98" fmla="*/ 1999 w 3746"/>
                            <a:gd name="T99" fmla="*/ 560 h 2113"/>
                            <a:gd name="T100" fmla="*/ 3404 w 3746"/>
                            <a:gd name="T101" fmla="*/ 189 h 2113"/>
                            <a:gd name="T102" fmla="*/ 2928 w 3746"/>
                            <a:gd name="T103" fmla="*/ 189 h 2113"/>
                            <a:gd name="T104" fmla="*/ 3017 w 3746"/>
                            <a:gd name="T105" fmla="*/ 1422 h 2113"/>
                            <a:gd name="T106" fmla="*/ 3592 w 3746"/>
                            <a:gd name="T107" fmla="*/ 1422 h 2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6" h="2113">
                              <a:moveTo>
                                <a:pt x="3343" y="1719"/>
                              </a:moveTo>
                              <a:cubicBezTo>
                                <a:pt x="3276" y="2047"/>
                                <a:pt x="3276" y="2047"/>
                                <a:pt x="3276" y="2047"/>
                              </a:cubicBezTo>
                              <a:cubicBezTo>
                                <a:pt x="3135" y="2047"/>
                                <a:pt x="3135" y="2047"/>
                                <a:pt x="3135" y="2047"/>
                              </a:cubicBezTo>
                              <a:cubicBezTo>
                                <a:pt x="3203" y="1719"/>
                                <a:pt x="3203" y="1719"/>
                                <a:pt x="3203" y="1719"/>
                              </a:cubicBezTo>
                              <a:lnTo>
                                <a:pt x="3343" y="1719"/>
                              </a:lnTo>
                              <a:close/>
                              <a:moveTo>
                                <a:pt x="3594" y="1615"/>
                              </a:moveTo>
                              <a:cubicBezTo>
                                <a:pt x="3734" y="1615"/>
                                <a:pt x="3734" y="1615"/>
                                <a:pt x="3734" y="1615"/>
                              </a:cubicBezTo>
                              <a:cubicBezTo>
                                <a:pt x="3648" y="2047"/>
                                <a:pt x="3648" y="2047"/>
                                <a:pt x="3648" y="2047"/>
                              </a:cubicBezTo>
                              <a:cubicBezTo>
                                <a:pt x="3516" y="2047"/>
                                <a:pt x="3516" y="2047"/>
                                <a:pt x="3516" y="2047"/>
                              </a:cubicBezTo>
                              <a:cubicBezTo>
                                <a:pt x="3526" y="1998"/>
                                <a:pt x="3526" y="1998"/>
                                <a:pt x="3526" y="1998"/>
                              </a:cubicBezTo>
                              <a:cubicBezTo>
                                <a:pt x="3495" y="2031"/>
                                <a:pt x="3457" y="2054"/>
                                <a:pt x="3420" y="2054"/>
                              </a:cubicBezTo>
                              <a:cubicBezTo>
                                <a:pt x="3342" y="2054"/>
                                <a:pt x="3319" y="1964"/>
                                <a:pt x="3335" y="1886"/>
                              </a:cubicBezTo>
                              <a:cubicBezTo>
                                <a:pt x="3352" y="1804"/>
                                <a:pt x="3410" y="1712"/>
                                <a:pt x="3491" y="1712"/>
                              </a:cubicBezTo>
                              <a:cubicBezTo>
                                <a:pt x="3524" y="1712"/>
                                <a:pt x="3554" y="1733"/>
                                <a:pt x="3568" y="1763"/>
                              </a:cubicBezTo>
                              <a:cubicBezTo>
                                <a:pt x="3573" y="1763"/>
                                <a:pt x="3573" y="1763"/>
                                <a:pt x="3573" y="1763"/>
                              </a:cubicBezTo>
                              <a:lnTo>
                                <a:pt x="3594" y="1615"/>
                              </a:lnTo>
                              <a:close/>
                              <a:moveTo>
                                <a:pt x="3519" y="1836"/>
                              </a:moveTo>
                              <a:cubicBezTo>
                                <a:pt x="3496" y="1836"/>
                                <a:pt x="3479" y="1859"/>
                                <a:pt x="3474" y="1883"/>
                              </a:cubicBezTo>
                              <a:cubicBezTo>
                                <a:pt x="3469" y="1907"/>
                                <a:pt x="3477" y="1930"/>
                                <a:pt x="3500" y="1930"/>
                              </a:cubicBezTo>
                              <a:cubicBezTo>
                                <a:pt x="3522" y="1930"/>
                                <a:pt x="3542" y="1904"/>
                                <a:pt x="3546" y="1881"/>
                              </a:cubicBezTo>
                              <a:cubicBezTo>
                                <a:pt x="3551" y="1859"/>
                                <a:pt x="3540" y="1836"/>
                                <a:pt x="3519" y="1836"/>
                              </a:cubicBezTo>
                              <a:close/>
                              <a:moveTo>
                                <a:pt x="3360" y="1649"/>
                              </a:moveTo>
                              <a:cubicBezTo>
                                <a:pt x="3368" y="1621"/>
                                <a:pt x="3342" y="1604"/>
                                <a:pt x="3300" y="1604"/>
                              </a:cubicBezTo>
                              <a:cubicBezTo>
                                <a:pt x="3259" y="1604"/>
                                <a:pt x="3223" y="1621"/>
                                <a:pt x="3215" y="1649"/>
                              </a:cubicBezTo>
                              <a:cubicBezTo>
                                <a:pt x="3206" y="1681"/>
                                <a:pt x="3236" y="1695"/>
                                <a:pt x="3274" y="1695"/>
                              </a:cubicBezTo>
                              <a:cubicBezTo>
                                <a:pt x="3312" y="1695"/>
                                <a:pt x="3351" y="1681"/>
                                <a:pt x="3360" y="1649"/>
                              </a:cubicBezTo>
                              <a:close/>
                              <a:moveTo>
                                <a:pt x="2389" y="1823"/>
                              </a:moveTo>
                              <a:cubicBezTo>
                                <a:pt x="2389" y="1863"/>
                                <a:pt x="2387" y="1897"/>
                                <a:pt x="2339" y="1897"/>
                              </a:cubicBezTo>
                              <a:cubicBezTo>
                                <a:pt x="2290" y="1897"/>
                                <a:pt x="2289" y="1863"/>
                                <a:pt x="2289" y="1823"/>
                              </a:cubicBezTo>
                              <a:cubicBezTo>
                                <a:pt x="2289" y="1544"/>
                                <a:pt x="2289" y="1544"/>
                                <a:pt x="2289" y="1544"/>
                              </a:cubicBezTo>
                              <a:cubicBezTo>
                                <a:pt x="2107" y="1544"/>
                                <a:pt x="2107" y="1544"/>
                                <a:pt x="2107" y="1544"/>
                              </a:cubicBezTo>
                              <a:cubicBezTo>
                                <a:pt x="2107" y="1841"/>
                                <a:pt x="2107" y="1841"/>
                                <a:pt x="2107" y="1841"/>
                              </a:cubicBezTo>
                              <a:cubicBezTo>
                                <a:pt x="2107" y="1987"/>
                                <a:pt x="2199" y="2053"/>
                                <a:pt x="2339" y="2053"/>
                              </a:cubicBezTo>
                              <a:cubicBezTo>
                                <a:pt x="2479" y="2053"/>
                                <a:pt x="2571" y="1987"/>
                                <a:pt x="2571" y="1841"/>
                              </a:cubicBezTo>
                              <a:cubicBezTo>
                                <a:pt x="2571" y="1544"/>
                                <a:pt x="2571" y="1544"/>
                                <a:pt x="2571" y="1544"/>
                              </a:cubicBezTo>
                              <a:cubicBezTo>
                                <a:pt x="2389" y="1544"/>
                                <a:pt x="2389" y="1544"/>
                                <a:pt x="2389" y="1544"/>
                              </a:cubicBezTo>
                              <a:lnTo>
                                <a:pt x="2389" y="1823"/>
                              </a:lnTo>
                              <a:close/>
                              <a:moveTo>
                                <a:pt x="1876" y="1859"/>
                              </a:moveTo>
                              <a:cubicBezTo>
                                <a:pt x="2016" y="1859"/>
                                <a:pt x="2016" y="1859"/>
                                <a:pt x="2016" y="1859"/>
                              </a:cubicBezTo>
                              <a:cubicBezTo>
                                <a:pt x="2016" y="1729"/>
                                <a:pt x="2016" y="1729"/>
                                <a:pt x="2016" y="1729"/>
                              </a:cubicBezTo>
                              <a:cubicBezTo>
                                <a:pt x="1876" y="1729"/>
                                <a:pt x="1876" y="1729"/>
                                <a:pt x="1876" y="1729"/>
                              </a:cubicBezTo>
                              <a:cubicBezTo>
                                <a:pt x="1876" y="1681"/>
                                <a:pt x="1876" y="1681"/>
                                <a:pt x="1876" y="1681"/>
                              </a:cubicBezTo>
                              <a:cubicBezTo>
                                <a:pt x="2030" y="1681"/>
                                <a:pt x="2030" y="1681"/>
                                <a:pt x="2030" y="1681"/>
                              </a:cubicBezTo>
                              <a:cubicBezTo>
                                <a:pt x="2030" y="1544"/>
                                <a:pt x="2030" y="1544"/>
                                <a:pt x="2030" y="1544"/>
                              </a:cubicBezTo>
                              <a:cubicBezTo>
                                <a:pt x="1693" y="1544"/>
                                <a:pt x="1693" y="1544"/>
                                <a:pt x="1693" y="1544"/>
                              </a:cubicBezTo>
                              <a:cubicBezTo>
                                <a:pt x="1693" y="2045"/>
                                <a:pt x="1693" y="2045"/>
                                <a:pt x="1693" y="2045"/>
                              </a:cubicBezTo>
                              <a:cubicBezTo>
                                <a:pt x="2035" y="2045"/>
                                <a:pt x="2035" y="2045"/>
                                <a:pt x="2035" y="2045"/>
                              </a:cubicBezTo>
                              <a:cubicBezTo>
                                <a:pt x="2035" y="1908"/>
                                <a:pt x="2035" y="1908"/>
                                <a:pt x="2035" y="1908"/>
                              </a:cubicBezTo>
                              <a:cubicBezTo>
                                <a:pt x="1876" y="1908"/>
                                <a:pt x="1876" y="1908"/>
                                <a:pt x="1876" y="1908"/>
                              </a:cubicBezTo>
                              <a:lnTo>
                                <a:pt x="1876" y="1859"/>
                              </a:lnTo>
                              <a:close/>
                              <a:moveTo>
                                <a:pt x="3013" y="1883"/>
                              </a:moveTo>
                              <a:cubicBezTo>
                                <a:pt x="3122" y="2045"/>
                                <a:pt x="3122" y="2045"/>
                                <a:pt x="3122" y="2045"/>
                              </a:cubicBezTo>
                              <a:cubicBezTo>
                                <a:pt x="2912" y="2045"/>
                                <a:pt x="2912" y="2045"/>
                                <a:pt x="2912" y="2045"/>
                              </a:cubicBezTo>
                              <a:cubicBezTo>
                                <a:pt x="2829" y="1885"/>
                                <a:pt x="2829" y="1885"/>
                                <a:pt x="2829" y="1885"/>
                              </a:cubicBezTo>
                              <a:cubicBezTo>
                                <a:pt x="2829" y="2045"/>
                                <a:pt x="2829" y="2045"/>
                                <a:pt x="2829" y="2045"/>
                              </a:cubicBezTo>
                              <a:cubicBezTo>
                                <a:pt x="2651" y="2045"/>
                                <a:pt x="2651" y="2045"/>
                                <a:pt x="2651" y="2045"/>
                              </a:cubicBezTo>
                              <a:cubicBezTo>
                                <a:pt x="2651" y="1544"/>
                                <a:pt x="2651" y="1544"/>
                                <a:pt x="2651" y="1544"/>
                              </a:cubicBezTo>
                              <a:cubicBezTo>
                                <a:pt x="2871" y="1544"/>
                                <a:pt x="2871" y="1544"/>
                                <a:pt x="2871" y="1544"/>
                              </a:cubicBezTo>
                              <a:cubicBezTo>
                                <a:pt x="2984" y="1544"/>
                                <a:pt x="3079" y="1592"/>
                                <a:pt x="3079" y="1719"/>
                              </a:cubicBezTo>
                              <a:cubicBezTo>
                                <a:pt x="3079" y="1794"/>
                                <a:pt x="3050" y="1826"/>
                                <a:pt x="2982" y="1853"/>
                              </a:cubicBezTo>
                              <a:cubicBezTo>
                                <a:pt x="2992" y="1860"/>
                                <a:pt x="3003" y="1868"/>
                                <a:pt x="3013" y="1883"/>
                              </a:cubicBezTo>
                              <a:close/>
                              <a:moveTo>
                                <a:pt x="2901" y="1724"/>
                              </a:moveTo>
                              <a:cubicBezTo>
                                <a:pt x="2901" y="1686"/>
                                <a:pt x="2874" y="1681"/>
                                <a:pt x="2843" y="1681"/>
                              </a:cubicBezTo>
                              <a:cubicBezTo>
                                <a:pt x="2829" y="1681"/>
                                <a:pt x="2829" y="1681"/>
                                <a:pt x="2829" y="1681"/>
                              </a:cubicBezTo>
                              <a:cubicBezTo>
                                <a:pt x="2829" y="1766"/>
                                <a:pt x="2829" y="1766"/>
                                <a:pt x="2829" y="1766"/>
                              </a:cubicBezTo>
                              <a:cubicBezTo>
                                <a:pt x="2841" y="1766"/>
                                <a:pt x="2841" y="1766"/>
                                <a:pt x="2841" y="1766"/>
                              </a:cubicBezTo>
                              <a:cubicBezTo>
                                <a:pt x="2871" y="1766"/>
                                <a:pt x="2901" y="1762"/>
                                <a:pt x="2901" y="1724"/>
                              </a:cubicBezTo>
                              <a:close/>
                              <a:moveTo>
                                <a:pt x="484" y="2038"/>
                              </a:moveTo>
                              <a:cubicBezTo>
                                <a:pt x="444" y="1895"/>
                                <a:pt x="444" y="1895"/>
                                <a:pt x="444" y="1895"/>
                              </a:cubicBezTo>
                              <a:cubicBezTo>
                                <a:pt x="427" y="1895"/>
                                <a:pt x="427" y="1895"/>
                                <a:pt x="427" y="1895"/>
                              </a:cubicBezTo>
                              <a:cubicBezTo>
                                <a:pt x="387" y="2038"/>
                                <a:pt x="387" y="2038"/>
                                <a:pt x="387" y="2038"/>
                              </a:cubicBezTo>
                              <a:cubicBezTo>
                                <a:pt x="346" y="1895"/>
                                <a:pt x="346" y="1895"/>
                                <a:pt x="346" y="1895"/>
                              </a:cubicBezTo>
                              <a:cubicBezTo>
                                <a:pt x="332" y="1895"/>
                                <a:pt x="332" y="1895"/>
                                <a:pt x="332" y="1895"/>
                              </a:cubicBezTo>
                              <a:cubicBezTo>
                                <a:pt x="378" y="2054"/>
                                <a:pt x="378" y="2054"/>
                                <a:pt x="378" y="2054"/>
                              </a:cubicBezTo>
                              <a:cubicBezTo>
                                <a:pt x="396" y="2054"/>
                                <a:pt x="396" y="2054"/>
                                <a:pt x="396" y="2054"/>
                              </a:cubicBezTo>
                              <a:cubicBezTo>
                                <a:pt x="435" y="1911"/>
                                <a:pt x="435" y="1911"/>
                                <a:pt x="435" y="1911"/>
                              </a:cubicBezTo>
                              <a:cubicBezTo>
                                <a:pt x="475" y="2054"/>
                                <a:pt x="475" y="2054"/>
                                <a:pt x="475" y="2054"/>
                              </a:cubicBezTo>
                              <a:cubicBezTo>
                                <a:pt x="493" y="2054"/>
                                <a:pt x="493" y="2054"/>
                                <a:pt x="493" y="2054"/>
                              </a:cubicBezTo>
                              <a:cubicBezTo>
                                <a:pt x="539" y="1895"/>
                                <a:pt x="539" y="1895"/>
                                <a:pt x="539" y="1895"/>
                              </a:cubicBezTo>
                              <a:cubicBezTo>
                                <a:pt x="524" y="1895"/>
                                <a:pt x="524" y="1895"/>
                                <a:pt x="524" y="1895"/>
                              </a:cubicBezTo>
                              <a:lnTo>
                                <a:pt x="484" y="2038"/>
                              </a:lnTo>
                              <a:close/>
                              <a:moveTo>
                                <a:pt x="151" y="1894"/>
                              </a:moveTo>
                              <a:cubicBezTo>
                                <a:pt x="151" y="1957"/>
                                <a:pt x="92" y="1958"/>
                                <a:pt x="76" y="1958"/>
                              </a:cubicBezTo>
                              <a:cubicBezTo>
                                <a:pt x="15" y="1958"/>
                                <a:pt x="15" y="1958"/>
                                <a:pt x="15" y="1958"/>
                              </a:cubicBezTo>
                              <a:cubicBezTo>
                                <a:pt x="15" y="2054"/>
                                <a:pt x="15" y="2054"/>
                                <a:pt x="15" y="2054"/>
                              </a:cubicBezTo>
                              <a:cubicBezTo>
                                <a:pt x="0" y="2054"/>
                                <a:pt x="0" y="2054"/>
                                <a:pt x="0" y="2054"/>
                              </a:cubicBezTo>
                              <a:cubicBezTo>
                                <a:pt x="0" y="1835"/>
                                <a:pt x="0" y="1835"/>
                                <a:pt x="0" y="1835"/>
                              </a:cubicBezTo>
                              <a:cubicBezTo>
                                <a:pt x="80" y="1835"/>
                                <a:pt x="80" y="1835"/>
                                <a:pt x="80" y="1835"/>
                              </a:cubicBezTo>
                              <a:cubicBezTo>
                                <a:pt x="103" y="1835"/>
                                <a:pt x="151" y="1838"/>
                                <a:pt x="151" y="1894"/>
                              </a:cubicBezTo>
                              <a:close/>
                              <a:moveTo>
                                <a:pt x="135" y="1895"/>
                              </a:moveTo>
                              <a:cubicBezTo>
                                <a:pt x="135" y="1852"/>
                                <a:pt x="98" y="1848"/>
                                <a:pt x="76" y="1848"/>
                              </a:cubicBezTo>
                              <a:cubicBezTo>
                                <a:pt x="15" y="1848"/>
                                <a:pt x="15" y="1848"/>
                                <a:pt x="15" y="1848"/>
                              </a:cubicBezTo>
                              <a:cubicBezTo>
                                <a:pt x="15" y="1945"/>
                                <a:pt x="15" y="1945"/>
                                <a:pt x="15" y="1945"/>
                              </a:cubicBezTo>
                              <a:cubicBezTo>
                                <a:pt x="76" y="1945"/>
                                <a:pt x="76" y="1945"/>
                                <a:pt x="76" y="1945"/>
                              </a:cubicBezTo>
                              <a:cubicBezTo>
                                <a:pt x="120" y="1945"/>
                                <a:pt x="135" y="1924"/>
                                <a:pt x="135" y="1895"/>
                              </a:cubicBezTo>
                              <a:close/>
                              <a:moveTo>
                                <a:pt x="313" y="1975"/>
                              </a:moveTo>
                              <a:cubicBezTo>
                                <a:pt x="313" y="2022"/>
                                <a:pt x="292" y="2061"/>
                                <a:pt x="240" y="2061"/>
                              </a:cubicBezTo>
                              <a:cubicBezTo>
                                <a:pt x="188" y="2061"/>
                                <a:pt x="167" y="2022"/>
                                <a:pt x="167" y="1975"/>
                              </a:cubicBezTo>
                              <a:cubicBezTo>
                                <a:pt x="167" y="1927"/>
                                <a:pt x="188" y="1889"/>
                                <a:pt x="240" y="1889"/>
                              </a:cubicBezTo>
                              <a:cubicBezTo>
                                <a:pt x="292" y="1889"/>
                                <a:pt x="313" y="1927"/>
                                <a:pt x="313" y="1975"/>
                              </a:cubicBezTo>
                              <a:close/>
                              <a:moveTo>
                                <a:pt x="299" y="1975"/>
                              </a:moveTo>
                              <a:cubicBezTo>
                                <a:pt x="299" y="1929"/>
                                <a:pt x="280" y="1900"/>
                                <a:pt x="240" y="1900"/>
                              </a:cubicBezTo>
                              <a:cubicBezTo>
                                <a:pt x="200" y="1900"/>
                                <a:pt x="181" y="1929"/>
                                <a:pt x="181" y="1975"/>
                              </a:cubicBezTo>
                              <a:cubicBezTo>
                                <a:pt x="181" y="2020"/>
                                <a:pt x="200" y="2050"/>
                                <a:pt x="240" y="2050"/>
                              </a:cubicBezTo>
                              <a:cubicBezTo>
                                <a:pt x="280" y="2050"/>
                                <a:pt x="299" y="2020"/>
                                <a:pt x="299" y="1975"/>
                              </a:cubicBezTo>
                              <a:close/>
                              <a:moveTo>
                                <a:pt x="1394" y="1972"/>
                              </a:moveTo>
                              <a:cubicBezTo>
                                <a:pt x="1394" y="2017"/>
                                <a:pt x="1376" y="2061"/>
                                <a:pt x="1325" y="2061"/>
                              </a:cubicBezTo>
                              <a:cubicBezTo>
                                <a:pt x="1294" y="2061"/>
                                <a:pt x="1279" y="2045"/>
                                <a:pt x="1271" y="2029"/>
                              </a:cubicBezTo>
                              <a:cubicBezTo>
                                <a:pt x="1270" y="2029"/>
                                <a:pt x="1270" y="2029"/>
                                <a:pt x="1270" y="2029"/>
                              </a:cubicBezTo>
                              <a:cubicBezTo>
                                <a:pt x="1270" y="2054"/>
                                <a:pt x="1270" y="2054"/>
                                <a:pt x="1270" y="2054"/>
                              </a:cubicBezTo>
                              <a:cubicBezTo>
                                <a:pt x="1257" y="2054"/>
                                <a:pt x="1257" y="2054"/>
                                <a:pt x="1257" y="2054"/>
                              </a:cubicBezTo>
                              <a:cubicBezTo>
                                <a:pt x="1257" y="1835"/>
                                <a:pt x="1257" y="1835"/>
                                <a:pt x="1257" y="1835"/>
                              </a:cubicBezTo>
                              <a:cubicBezTo>
                                <a:pt x="1270" y="1835"/>
                                <a:pt x="1270" y="1835"/>
                                <a:pt x="1270" y="1835"/>
                              </a:cubicBezTo>
                              <a:cubicBezTo>
                                <a:pt x="1270" y="1922"/>
                                <a:pt x="1270" y="1922"/>
                                <a:pt x="1270" y="1922"/>
                              </a:cubicBezTo>
                              <a:cubicBezTo>
                                <a:pt x="1279" y="1904"/>
                                <a:pt x="1297" y="1889"/>
                                <a:pt x="1326" y="1889"/>
                              </a:cubicBezTo>
                              <a:cubicBezTo>
                                <a:pt x="1376" y="1889"/>
                                <a:pt x="1394" y="1929"/>
                                <a:pt x="1394" y="1972"/>
                              </a:cubicBezTo>
                              <a:close/>
                              <a:moveTo>
                                <a:pt x="1379" y="1972"/>
                              </a:moveTo>
                              <a:cubicBezTo>
                                <a:pt x="1379" y="1929"/>
                                <a:pt x="1361" y="1900"/>
                                <a:pt x="1326" y="1900"/>
                              </a:cubicBezTo>
                              <a:cubicBezTo>
                                <a:pt x="1291" y="1900"/>
                                <a:pt x="1270" y="1929"/>
                                <a:pt x="1270" y="1976"/>
                              </a:cubicBezTo>
                              <a:cubicBezTo>
                                <a:pt x="1270" y="2029"/>
                                <a:pt x="1299" y="2050"/>
                                <a:pt x="1326" y="2050"/>
                              </a:cubicBezTo>
                              <a:cubicBezTo>
                                <a:pt x="1347" y="2050"/>
                                <a:pt x="1379" y="2038"/>
                                <a:pt x="1379" y="1972"/>
                              </a:cubicBezTo>
                              <a:close/>
                              <a:moveTo>
                                <a:pt x="1486" y="2038"/>
                              </a:moveTo>
                              <a:cubicBezTo>
                                <a:pt x="1431" y="1895"/>
                                <a:pt x="1431" y="1895"/>
                                <a:pt x="1431" y="1895"/>
                              </a:cubicBezTo>
                              <a:cubicBezTo>
                                <a:pt x="1415" y="1895"/>
                                <a:pt x="1415" y="1895"/>
                                <a:pt x="1415" y="1895"/>
                              </a:cubicBezTo>
                              <a:cubicBezTo>
                                <a:pt x="1479" y="2055"/>
                                <a:pt x="1479" y="2055"/>
                                <a:pt x="1479" y="2055"/>
                              </a:cubicBezTo>
                              <a:cubicBezTo>
                                <a:pt x="1473" y="2072"/>
                                <a:pt x="1473" y="2072"/>
                                <a:pt x="1473" y="2072"/>
                              </a:cubicBezTo>
                              <a:cubicBezTo>
                                <a:pt x="1466" y="2095"/>
                                <a:pt x="1463" y="2102"/>
                                <a:pt x="1446" y="2102"/>
                              </a:cubicBezTo>
                              <a:cubicBezTo>
                                <a:pt x="1445" y="2102"/>
                                <a:pt x="1441" y="2102"/>
                                <a:pt x="1435" y="2101"/>
                              </a:cubicBezTo>
                              <a:cubicBezTo>
                                <a:pt x="1435" y="2112"/>
                                <a:pt x="1435" y="2112"/>
                                <a:pt x="1435" y="2112"/>
                              </a:cubicBezTo>
                              <a:cubicBezTo>
                                <a:pt x="1440" y="2113"/>
                                <a:pt x="1445" y="2113"/>
                                <a:pt x="1447" y="2113"/>
                              </a:cubicBezTo>
                              <a:cubicBezTo>
                                <a:pt x="1474" y="2113"/>
                                <a:pt x="1478" y="2094"/>
                                <a:pt x="1484" y="2080"/>
                              </a:cubicBezTo>
                              <a:cubicBezTo>
                                <a:pt x="1551" y="1895"/>
                                <a:pt x="1551" y="1895"/>
                                <a:pt x="1551" y="1895"/>
                              </a:cubicBezTo>
                              <a:cubicBezTo>
                                <a:pt x="1537" y="1895"/>
                                <a:pt x="1537" y="1895"/>
                                <a:pt x="1537" y="1895"/>
                              </a:cubicBezTo>
                              <a:lnTo>
                                <a:pt x="1486" y="2038"/>
                              </a:lnTo>
                              <a:close/>
                              <a:moveTo>
                                <a:pt x="1120" y="1835"/>
                              </a:moveTo>
                              <a:cubicBezTo>
                                <a:pt x="1134" y="1835"/>
                                <a:pt x="1134" y="1835"/>
                                <a:pt x="1134" y="1835"/>
                              </a:cubicBezTo>
                              <a:cubicBezTo>
                                <a:pt x="1134" y="2054"/>
                                <a:pt x="1134" y="2054"/>
                                <a:pt x="1134" y="2054"/>
                              </a:cubicBezTo>
                              <a:cubicBezTo>
                                <a:pt x="1120" y="2054"/>
                                <a:pt x="1120" y="2054"/>
                                <a:pt x="1120" y="2054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17" y="2035"/>
                                <a:pt x="1105" y="2061"/>
                                <a:pt x="1066" y="2061"/>
                              </a:cubicBezTo>
                              <a:cubicBezTo>
                                <a:pt x="1000" y="2061"/>
                                <a:pt x="997" y="1990"/>
                                <a:pt x="997" y="1972"/>
                              </a:cubicBezTo>
                              <a:cubicBezTo>
                                <a:pt x="997" y="1913"/>
                                <a:pt x="1029" y="1889"/>
                                <a:pt x="1065" y="1889"/>
                              </a:cubicBezTo>
                              <a:cubicBezTo>
                                <a:pt x="1089" y="1889"/>
                                <a:pt x="1110" y="1900"/>
                                <a:pt x="1120" y="1922"/>
                              </a:cubicBezTo>
                              <a:lnTo>
                                <a:pt x="1120" y="1835"/>
                              </a:lnTo>
                              <a:close/>
                              <a:moveTo>
                                <a:pt x="1121" y="1976"/>
                              </a:moveTo>
                              <a:cubicBezTo>
                                <a:pt x="1121" y="1929"/>
                                <a:pt x="1100" y="1900"/>
                                <a:pt x="1064" y="1900"/>
                              </a:cubicBezTo>
                              <a:cubicBezTo>
                                <a:pt x="1025" y="1900"/>
                                <a:pt x="1012" y="1938"/>
                                <a:pt x="1012" y="1972"/>
                              </a:cubicBezTo>
                              <a:cubicBezTo>
                                <a:pt x="1012" y="2046"/>
                                <a:pt x="1053" y="2050"/>
                                <a:pt x="1065" y="2050"/>
                              </a:cubicBezTo>
                              <a:cubicBezTo>
                                <a:pt x="1092" y="2050"/>
                                <a:pt x="1121" y="2029"/>
                                <a:pt x="1121" y="1976"/>
                              </a:cubicBezTo>
                              <a:close/>
                              <a:moveTo>
                                <a:pt x="698" y="1976"/>
                              </a:moveTo>
                              <a:cubicBezTo>
                                <a:pt x="571" y="1976"/>
                                <a:pt x="571" y="1976"/>
                                <a:pt x="571" y="1976"/>
                              </a:cubicBezTo>
                              <a:cubicBezTo>
                                <a:pt x="571" y="2004"/>
                                <a:pt x="581" y="2050"/>
                                <a:pt x="630" y="2050"/>
                              </a:cubicBezTo>
                              <a:cubicBezTo>
                                <a:pt x="661" y="2050"/>
                                <a:pt x="678" y="2030"/>
                                <a:pt x="682" y="2008"/>
                              </a:cubicBezTo>
                              <a:cubicBezTo>
                                <a:pt x="696" y="2008"/>
                                <a:pt x="696" y="2008"/>
                                <a:pt x="696" y="2008"/>
                              </a:cubicBezTo>
                              <a:cubicBezTo>
                                <a:pt x="692" y="2029"/>
                                <a:pt x="677" y="2061"/>
                                <a:pt x="630" y="2061"/>
                              </a:cubicBezTo>
                              <a:cubicBezTo>
                                <a:pt x="617" y="2061"/>
                                <a:pt x="556" y="2060"/>
                                <a:pt x="556" y="1972"/>
                              </a:cubicBezTo>
                              <a:cubicBezTo>
                                <a:pt x="556" y="1958"/>
                                <a:pt x="558" y="1889"/>
                                <a:pt x="630" y="1889"/>
                              </a:cubicBezTo>
                              <a:cubicBezTo>
                                <a:pt x="654" y="1889"/>
                                <a:pt x="699" y="1896"/>
                                <a:pt x="698" y="1976"/>
                              </a:cubicBezTo>
                              <a:close/>
                              <a:moveTo>
                                <a:pt x="571" y="1965"/>
                              </a:moveTo>
                              <a:cubicBezTo>
                                <a:pt x="683" y="1965"/>
                                <a:pt x="683" y="1965"/>
                                <a:pt x="683" y="1965"/>
                              </a:cubicBezTo>
                              <a:cubicBezTo>
                                <a:pt x="683" y="1941"/>
                                <a:pt x="675" y="1900"/>
                                <a:pt x="629" y="1900"/>
                              </a:cubicBezTo>
                              <a:cubicBezTo>
                                <a:pt x="581" y="1900"/>
                                <a:pt x="571" y="1942"/>
                                <a:pt x="571" y="1965"/>
                              </a:cubicBezTo>
                              <a:close/>
                              <a:moveTo>
                                <a:pt x="754" y="1928"/>
                              </a:moveTo>
                              <a:cubicBezTo>
                                <a:pt x="753" y="1928"/>
                                <a:pt x="753" y="1928"/>
                                <a:pt x="753" y="1928"/>
                              </a:cubicBezTo>
                              <a:cubicBezTo>
                                <a:pt x="753" y="1895"/>
                                <a:pt x="753" y="1895"/>
                                <a:pt x="753" y="1895"/>
                              </a:cubicBezTo>
                              <a:cubicBezTo>
                                <a:pt x="739" y="1895"/>
                                <a:pt x="739" y="1895"/>
                                <a:pt x="739" y="1895"/>
                              </a:cubicBezTo>
                              <a:cubicBezTo>
                                <a:pt x="739" y="2054"/>
                                <a:pt x="739" y="2054"/>
                                <a:pt x="739" y="2054"/>
                              </a:cubicBezTo>
                              <a:cubicBezTo>
                                <a:pt x="753" y="2054"/>
                                <a:pt x="753" y="2054"/>
                                <a:pt x="753" y="2054"/>
                              </a:cubicBezTo>
                              <a:cubicBezTo>
                                <a:pt x="753" y="1978"/>
                                <a:pt x="753" y="1978"/>
                                <a:pt x="753" y="1978"/>
                              </a:cubicBezTo>
                              <a:cubicBezTo>
                                <a:pt x="753" y="1913"/>
                                <a:pt x="787" y="1907"/>
                                <a:pt x="807" y="1906"/>
                              </a:cubicBezTo>
                              <a:cubicBezTo>
                                <a:pt x="810" y="1906"/>
                                <a:pt x="812" y="1906"/>
                                <a:pt x="814" y="1906"/>
                              </a:cubicBezTo>
                              <a:cubicBezTo>
                                <a:pt x="814" y="1892"/>
                                <a:pt x="814" y="1892"/>
                                <a:pt x="814" y="1892"/>
                              </a:cubicBezTo>
                              <a:cubicBezTo>
                                <a:pt x="807" y="1892"/>
                                <a:pt x="807" y="1892"/>
                                <a:pt x="807" y="1892"/>
                              </a:cubicBezTo>
                              <a:cubicBezTo>
                                <a:pt x="781" y="1892"/>
                                <a:pt x="761" y="1908"/>
                                <a:pt x="754" y="1928"/>
                              </a:cubicBezTo>
                              <a:close/>
                              <a:moveTo>
                                <a:pt x="964" y="1976"/>
                              </a:moveTo>
                              <a:cubicBezTo>
                                <a:pt x="837" y="1976"/>
                                <a:pt x="837" y="1976"/>
                                <a:pt x="837" y="1976"/>
                              </a:cubicBezTo>
                              <a:cubicBezTo>
                                <a:pt x="837" y="2004"/>
                                <a:pt x="847" y="2050"/>
                                <a:pt x="896" y="2050"/>
                              </a:cubicBezTo>
                              <a:cubicBezTo>
                                <a:pt x="927" y="2050"/>
                                <a:pt x="944" y="2030"/>
                                <a:pt x="949" y="2008"/>
                              </a:cubicBezTo>
                              <a:cubicBezTo>
                                <a:pt x="962" y="2008"/>
                                <a:pt x="962" y="2008"/>
                                <a:pt x="962" y="2008"/>
                              </a:cubicBezTo>
                              <a:cubicBezTo>
                                <a:pt x="959" y="2029"/>
                                <a:pt x="943" y="2061"/>
                                <a:pt x="896" y="2061"/>
                              </a:cubicBezTo>
                              <a:cubicBezTo>
                                <a:pt x="883" y="2061"/>
                                <a:pt x="822" y="2060"/>
                                <a:pt x="822" y="1972"/>
                              </a:cubicBezTo>
                              <a:cubicBezTo>
                                <a:pt x="822" y="1958"/>
                                <a:pt x="824" y="1889"/>
                                <a:pt x="896" y="1889"/>
                              </a:cubicBezTo>
                              <a:cubicBezTo>
                                <a:pt x="920" y="1889"/>
                                <a:pt x="965" y="1896"/>
                                <a:pt x="964" y="1976"/>
                              </a:cubicBezTo>
                              <a:close/>
                              <a:moveTo>
                                <a:pt x="837" y="1965"/>
                              </a:moveTo>
                              <a:cubicBezTo>
                                <a:pt x="949" y="1965"/>
                                <a:pt x="949" y="1965"/>
                                <a:pt x="949" y="1965"/>
                              </a:cubicBezTo>
                              <a:cubicBezTo>
                                <a:pt x="949" y="1941"/>
                                <a:pt x="941" y="1900"/>
                                <a:pt x="895" y="1900"/>
                              </a:cubicBezTo>
                              <a:cubicBezTo>
                                <a:pt x="848" y="1900"/>
                                <a:pt x="838" y="1942"/>
                                <a:pt x="837" y="1965"/>
                              </a:cubicBezTo>
                              <a:close/>
                              <a:moveTo>
                                <a:pt x="1067" y="730"/>
                              </a:moveTo>
                              <a:cubicBezTo>
                                <a:pt x="1067" y="293"/>
                                <a:pt x="1305" y="0"/>
                                <a:pt x="1707" y="0"/>
                              </a:cubicBezTo>
                              <a:cubicBezTo>
                                <a:pt x="2096" y="0"/>
                                <a:pt x="2319" y="306"/>
                                <a:pt x="2319" y="614"/>
                              </a:cubicBezTo>
                              <a:cubicBezTo>
                                <a:pt x="2319" y="743"/>
                                <a:pt x="2284" y="776"/>
                                <a:pt x="2170" y="776"/>
                              </a:cubicBezTo>
                              <a:cubicBezTo>
                                <a:pt x="1405" y="776"/>
                                <a:pt x="1405" y="776"/>
                                <a:pt x="1405" y="776"/>
                              </a:cubicBezTo>
                              <a:cubicBezTo>
                                <a:pt x="1405" y="974"/>
                                <a:pt x="1521" y="1118"/>
                                <a:pt x="1718" y="1118"/>
                              </a:cubicBezTo>
                              <a:cubicBezTo>
                                <a:pt x="1973" y="1118"/>
                                <a:pt x="1973" y="933"/>
                                <a:pt x="2110" y="933"/>
                              </a:cubicBezTo>
                              <a:cubicBezTo>
                                <a:pt x="2191" y="933"/>
                                <a:pt x="2249" y="1010"/>
                                <a:pt x="2249" y="1079"/>
                              </a:cubicBezTo>
                              <a:cubicBezTo>
                                <a:pt x="2249" y="1305"/>
                                <a:pt x="1922" y="1411"/>
                                <a:pt x="1718" y="1411"/>
                              </a:cubicBezTo>
                              <a:cubicBezTo>
                                <a:pt x="1245" y="1411"/>
                                <a:pt x="1067" y="1056"/>
                                <a:pt x="1067" y="730"/>
                              </a:cubicBezTo>
                              <a:close/>
                              <a:moveTo>
                                <a:pt x="1405" y="560"/>
                              </a:moveTo>
                              <a:cubicBezTo>
                                <a:pt x="1999" y="560"/>
                                <a:pt x="1999" y="560"/>
                                <a:pt x="1999" y="560"/>
                              </a:cubicBezTo>
                              <a:cubicBezTo>
                                <a:pt x="1980" y="388"/>
                                <a:pt x="1864" y="262"/>
                                <a:pt x="1714" y="262"/>
                              </a:cubicBezTo>
                              <a:cubicBezTo>
                                <a:pt x="1544" y="262"/>
                                <a:pt x="1442" y="378"/>
                                <a:pt x="1405" y="560"/>
                              </a:cubicBezTo>
                              <a:close/>
                              <a:moveTo>
                                <a:pt x="3575" y="0"/>
                              </a:moveTo>
                              <a:cubicBezTo>
                                <a:pt x="3442" y="0"/>
                                <a:pt x="3404" y="88"/>
                                <a:pt x="3404" y="189"/>
                              </a:cubicBezTo>
                              <a:cubicBezTo>
                                <a:pt x="3404" y="813"/>
                                <a:pt x="3404" y="813"/>
                                <a:pt x="3404" y="813"/>
                              </a:cubicBezTo>
                              <a:cubicBezTo>
                                <a:pt x="3404" y="1003"/>
                                <a:pt x="3264" y="1111"/>
                                <a:pt x="3144" y="1111"/>
                              </a:cubicBezTo>
                              <a:cubicBezTo>
                                <a:pt x="2996" y="1111"/>
                                <a:pt x="2928" y="1003"/>
                                <a:pt x="2928" y="850"/>
                              </a:cubicBezTo>
                              <a:cubicBezTo>
                                <a:pt x="2928" y="189"/>
                                <a:pt x="2928" y="189"/>
                                <a:pt x="2928" y="189"/>
                              </a:cubicBezTo>
                              <a:cubicBezTo>
                                <a:pt x="2928" y="88"/>
                                <a:pt x="2891" y="0"/>
                                <a:pt x="2757" y="0"/>
                              </a:cubicBezTo>
                              <a:cubicBezTo>
                                <a:pt x="2623" y="0"/>
                                <a:pt x="2586" y="88"/>
                                <a:pt x="2586" y="189"/>
                              </a:cubicBezTo>
                              <a:cubicBezTo>
                                <a:pt x="2586" y="925"/>
                                <a:pt x="2586" y="925"/>
                                <a:pt x="2586" y="925"/>
                              </a:cubicBezTo>
                              <a:cubicBezTo>
                                <a:pt x="2586" y="1308"/>
                                <a:pt x="2811" y="1422"/>
                                <a:pt x="3017" y="1422"/>
                              </a:cubicBezTo>
                              <a:cubicBezTo>
                                <a:pt x="3212" y="1422"/>
                                <a:pt x="3336" y="1324"/>
                                <a:pt x="3432" y="1184"/>
                              </a:cubicBezTo>
                              <a:cubicBezTo>
                                <a:pt x="3437" y="1184"/>
                                <a:pt x="3437" y="1184"/>
                                <a:pt x="3437" y="1184"/>
                              </a:cubicBezTo>
                              <a:cubicBezTo>
                                <a:pt x="3437" y="1233"/>
                                <a:pt x="3437" y="1233"/>
                                <a:pt x="3437" y="1233"/>
                              </a:cubicBezTo>
                              <a:cubicBezTo>
                                <a:pt x="3437" y="1347"/>
                                <a:pt x="3484" y="1422"/>
                                <a:pt x="3592" y="1422"/>
                              </a:cubicBezTo>
                              <a:cubicBezTo>
                                <a:pt x="3700" y="1422"/>
                                <a:pt x="3746" y="1347"/>
                                <a:pt x="3746" y="1233"/>
                              </a:cubicBezTo>
                              <a:cubicBezTo>
                                <a:pt x="3746" y="189"/>
                                <a:pt x="3746" y="189"/>
                                <a:pt x="3746" y="189"/>
                              </a:cubicBezTo>
                              <a:cubicBezTo>
                                <a:pt x="3746" y="88"/>
                                <a:pt x="3709" y="0"/>
                                <a:pt x="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39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445135" y="730885"/>
                          <a:ext cx="87630" cy="93980"/>
                        </a:xfrm>
                        <a:custGeom>
                          <a:avLst/>
                          <a:gdLst>
                            <a:gd name="T0" fmla="*/ 128 w 276"/>
                            <a:gd name="T1" fmla="*/ 0 h 296"/>
                            <a:gd name="T2" fmla="*/ 0 w 276"/>
                            <a:gd name="T3" fmla="*/ 155 h 296"/>
                            <a:gd name="T4" fmla="*/ 0 w 276"/>
                            <a:gd name="T5" fmla="*/ 156 h 296"/>
                            <a:gd name="T6" fmla="*/ 28 w 276"/>
                            <a:gd name="T7" fmla="*/ 260 h 296"/>
                            <a:gd name="T8" fmla="*/ 128 w 276"/>
                            <a:gd name="T9" fmla="*/ 296 h 296"/>
                            <a:gd name="T10" fmla="*/ 227 w 276"/>
                            <a:gd name="T11" fmla="*/ 61 h 296"/>
                            <a:gd name="T12" fmla="*/ 128 w 276"/>
                            <a:gd name="T13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6" h="296">
                              <a:moveTo>
                                <a:pt x="128" y="0"/>
                              </a:moveTo>
                              <a:cubicBezTo>
                                <a:pt x="88" y="39"/>
                                <a:pt x="0" y="100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91"/>
                                <a:pt x="9" y="227"/>
                                <a:pt x="28" y="260"/>
                              </a:cubicBezTo>
                              <a:cubicBezTo>
                                <a:pt x="38" y="276"/>
                                <a:pt x="115" y="284"/>
                                <a:pt x="128" y="296"/>
                              </a:cubicBezTo>
                              <a:cubicBezTo>
                                <a:pt x="193" y="231"/>
                                <a:pt x="276" y="146"/>
                                <a:pt x="227" y="61"/>
                              </a:cubicBezTo>
                              <a:cubicBezTo>
                                <a:pt x="218" y="45"/>
                                <a:pt x="140" y="12"/>
                                <a:pt x="128" y="0"/>
                              </a:cubicBezTo>
                            </a:path>
                          </a:pathLst>
                        </a:custGeom>
                        <a:solidFill>
                          <a:srgbClr val="80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485775" y="711200"/>
                          <a:ext cx="123190" cy="133350"/>
                        </a:xfrm>
                        <a:custGeom>
                          <a:avLst/>
                          <a:gdLst>
                            <a:gd name="T0" fmla="*/ 148 w 387"/>
                            <a:gd name="T1" fmla="*/ 0 h 420"/>
                            <a:gd name="T2" fmla="*/ 146 w 387"/>
                            <a:gd name="T3" fmla="*/ 0 h 420"/>
                            <a:gd name="T4" fmla="*/ 43 w 387"/>
                            <a:gd name="T5" fmla="*/ 29 h 420"/>
                            <a:gd name="T6" fmla="*/ 0 w 387"/>
                            <a:gd name="T7" fmla="*/ 62 h 420"/>
                            <a:gd name="T8" fmla="*/ 33 w 387"/>
                            <a:gd name="T9" fmla="*/ 105 h 420"/>
                            <a:gd name="T10" fmla="*/ 0 w 387"/>
                            <a:gd name="T11" fmla="*/ 358 h 420"/>
                            <a:gd name="T12" fmla="*/ 148 w 387"/>
                            <a:gd name="T13" fmla="*/ 420 h 420"/>
                            <a:gd name="T14" fmla="*/ 253 w 387"/>
                            <a:gd name="T15" fmla="*/ 391 h 420"/>
                            <a:gd name="T16" fmla="*/ 329 w 387"/>
                            <a:gd name="T17" fmla="*/ 105 h 420"/>
                            <a:gd name="T18" fmla="*/ 148 w 387"/>
                            <a:gd name="T19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7" h="420">
                              <a:moveTo>
                                <a:pt x="148" y="0"/>
                              </a:move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11" y="1"/>
                                <a:pt x="75" y="10"/>
                                <a:pt x="43" y="29"/>
                              </a:cubicBezTo>
                              <a:cubicBezTo>
                                <a:pt x="26" y="38"/>
                                <a:pt x="12" y="49"/>
                                <a:pt x="0" y="62"/>
                              </a:cubicBezTo>
                              <a:cubicBezTo>
                                <a:pt x="12" y="74"/>
                                <a:pt x="23" y="89"/>
                                <a:pt x="33" y="105"/>
                              </a:cubicBezTo>
                              <a:cubicBezTo>
                                <a:pt x="82" y="189"/>
                                <a:pt x="65" y="293"/>
                                <a:pt x="0" y="358"/>
                              </a:cubicBezTo>
                              <a:cubicBezTo>
                                <a:pt x="39" y="398"/>
                                <a:pt x="93" y="420"/>
                                <a:pt x="148" y="420"/>
                              </a:cubicBezTo>
                              <a:cubicBezTo>
                                <a:pt x="183" y="420"/>
                                <a:pt x="220" y="410"/>
                                <a:pt x="253" y="391"/>
                              </a:cubicBezTo>
                              <a:cubicBezTo>
                                <a:pt x="353" y="333"/>
                                <a:pt x="387" y="205"/>
                                <a:pt x="329" y="105"/>
                              </a:cubicBezTo>
                              <a:cubicBezTo>
                                <a:pt x="290" y="38"/>
                                <a:pt x="220" y="1"/>
                                <a:pt x="148" y="0"/>
                              </a:cubicBezTo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362585" y="711200"/>
                          <a:ext cx="123190" cy="133350"/>
                        </a:xfrm>
                        <a:custGeom>
                          <a:avLst/>
                          <a:gdLst>
                            <a:gd name="T0" fmla="*/ 240 w 388"/>
                            <a:gd name="T1" fmla="*/ 0 h 420"/>
                            <a:gd name="T2" fmla="*/ 238 w 388"/>
                            <a:gd name="T3" fmla="*/ 0 h 420"/>
                            <a:gd name="T4" fmla="*/ 134 w 388"/>
                            <a:gd name="T5" fmla="*/ 29 h 420"/>
                            <a:gd name="T6" fmla="*/ 58 w 388"/>
                            <a:gd name="T7" fmla="*/ 315 h 420"/>
                            <a:gd name="T8" fmla="*/ 240 w 388"/>
                            <a:gd name="T9" fmla="*/ 420 h 420"/>
                            <a:gd name="T10" fmla="*/ 344 w 388"/>
                            <a:gd name="T11" fmla="*/ 391 h 420"/>
                            <a:gd name="T12" fmla="*/ 388 w 388"/>
                            <a:gd name="T13" fmla="*/ 358 h 420"/>
                            <a:gd name="T14" fmla="*/ 354 w 388"/>
                            <a:gd name="T15" fmla="*/ 315 h 420"/>
                            <a:gd name="T16" fmla="*/ 326 w 388"/>
                            <a:gd name="T17" fmla="*/ 210 h 420"/>
                            <a:gd name="T18" fmla="*/ 326 w 388"/>
                            <a:gd name="T19" fmla="*/ 210 h 420"/>
                            <a:gd name="T20" fmla="*/ 388 w 388"/>
                            <a:gd name="T21" fmla="*/ 62 h 420"/>
                            <a:gd name="T22" fmla="*/ 240 w 388"/>
                            <a:gd name="T23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8" h="420">
                              <a:moveTo>
                                <a:pt x="240" y="0"/>
                              </a:move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cubicBezTo>
                                <a:pt x="203" y="1"/>
                                <a:pt x="167" y="10"/>
                                <a:pt x="134" y="29"/>
                              </a:cubicBezTo>
                              <a:cubicBezTo>
                                <a:pt x="34" y="87"/>
                                <a:pt x="0" y="215"/>
                                <a:pt x="58" y="315"/>
                              </a:cubicBezTo>
                              <a:cubicBezTo>
                                <a:pt x="97" y="382"/>
                                <a:pt x="167" y="420"/>
                                <a:pt x="240" y="420"/>
                              </a:cubicBezTo>
                              <a:cubicBezTo>
                                <a:pt x="275" y="420"/>
                                <a:pt x="311" y="410"/>
                                <a:pt x="344" y="391"/>
                              </a:cubicBezTo>
                              <a:cubicBezTo>
                                <a:pt x="361" y="382"/>
                                <a:pt x="375" y="371"/>
                                <a:pt x="388" y="358"/>
                              </a:cubicBezTo>
                              <a:cubicBezTo>
                                <a:pt x="375" y="346"/>
                                <a:pt x="364" y="331"/>
                                <a:pt x="354" y="315"/>
                              </a:cubicBezTo>
                              <a:cubicBezTo>
                                <a:pt x="335" y="282"/>
                                <a:pt x="326" y="246"/>
                                <a:pt x="326" y="210"/>
                              </a:cubicBezTo>
                              <a:cubicBezTo>
                                <a:pt x="326" y="210"/>
                                <a:pt x="326" y="210"/>
                                <a:pt x="326" y="210"/>
                              </a:cubicBezTo>
                              <a:cubicBezTo>
                                <a:pt x="326" y="155"/>
                                <a:pt x="348" y="101"/>
                                <a:pt x="388" y="62"/>
                              </a:cubicBezTo>
                              <a:cubicBezTo>
                                <a:pt x="348" y="22"/>
                                <a:pt x="295" y="1"/>
                                <a:pt x="240" y="0"/>
                              </a:cubicBezTo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557530" y="702310"/>
                          <a:ext cx="151765" cy="151765"/>
                        </a:xfrm>
                        <a:custGeom>
                          <a:avLst/>
                          <a:gdLst>
                            <a:gd name="T0" fmla="*/ 58 w 478"/>
                            <a:gd name="T1" fmla="*/ 344 h 478"/>
                            <a:gd name="T2" fmla="*/ 134 w 478"/>
                            <a:gd name="T3" fmla="*/ 58 h 478"/>
                            <a:gd name="T4" fmla="*/ 420 w 478"/>
                            <a:gd name="T5" fmla="*/ 134 h 478"/>
                            <a:gd name="T6" fmla="*/ 344 w 478"/>
                            <a:gd name="T7" fmla="*/ 420 h 478"/>
                            <a:gd name="T8" fmla="*/ 58 w 478"/>
                            <a:gd name="T9" fmla="*/ 344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58" y="344"/>
                              </a:moveTo>
                              <a:cubicBezTo>
                                <a:pt x="0" y="244"/>
                                <a:pt x="34" y="116"/>
                                <a:pt x="134" y="58"/>
                              </a:cubicBezTo>
                              <a:cubicBezTo>
                                <a:pt x="234" y="0"/>
                                <a:pt x="362" y="34"/>
                                <a:pt x="420" y="134"/>
                              </a:cubicBezTo>
                              <a:cubicBezTo>
                                <a:pt x="478" y="234"/>
                                <a:pt x="444" y="362"/>
                                <a:pt x="344" y="420"/>
                              </a:cubicBezTo>
                              <a:cubicBezTo>
                                <a:pt x="244" y="478"/>
                                <a:pt x="116" y="444"/>
                                <a:pt x="58" y="344"/>
                              </a:cubicBezTo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1" name="Group 1"/>
                      <wpg:cNvGrpSpPr/>
                      <wpg:grpSpPr>
                        <a:xfrm>
                          <a:off x="311364" y="8309342"/>
                          <a:ext cx="871220" cy="1221740"/>
                          <a:chOff x="259080" y="8278495"/>
                          <a:chExt cx="871220" cy="1221740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66700" y="82784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20040" y="82784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3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7" y="144"/>
                                  <a:pt x="29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4" y="180"/>
                                  <a:pt x="77" y="180"/>
                                </a:cubicBezTo>
                                <a:cubicBezTo>
                                  <a:pt x="86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3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3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0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 noEditPoints="1"/>
                        </wps:cNvSpPr>
                        <wps:spPr bwMode="auto">
                          <a:xfrm>
                            <a:off x="382905" y="8278495"/>
                            <a:ext cx="49530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7 w 155"/>
                              <a:gd name="T9" fmla="*/ 8 h 196"/>
                              <a:gd name="T10" fmla="*/ 140 w 155"/>
                              <a:gd name="T11" fmla="*/ 17 h 196"/>
                              <a:gd name="T12" fmla="*/ 148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2 w 155"/>
                              <a:gd name="T21" fmla="*/ 95 h 196"/>
                              <a:gd name="T22" fmla="*/ 118 w 155"/>
                              <a:gd name="T23" fmla="*/ 101 h 196"/>
                              <a:gd name="T24" fmla="*/ 118 w 155"/>
                              <a:gd name="T25" fmla="*/ 102 h 196"/>
                              <a:gd name="T26" fmla="*/ 134 w 155"/>
                              <a:gd name="T27" fmla="*/ 110 h 196"/>
                              <a:gd name="T28" fmla="*/ 142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0 w 155"/>
                              <a:gd name="T47" fmla="*/ 181 h 196"/>
                              <a:gd name="T48" fmla="*/ 120 w 155"/>
                              <a:gd name="T49" fmla="*/ 170 h 196"/>
                              <a:gd name="T50" fmla="*/ 119 w 155"/>
                              <a:gd name="T51" fmla="*/ 154 h 196"/>
                              <a:gd name="T52" fmla="*/ 118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2 w 155"/>
                              <a:gd name="T59" fmla="*/ 113 h 196"/>
                              <a:gd name="T60" fmla="*/ 26 w 155"/>
                              <a:gd name="T61" fmla="*/ 113 h 196"/>
                              <a:gd name="T62" fmla="*/ 26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6 w 155"/>
                              <a:gd name="T69" fmla="*/ 90 h 196"/>
                              <a:gd name="T70" fmla="*/ 85 w 155"/>
                              <a:gd name="T71" fmla="*/ 90 h 196"/>
                              <a:gd name="T72" fmla="*/ 96 w 155"/>
                              <a:gd name="T73" fmla="*/ 89 h 196"/>
                              <a:gd name="T74" fmla="*/ 109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8 w 155"/>
                              <a:gd name="T85" fmla="*/ 23 h 196"/>
                              <a:gd name="T86" fmla="*/ 81 w 155"/>
                              <a:gd name="T87" fmla="*/ 22 h 196"/>
                              <a:gd name="T88" fmla="*/ 26 w 155"/>
                              <a:gd name="T89" fmla="*/ 22 h 196"/>
                              <a:gd name="T90" fmla="*/ 26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4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6" y="134"/>
                                </a:cubicBezTo>
                                <a:cubicBezTo>
                                  <a:pt x="146" y="139"/>
                                  <a:pt x="146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20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 noEditPoints="1"/>
                        </wps:cNvSpPr>
                        <wps:spPr bwMode="auto">
                          <a:xfrm>
                            <a:off x="442595" y="82784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EditPoints="1"/>
                        </wps:cNvSpPr>
                        <wps:spPr bwMode="auto">
                          <a:xfrm>
                            <a:off x="460375" y="8278495"/>
                            <a:ext cx="42545" cy="6413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201"/>
                              <a:gd name="T2" fmla="*/ 135 w 135"/>
                              <a:gd name="T3" fmla="*/ 196 h 201"/>
                              <a:gd name="T4" fmla="*/ 112 w 135"/>
                              <a:gd name="T5" fmla="*/ 196 h 201"/>
                              <a:gd name="T6" fmla="*/ 112 w 135"/>
                              <a:gd name="T7" fmla="*/ 176 h 201"/>
                              <a:gd name="T8" fmla="*/ 112 w 135"/>
                              <a:gd name="T9" fmla="*/ 176 h 201"/>
                              <a:gd name="T10" fmla="*/ 106 w 135"/>
                              <a:gd name="T11" fmla="*/ 184 h 201"/>
                              <a:gd name="T12" fmla="*/ 98 w 135"/>
                              <a:gd name="T13" fmla="*/ 192 h 201"/>
                              <a:gd name="T14" fmla="*/ 84 w 135"/>
                              <a:gd name="T15" fmla="*/ 199 h 201"/>
                              <a:gd name="T16" fmla="*/ 64 w 135"/>
                              <a:gd name="T17" fmla="*/ 201 h 201"/>
                              <a:gd name="T18" fmla="*/ 37 w 135"/>
                              <a:gd name="T19" fmla="*/ 196 h 201"/>
                              <a:gd name="T20" fmla="*/ 17 w 135"/>
                              <a:gd name="T21" fmla="*/ 180 h 201"/>
                              <a:gd name="T22" fmla="*/ 4 w 135"/>
                              <a:gd name="T23" fmla="*/ 156 h 201"/>
                              <a:gd name="T24" fmla="*/ 0 w 135"/>
                              <a:gd name="T25" fmla="*/ 124 h 201"/>
                              <a:gd name="T26" fmla="*/ 2 w 135"/>
                              <a:gd name="T27" fmla="*/ 100 h 201"/>
                              <a:gd name="T28" fmla="*/ 11 w 135"/>
                              <a:gd name="T29" fmla="*/ 75 h 201"/>
                              <a:gd name="T30" fmla="*/ 31 w 135"/>
                              <a:gd name="T31" fmla="*/ 56 h 201"/>
                              <a:gd name="T32" fmla="*/ 64 w 135"/>
                              <a:gd name="T33" fmla="*/ 48 h 201"/>
                              <a:gd name="T34" fmla="*/ 90 w 135"/>
                              <a:gd name="T35" fmla="*/ 53 h 201"/>
                              <a:gd name="T36" fmla="*/ 111 w 135"/>
                              <a:gd name="T37" fmla="*/ 72 h 201"/>
                              <a:gd name="T38" fmla="*/ 111 w 135"/>
                              <a:gd name="T39" fmla="*/ 0 h 201"/>
                              <a:gd name="T40" fmla="*/ 135 w 135"/>
                              <a:gd name="T41" fmla="*/ 0 h 201"/>
                              <a:gd name="T42" fmla="*/ 26 w 135"/>
                              <a:gd name="T43" fmla="*/ 124 h 201"/>
                              <a:gd name="T44" fmla="*/ 31 w 135"/>
                              <a:gd name="T45" fmla="*/ 156 h 201"/>
                              <a:gd name="T46" fmla="*/ 42 w 135"/>
                              <a:gd name="T47" fmla="*/ 174 h 201"/>
                              <a:gd name="T48" fmla="*/ 57 w 135"/>
                              <a:gd name="T49" fmla="*/ 182 h 201"/>
                              <a:gd name="T50" fmla="*/ 70 w 135"/>
                              <a:gd name="T51" fmla="*/ 184 h 201"/>
                              <a:gd name="T52" fmla="*/ 86 w 135"/>
                              <a:gd name="T53" fmla="*/ 181 h 201"/>
                              <a:gd name="T54" fmla="*/ 99 w 135"/>
                              <a:gd name="T55" fmla="*/ 170 h 201"/>
                              <a:gd name="T56" fmla="*/ 109 w 135"/>
                              <a:gd name="T57" fmla="*/ 152 h 201"/>
                              <a:gd name="T58" fmla="*/ 112 w 135"/>
                              <a:gd name="T59" fmla="*/ 124 h 201"/>
                              <a:gd name="T60" fmla="*/ 109 w 135"/>
                              <a:gd name="T61" fmla="*/ 97 h 201"/>
                              <a:gd name="T62" fmla="*/ 99 w 135"/>
                              <a:gd name="T63" fmla="*/ 79 h 201"/>
                              <a:gd name="T64" fmla="*/ 85 w 135"/>
                              <a:gd name="T65" fmla="*/ 69 h 201"/>
                              <a:gd name="T66" fmla="*/ 68 w 135"/>
                              <a:gd name="T67" fmla="*/ 65 h 201"/>
                              <a:gd name="T68" fmla="*/ 52 w 135"/>
                              <a:gd name="T69" fmla="*/ 69 h 201"/>
                              <a:gd name="T70" fmla="*/ 38 w 135"/>
                              <a:gd name="T71" fmla="*/ 79 h 201"/>
                              <a:gd name="T72" fmla="*/ 29 w 135"/>
                              <a:gd name="T73" fmla="*/ 97 h 201"/>
                              <a:gd name="T74" fmla="*/ 26 w 135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1">
                                <a:moveTo>
                                  <a:pt x="135" y="0"/>
                                </a:moveTo>
                                <a:cubicBezTo>
                                  <a:pt x="135" y="196"/>
                                  <a:pt x="135" y="196"/>
                                  <a:pt x="135" y="196"/>
                                </a:cubicBezTo>
                                <a:cubicBezTo>
                                  <a:pt x="112" y="196"/>
                                  <a:pt x="112" y="196"/>
                                  <a:pt x="112" y="19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0" y="178"/>
                                  <a:pt x="109" y="181"/>
                                  <a:pt x="106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8" y="200"/>
                                  <a:pt x="72" y="201"/>
                                  <a:pt x="64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2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3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5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7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2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0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2" y="135"/>
                                  <a:pt x="112" y="124"/>
                                </a:cubicBezTo>
                                <a:cubicBezTo>
                                  <a:pt x="112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0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8" y="65"/>
                                </a:cubicBezTo>
                                <a:cubicBezTo>
                                  <a:pt x="62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4" y="84"/>
                                  <a:pt x="31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30225" y="8295640"/>
                            <a:ext cx="41910" cy="45085"/>
                          </a:xfrm>
                          <a:custGeom>
                            <a:avLst/>
                            <a:gdLst>
                              <a:gd name="T0" fmla="*/ 53 w 66"/>
                              <a:gd name="T1" fmla="*/ 0 h 71"/>
                              <a:gd name="T2" fmla="*/ 66 w 66"/>
                              <a:gd name="T3" fmla="*/ 0 h 71"/>
                              <a:gd name="T4" fmla="*/ 40 w 66"/>
                              <a:gd name="T5" fmla="*/ 71 h 71"/>
                              <a:gd name="T6" fmla="*/ 26 w 66"/>
                              <a:gd name="T7" fmla="*/ 71 h 71"/>
                              <a:gd name="T8" fmla="*/ 0 w 66"/>
                              <a:gd name="T9" fmla="*/ 0 h 71"/>
                              <a:gd name="T10" fmla="*/ 13 w 66"/>
                              <a:gd name="T11" fmla="*/ 0 h 71"/>
                              <a:gd name="T12" fmla="*/ 33 w 66"/>
                              <a:gd name="T13" fmla="*/ 59 h 71"/>
                              <a:gd name="T14" fmla="*/ 53 w 66"/>
                              <a:gd name="T1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" h="71">
                                <a:moveTo>
                                  <a:pt x="53" y="0"/>
                                </a:moveTo>
                                <a:lnTo>
                                  <a:pt x="66" y="0"/>
                                </a:lnTo>
                                <a:lnTo>
                                  <a:pt x="40" y="71"/>
                                </a:lnTo>
                                <a:lnTo>
                                  <a:pt x="26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3" y="5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574675" y="8295640"/>
                            <a:ext cx="36830" cy="45085"/>
                          </a:xfrm>
                          <a:custGeom>
                            <a:avLst/>
                            <a:gdLst>
                              <a:gd name="T0" fmla="*/ 56 w 58"/>
                              <a:gd name="T1" fmla="*/ 0 h 71"/>
                              <a:gd name="T2" fmla="*/ 56 w 58"/>
                              <a:gd name="T3" fmla="*/ 9 h 71"/>
                              <a:gd name="T4" fmla="*/ 14 w 58"/>
                              <a:gd name="T5" fmla="*/ 62 h 71"/>
                              <a:gd name="T6" fmla="*/ 58 w 58"/>
                              <a:gd name="T7" fmla="*/ 62 h 71"/>
                              <a:gd name="T8" fmla="*/ 58 w 58"/>
                              <a:gd name="T9" fmla="*/ 71 h 71"/>
                              <a:gd name="T10" fmla="*/ 0 w 58"/>
                              <a:gd name="T11" fmla="*/ 71 h 71"/>
                              <a:gd name="T12" fmla="*/ 0 w 58"/>
                              <a:gd name="T13" fmla="*/ 62 h 71"/>
                              <a:gd name="T14" fmla="*/ 42 w 58"/>
                              <a:gd name="T15" fmla="*/ 9 h 71"/>
                              <a:gd name="T16" fmla="*/ 2 w 58"/>
                              <a:gd name="T17" fmla="*/ 9 h 71"/>
                              <a:gd name="T18" fmla="*/ 2 w 58"/>
                              <a:gd name="T19" fmla="*/ 0 h 71"/>
                              <a:gd name="T20" fmla="*/ 56 w 58"/>
                              <a:gd name="T2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71">
                                <a:moveTo>
                                  <a:pt x="56" y="0"/>
                                </a:moveTo>
                                <a:lnTo>
                                  <a:pt x="56" y="9"/>
                                </a:lnTo>
                                <a:lnTo>
                                  <a:pt x="14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62"/>
                                </a:lnTo>
                                <a:lnTo>
                                  <a:pt x="42" y="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613410" y="8295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260350" y="83927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EditPoints="1"/>
                        </wps:cNvSpPr>
                        <wps:spPr bwMode="auto">
                          <a:xfrm>
                            <a:off x="30416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7505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528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100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1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9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1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90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4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9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"/>
                        <wps:cNvSpPr>
                          <a:spLocks/>
                        </wps:cNvSpPr>
                        <wps:spPr bwMode="auto">
                          <a:xfrm>
                            <a:off x="426085" y="8408035"/>
                            <a:ext cx="41910" cy="4889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97 h 153"/>
                              <a:gd name="T2" fmla="*/ 128 w 131"/>
                              <a:gd name="T3" fmla="*/ 113 h 153"/>
                              <a:gd name="T4" fmla="*/ 118 w 131"/>
                              <a:gd name="T5" fmla="*/ 132 h 153"/>
                              <a:gd name="T6" fmla="*/ 100 w 131"/>
                              <a:gd name="T7" fmla="*/ 147 h 153"/>
                              <a:gd name="T8" fmla="*/ 69 w 131"/>
                              <a:gd name="T9" fmla="*/ 153 h 153"/>
                              <a:gd name="T10" fmla="*/ 59 w 131"/>
                              <a:gd name="T11" fmla="*/ 153 h 153"/>
                              <a:gd name="T12" fmla="*/ 45 w 131"/>
                              <a:gd name="T13" fmla="*/ 150 h 153"/>
                              <a:gd name="T14" fmla="*/ 29 w 131"/>
                              <a:gd name="T15" fmla="*/ 143 h 153"/>
                              <a:gd name="T16" fmla="*/ 14 w 131"/>
                              <a:gd name="T17" fmla="*/ 129 h 153"/>
                              <a:gd name="T18" fmla="*/ 4 w 131"/>
                              <a:gd name="T19" fmla="*/ 108 h 153"/>
                              <a:gd name="T20" fmla="*/ 0 w 131"/>
                              <a:gd name="T21" fmla="*/ 76 h 153"/>
                              <a:gd name="T22" fmla="*/ 2 w 131"/>
                              <a:gd name="T23" fmla="*/ 50 h 153"/>
                              <a:gd name="T24" fmla="*/ 13 w 131"/>
                              <a:gd name="T25" fmla="*/ 25 h 153"/>
                              <a:gd name="T26" fmla="*/ 33 w 131"/>
                              <a:gd name="T27" fmla="*/ 7 h 153"/>
                              <a:gd name="T28" fmla="*/ 67 w 131"/>
                              <a:gd name="T29" fmla="*/ 0 h 153"/>
                              <a:gd name="T30" fmla="*/ 94 w 131"/>
                              <a:gd name="T31" fmla="*/ 4 h 153"/>
                              <a:gd name="T32" fmla="*/ 112 w 131"/>
                              <a:gd name="T33" fmla="*/ 15 h 153"/>
                              <a:gd name="T34" fmla="*/ 124 w 131"/>
                              <a:gd name="T35" fmla="*/ 31 h 153"/>
                              <a:gd name="T36" fmla="*/ 130 w 131"/>
                              <a:gd name="T37" fmla="*/ 50 h 153"/>
                              <a:gd name="T38" fmla="*/ 106 w 131"/>
                              <a:gd name="T39" fmla="*/ 50 h 153"/>
                              <a:gd name="T40" fmla="*/ 99 w 131"/>
                              <a:gd name="T41" fmla="*/ 32 h 153"/>
                              <a:gd name="T42" fmla="*/ 88 w 131"/>
                              <a:gd name="T43" fmla="*/ 22 h 153"/>
                              <a:gd name="T44" fmla="*/ 77 w 131"/>
                              <a:gd name="T45" fmla="*/ 18 h 153"/>
                              <a:gd name="T46" fmla="*/ 68 w 131"/>
                              <a:gd name="T47" fmla="*/ 17 h 153"/>
                              <a:gd name="T48" fmla="*/ 48 w 131"/>
                              <a:gd name="T49" fmla="*/ 22 h 153"/>
                              <a:gd name="T50" fmla="*/ 35 w 131"/>
                              <a:gd name="T51" fmla="*/ 34 h 153"/>
                              <a:gd name="T52" fmla="*/ 28 w 131"/>
                              <a:gd name="T53" fmla="*/ 53 h 153"/>
                              <a:gd name="T54" fmla="*/ 26 w 131"/>
                              <a:gd name="T55" fmla="*/ 76 h 153"/>
                              <a:gd name="T56" fmla="*/ 28 w 131"/>
                              <a:gd name="T57" fmla="*/ 98 h 153"/>
                              <a:gd name="T58" fmla="*/ 36 w 131"/>
                              <a:gd name="T59" fmla="*/ 118 h 153"/>
                              <a:gd name="T60" fmla="*/ 49 w 131"/>
                              <a:gd name="T61" fmla="*/ 131 h 153"/>
                              <a:gd name="T62" fmla="*/ 70 w 131"/>
                              <a:gd name="T63" fmla="*/ 136 h 153"/>
                              <a:gd name="T64" fmla="*/ 87 w 131"/>
                              <a:gd name="T65" fmla="*/ 132 h 153"/>
                              <a:gd name="T66" fmla="*/ 99 w 131"/>
                              <a:gd name="T67" fmla="*/ 122 h 153"/>
                              <a:gd name="T68" fmla="*/ 105 w 131"/>
                              <a:gd name="T69" fmla="*/ 110 h 153"/>
                              <a:gd name="T70" fmla="*/ 107 w 131"/>
                              <a:gd name="T71" fmla="*/ 97 h 153"/>
                              <a:gd name="T72" fmla="*/ 131 w 131"/>
                              <a:gd name="T73" fmla="*/ 9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1" h="153">
                                <a:moveTo>
                                  <a:pt x="131" y="97"/>
                                </a:moveTo>
                                <a:cubicBezTo>
                                  <a:pt x="130" y="101"/>
                                  <a:pt x="129" y="107"/>
                                  <a:pt x="128" y="113"/>
                                </a:cubicBezTo>
                                <a:cubicBezTo>
                                  <a:pt x="126" y="119"/>
                                  <a:pt x="123" y="126"/>
                                  <a:pt x="118" y="132"/>
                                </a:cubicBezTo>
                                <a:cubicBezTo>
                                  <a:pt x="114" y="137"/>
                                  <a:pt x="108" y="143"/>
                                  <a:pt x="100" y="147"/>
                                </a:cubicBezTo>
                                <a:cubicBezTo>
                                  <a:pt x="92" y="151"/>
                                  <a:pt x="82" y="153"/>
                                  <a:pt x="69" y="153"/>
                                </a:cubicBezTo>
                                <a:cubicBezTo>
                                  <a:pt x="67" y="153"/>
                                  <a:pt x="63" y="153"/>
                                  <a:pt x="59" y="153"/>
                                </a:cubicBezTo>
                                <a:cubicBezTo>
                                  <a:pt x="55" y="152"/>
                                  <a:pt x="50" y="152"/>
                                  <a:pt x="45" y="150"/>
                                </a:cubicBezTo>
                                <a:cubicBezTo>
                                  <a:pt x="39" y="149"/>
                                  <a:pt x="34" y="146"/>
                                  <a:pt x="29" y="143"/>
                                </a:cubicBezTo>
                                <a:cubicBezTo>
                                  <a:pt x="23" y="140"/>
                                  <a:pt x="19" y="135"/>
                                  <a:pt x="14" y="129"/>
                                </a:cubicBezTo>
                                <a:cubicBezTo>
                                  <a:pt x="10" y="124"/>
                                  <a:pt x="7" y="117"/>
                                  <a:pt x="4" y="108"/>
                                </a:cubicBezTo>
                                <a:cubicBezTo>
                                  <a:pt x="1" y="99"/>
                                  <a:pt x="0" y="88"/>
                                  <a:pt x="0" y="76"/>
                                </a:cubicBezTo>
                                <a:cubicBezTo>
                                  <a:pt x="0" y="67"/>
                                  <a:pt x="0" y="59"/>
                                  <a:pt x="2" y="50"/>
                                </a:cubicBezTo>
                                <a:cubicBezTo>
                                  <a:pt x="4" y="41"/>
                                  <a:pt x="8" y="33"/>
                                  <a:pt x="13" y="25"/>
                                </a:cubicBezTo>
                                <a:cubicBezTo>
                                  <a:pt x="18" y="18"/>
                                  <a:pt x="25" y="12"/>
                                  <a:pt x="33" y="7"/>
                                </a:cubicBezTo>
                                <a:cubicBezTo>
                                  <a:pt x="42" y="2"/>
                                  <a:pt x="53" y="0"/>
                                  <a:pt x="67" y="0"/>
                                </a:cubicBezTo>
                                <a:cubicBezTo>
                                  <a:pt x="77" y="0"/>
                                  <a:pt x="86" y="1"/>
                                  <a:pt x="94" y="4"/>
                                </a:cubicBezTo>
                                <a:cubicBezTo>
                                  <a:pt x="101" y="7"/>
                                  <a:pt x="107" y="10"/>
                                  <a:pt x="112" y="15"/>
                                </a:cubicBezTo>
                                <a:cubicBezTo>
                                  <a:pt x="117" y="20"/>
                                  <a:pt x="121" y="25"/>
                                  <a:pt x="124" y="31"/>
                                </a:cubicBezTo>
                                <a:cubicBezTo>
                                  <a:pt x="127" y="37"/>
                                  <a:pt x="129" y="43"/>
                                  <a:pt x="130" y="50"/>
                                </a:cubicBezTo>
                                <a:cubicBezTo>
                                  <a:pt x="106" y="50"/>
                                  <a:pt x="106" y="50"/>
                                  <a:pt x="106" y="50"/>
                                </a:cubicBezTo>
                                <a:cubicBezTo>
                                  <a:pt x="105" y="42"/>
                                  <a:pt x="103" y="36"/>
                                  <a:pt x="99" y="32"/>
                                </a:cubicBezTo>
                                <a:cubicBezTo>
                                  <a:pt x="96" y="27"/>
                                  <a:pt x="92" y="24"/>
                                  <a:pt x="88" y="22"/>
                                </a:cubicBezTo>
                                <a:cubicBezTo>
                                  <a:pt x="84" y="20"/>
                                  <a:pt x="81" y="18"/>
                                  <a:pt x="77" y="18"/>
                                </a:cubicBezTo>
                                <a:cubicBezTo>
                                  <a:pt x="73" y="18"/>
                                  <a:pt x="70" y="17"/>
                                  <a:pt x="68" y="17"/>
                                </a:cubicBezTo>
                                <a:cubicBezTo>
                                  <a:pt x="60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29"/>
                                  <a:pt x="35" y="34"/>
                                </a:cubicBezTo>
                                <a:cubicBezTo>
                                  <a:pt x="32" y="40"/>
                                  <a:pt x="29" y="46"/>
                                  <a:pt x="28" y="53"/>
                                </a:cubicBezTo>
                                <a:cubicBezTo>
                                  <a:pt x="26" y="60"/>
                                  <a:pt x="26" y="67"/>
                                  <a:pt x="26" y="76"/>
                                </a:cubicBezTo>
                                <a:cubicBezTo>
                                  <a:pt x="26" y="84"/>
                                  <a:pt x="26" y="91"/>
                                  <a:pt x="28" y="98"/>
                                </a:cubicBezTo>
                                <a:cubicBezTo>
                                  <a:pt x="30" y="106"/>
                                  <a:pt x="32" y="112"/>
                                  <a:pt x="36" y="118"/>
                                </a:cubicBezTo>
                                <a:cubicBezTo>
                                  <a:pt x="39" y="123"/>
                                  <a:pt x="44" y="128"/>
                                  <a:pt x="49" y="131"/>
                                </a:cubicBezTo>
                                <a:cubicBezTo>
                                  <a:pt x="55" y="134"/>
                                  <a:pt x="62" y="136"/>
                                  <a:pt x="70" y="136"/>
                                </a:cubicBezTo>
                                <a:cubicBezTo>
                                  <a:pt x="76" y="136"/>
                                  <a:pt x="82" y="135"/>
                                  <a:pt x="87" y="132"/>
                                </a:cubicBezTo>
                                <a:cubicBezTo>
                                  <a:pt x="92" y="129"/>
                                  <a:pt x="96" y="126"/>
                                  <a:pt x="99" y="122"/>
                                </a:cubicBezTo>
                                <a:cubicBezTo>
                                  <a:pt x="102" y="119"/>
                                  <a:pt x="104" y="114"/>
                                  <a:pt x="105" y="110"/>
                                </a:cubicBezTo>
                                <a:cubicBezTo>
                                  <a:pt x="106" y="105"/>
                                  <a:pt x="107" y="101"/>
                                  <a:pt x="107" y="97"/>
                                </a:cubicBezTo>
                                <a:lnTo>
                                  <a:pt x="13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"/>
                        <wps:cNvSpPr>
                          <a:spLocks noEditPoints="1"/>
                        </wps:cNvSpPr>
                        <wps:spPr bwMode="auto">
                          <a:xfrm>
                            <a:off x="474980" y="84080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4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4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8 w 140"/>
                              <a:gd name="T41" fmla="*/ 135 h 153"/>
                              <a:gd name="T42" fmla="*/ 70 w 140"/>
                              <a:gd name="T43" fmla="*/ 136 h 153"/>
                              <a:gd name="T44" fmla="*/ 81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1 w 140"/>
                              <a:gd name="T57" fmla="*/ 19 h 153"/>
                              <a:gd name="T58" fmla="*/ 70 w 140"/>
                              <a:gd name="T59" fmla="*/ 17 h 153"/>
                              <a:gd name="T60" fmla="*/ 58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4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4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8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1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1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8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"/>
                        <wps:cNvSpPr>
                          <a:spLocks/>
                        </wps:cNvSpPr>
                        <wps:spPr bwMode="auto">
                          <a:xfrm>
                            <a:off x="529590" y="8408035"/>
                            <a:ext cx="64770" cy="46990"/>
                          </a:xfrm>
                          <a:custGeom>
                            <a:avLst/>
                            <a:gdLst>
                              <a:gd name="T0" fmla="*/ 25 w 204"/>
                              <a:gd name="T1" fmla="*/ 6 h 148"/>
                              <a:gd name="T2" fmla="*/ 25 w 204"/>
                              <a:gd name="T3" fmla="*/ 25 h 148"/>
                              <a:gd name="T4" fmla="*/ 25 w 204"/>
                              <a:gd name="T5" fmla="*/ 27 h 148"/>
                              <a:gd name="T6" fmla="*/ 32 w 204"/>
                              <a:gd name="T7" fmla="*/ 15 h 148"/>
                              <a:gd name="T8" fmla="*/ 43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5 w 204"/>
                              <a:gd name="T15" fmla="*/ 3 h 148"/>
                              <a:gd name="T16" fmla="*/ 97 w 204"/>
                              <a:gd name="T17" fmla="*/ 10 h 148"/>
                              <a:gd name="T18" fmla="*/ 105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5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4 w 204"/>
                              <a:gd name="T31" fmla="*/ 7 h 148"/>
                              <a:gd name="T32" fmla="*/ 198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9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7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90 w 204"/>
                              <a:gd name="T63" fmla="*/ 148 h 148"/>
                              <a:gd name="T64" fmla="*/ 90 w 204"/>
                              <a:gd name="T65" fmla="*/ 58 h 148"/>
                              <a:gd name="T66" fmla="*/ 89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6 w 204"/>
                              <a:gd name="T77" fmla="*/ 30 h 148"/>
                              <a:gd name="T78" fmla="*/ 28 w 204"/>
                              <a:gd name="T79" fmla="*/ 44 h 148"/>
                              <a:gd name="T80" fmla="*/ 25 w 204"/>
                              <a:gd name="T81" fmla="*/ 63 h 148"/>
                              <a:gd name="T82" fmla="*/ 25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5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5" y="27"/>
                                  <a:pt x="25" y="27"/>
                                  <a:pt x="25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9" y="9"/>
                                  <a:pt x="43" y="7"/>
                                </a:cubicBezTo>
                                <a:cubicBezTo>
                                  <a:pt x="47" y="5"/>
                                  <a:pt x="51" y="3"/>
                                  <a:pt x="55" y="2"/>
                                </a:cubicBezTo>
                                <a:cubicBezTo>
                                  <a:pt x="60" y="1"/>
                                  <a:pt x="64" y="0"/>
                                  <a:pt x="68" y="0"/>
                                </a:cubicBezTo>
                                <a:cubicBezTo>
                                  <a:pt x="75" y="0"/>
                                  <a:pt x="80" y="1"/>
                                  <a:pt x="85" y="3"/>
                                </a:cubicBezTo>
                                <a:cubicBezTo>
                                  <a:pt x="89" y="4"/>
                                  <a:pt x="93" y="7"/>
                                  <a:pt x="97" y="10"/>
                                </a:cubicBezTo>
                                <a:cubicBezTo>
                                  <a:pt x="100" y="12"/>
                                  <a:pt x="103" y="16"/>
                                  <a:pt x="105" y="19"/>
                                </a:cubicBezTo>
                                <a:cubicBezTo>
                                  <a:pt x="107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8" y="18"/>
                                  <a:pt x="121" y="14"/>
                                  <a:pt x="125" y="11"/>
                                </a:cubicBezTo>
                                <a:cubicBezTo>
                                  <a:pt x="129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8" y="2"/>
                                  <a:pt x="184" y="7"/>
                                </a:cubicBezTo>
                                <a:cubicBezTo>
                                  <a:pt x="190" y="11"/>
                                  <a:pt x="195" y="16"/>
                                  <a:pt x="198" y="22"/>
                                </a:cubicBezTo>
                                <a:cubicBezTo>
                                  <a:pt x="201" y="28"/>
                                  <a:pt x="202" y="34"/>
                                  <a:pt x="203" y="41"/>
                                </a:cubicBezTo>
                                <a:cubicBezTo>
                                  <a:pt x="204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9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1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8" y="17"/>
                                  <a:pt x="144" y="18"/>
                                  <a:pt x="139" y="19"/>
                                </a:cubicBezTo>
                                <a:cubicBezTo>
                                  <a:pt x="135" y="21"/>
                                  <a:pt x="131" y="23"/>
                                  <a:pt x="127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6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90" y="148"/>
                                  <a:pt x="90" y="148"/>
                                  <a:pt x="90" y="148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53"/>
                                  <a:pt x="89" y="48"/>
                                  <a:pt x="89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80" y="23"/>
                                  <a:pt x="76" y="21"/>
                                </a:cubicBezTo>
                                <a:cubicBezTo>
                                  <a:pt x="73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6" y="30"/>
                                </a:cubicBezTo>
                                <a:cubicBezTo>
                                  <a:pt x="32" y="34"/>
                                  <a:pt x="30" y="38"/>
                                  <a:pt x="28" y="44"/>
                                </a:cubicBezTo>
                                <a:cubicBezTo>
                                  <a:pt x="26" y="50"/>
                                  <a:pt x="25" y="56"/>
                                  <a:pt x="25" y="63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7060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"/>
                        <wps:cNvSpPr>
                          <a:spLocks noEditPoints="1"/>
                        </wps:cNvSpPr>
                        <wps:spPr bwMode="auto">
                          <a:xfrm>
                            <a:off x="62420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6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5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3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3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9 w 136"/>
                              <a:gd name="T45" fmla="*/ 147 h 153"/>
                              <a:gd name="T46" fmla="*/ 65 w 136"/>
                              <a:gd name="T47" fmla="*/ 152 h 153"/>
                              <a:gd name="T48" fmla="*/ 51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7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6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7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6" y="48"/>
                                </a:moveTo>
                                <a:cubicBezTo>
                                  <a:pt x="6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4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5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4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3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30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3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3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9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1" y="153"/>
                                </a:cubicBezTo>
                                <a:cubicBezTo>
                                  <a:pt x="36" y="153"/>
                                  <a:pt x="24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6" y="59"/>
                                  <a:pt x="97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9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1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6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8" y="100"/>
                                  <a:pt x="27" y="104"/>
                                  <a:pt x="27" y="110"/>
                                </a:cubicBezTo>
                                <a:cubicBezTo>
                                  <a:pt x="27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9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90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"/>
                        <wps:cNvSpPr>
                          <a:spLocks noEditPoints="1"/>
                        </wps:cNvSpPr>
                        <wps:spPr bwMode="auto">
                          <a:xfrm>
                            <a:off x="67373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5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4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2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2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8 w 136"/>
                              <a:gd name="T45" fmla="*/ 147 h 153"/>
                              <a:gd name="T46" fmla="*/ 65 w 136"/>
                              <a:gd name="T47" fmla="*/ 152 h 153"/>
                              <a:gd name="T48" fmla="*/ 50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6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5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6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3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29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2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8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6" y="153"/>
                                  <a:pt x="23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8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"/>
                        <wps:cNvSpPr>
                          <a:spLocks/>
                        </wps:cNvSpPr>
                        <wps:spPr bwMode="auto">
                          <a:xfrm>
                            <a:off x="725805" y="8408035"/>
                            <a:ext cx="38100" cy="46990"/>
                          </a:xfrm>
                          <a:custGeom>
                            <a:avLst/>
                            <a:gdLst>
                              <a:gd name="T0" fmla="*/ 25 w 120"/>
                              <a:gd name="T1" fmla="*/ 6 h 148"/>
                              <a:gd name="T2" fmla="*/ 25 w 120"/>
                              <a:gd name="T3" fmla="*/ 25 h 148"/>
                              <a:gd name="T4" fmla="*/ 44 w 120"/>
                              <a:gd name="T5" fmla="*/ 7 h 148"/>
                              <a:gd name="T6" fmla="*/ 73 w 120"/>
                              <a:gd name="T7" fmla="*/ 0 h 148"/>
                              <a:gd name="T8" fmla="*/ 96 w 120"/>
                              <a:gd name="T9" fmla="*/ 4 h 148"/>
                              <a:gd name="T10" fmla="*/ 111 w 120"/>
                              <a:gd name="T11" fmla="*/ 16 h 148"/>
                              <a:gd name="T12" fmla="*/ 118 w 120"/>
                              <a:gd name="T13" fmla="*/ 33 h 148"/>
                              <a:gd name="T14" fmla="*/ 120 w 120"/>
                              <a:gd name="T15" fmla="*/ 53 h 148"/>
                              <a:gd name="T16" fmla="*/ 120 w 120"/>
                              <a:gd name="T17" fmla="*/ 148 h 148"/>
                              <a:gd name="T18" fmla="*/ 95 w 120"/>
                              <a:gd name="T19" fmla="*/ 148 h 148"/>
                              <a:gd name="T20" fmla="*/ 95 w 120"/>
                              <a:gd name="T21" fmla="*/ 61 h 148"/>
                              <a:gd name="T22" fmla="*/ 95 w 120"/>
                              <a:gd name="T23" fmla="*/ 48 h 148"/>
                              <a:gd name="T24" fmla="*/ 92 w 120"/>
                              <a:gd name="T25" fmla="*/ 33 h 148"/>
                              <a:gd name="T26" fmla="*/ 83 w 120"/>
                              <a:gd name="T27" fmla="*/ 22 h 148"/>
                              <a:gd name="T28" fmla="*/ 65 w 120"/>
                              <a:gd name="T29" fmla="*/ 17 h 148"/>
                              <a:gd name="T30" fmla="*/ 53 w 120"/>
                              <a:gd name="T31" fmla="*/ 19 h 148"/>
                              <a:gd name="T32" fmla="*/ 40 w 120"/>
                              <a:gd name="T33" fmla="*/ 26 h 148"/>
                              <a:gd name="T34" fmla="*/ 29 w 120"/>
                              <a:gd name="T35" fmla="*/ 42 h 148"/>
                              <a:gd name="T36" fmla="*/ 25 w 120"/>
                              <a:gd name="T37" fmla="*/ 70 h 148"/>
                              <a:gd name="T38" fmla="*/ 25 w 120"/>
                              <a:gd name="T39" fmla="*/ 148 h 148"/>
                              <a:gd name="T40" fmla="*/ 0 w 120"/>
                              <a:gd name="T41" fmla="*/ 148 h 148"/>
                              <a:gd name="T42" fmla="*/ 0 w 120"/>
                              <a:gd name="T43" fmla="*/ 6 h 148"/>
                              <a:gd name="T44" fmla="*/ 25 w 120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0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9" y="18"/>
                                  <a:pt x="36" y="12"/>
                                  <a:pt x="44" y="7"/>
                                </a:cubicBezTo>
                                <a:cubicBezTo>
                                  <a:pt x="52" y="2"/>
                                  <a:pt x="62" y="0"/>
                                  <a:pt x="73" y="0"/>
                                </a:cubicBezTo>
                                <a:cubicBezTo>
                                  <a:pt x="83" y="0"/>
                                  <a:pt x="90" y="1"/>
                                  <a:pt x="96" y="4"/>
                                </a:cubicBezTo>
                                <a:cubicBezTo>
                                  <a:pt x="102" y="7"/>
                                  <a:pt x="107" y="11"/>
                                  <a:pt x="111" y="16"/>
                                </a:cubicBezTo>
                                <a:cubicBezTo>
                                  <a:pt x="114" y="21"/>
                                  <a:pt x="117" y="26"/>
                                  <a:pt x="118" y="33"/>
                                </a:cubicBezTo>
                                <a:cubicBezTo>
                                  <a:pt x="119" y="39"/>
                                  <a:pt x="120" y="46"/>
                                  <a:pt x="120" y="53"/>
                                </a:cubicBezTo>
                                <a:cubicBezTo>
                                  <a:pt x="120" y="148"/>
                                  <a:pt x="120" y="148"/>
                                  <a:pt x="120" y="148"/>
                                </a:cubicBezTo>
                                <a:cubicBezTo>
                                  <a:pt x="95" y="148"/>
                                  <a:pt x="95" y="148"/>
                                  <a:pt x="95" y="148"/>
                                </a:cubicBezTo>
                                <a:cubicBezTo>
                                  <a:pt x="95" y="61"/>
                                  <a:pt x="95" y="61"/>
                                  <a:pt x="95" y="61"/>
                                </a:cubicBezTo>
                                <a:cubicBezTo>
                                  <a:pt x="95" y="57"/>
                                  <a:pt x="95" y="53"/>
                                  <a:pt x="95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0" y="29"/>
                                  <a:pt x="87" y="25"/>
                                  <a:pt x="83" y="22"/>
                                </a:cubicBezTo>
                                <a:cubicBezTo>
                                  <a:pt x="79" y="19"/>
                                  <a:pt x="73" y="17"/>
                                  <a:pt x="65" y="17"/>
                                </a:cubicBezTo>
                                <a:cubicBezTo>
                                  <a:pt x="62" y="17"/>
                                  <a:pt x="58" y="18"/>
                                  <a:pt x="53" y="19"/>
                                </a:cubicBezTo>
                                <a:cubicBezTo>
                                  <a:pt x="49" y="20"/>
                                  <a:pt x="44" y="22"/>
                                  <a:pt x="40" y="26"/>
                                </a:cubicBezTo>
                                <a:cubicBezTo>
                                  <a:pt x="36" y="30"/>
                                  <a:pt x="32" y="35"/>
                                  <a:pt x="29" y="42"/>
                                </a:cubicBezTo>
                                <a:cubicBezTo>
                                  <a:pt x="26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"/>
                        <wps:cNvSpPr>
                          <a:spLocks noEditPoints="1"/>
                        </wps:cNvSpPr>
                        <wps:spPr bwMode="auto">
                          <a:xfrm>
                            <a:off x="795020" y="8390890"/>
                            <a:ext cx="43815" cy="66040"/>
                          </a:xfrm>
                          <a:custGeom>
                            <a:avLst/>
                            <a:gdLst>
                              <a:gd name="T0" fmla="*/ 26 w 137"/>
                              <a:gd name="T1" fmla="*/ 159 h 208"/>
                              <a:gd name="T2" fmla="*/ 34 w 137"/>
                              <a:gd name="T3" fmla="*/ 175 h 208"/>
                              <a:gd name="T4" fmla="*/ 44 w 137"/>
                              <a:gd name="T5" fmla="*/ 183 h 208"/>
                              <a:gd name="T6" fmla="*/ 55 w 137"/>
                              <a:gd name="T7" fmla="*/ 186 h 208"/>
                              <a:gd name="T8" fmla="*/ 64 w 137"/>
                              <a:gd name="T9" fmla="*/ 187 h 208"/>
                              <a:gd name="T10" fmla="*/ 88 w 137"/>
                              <a:gd name="T11" fmla="*/ 180 h 208"/>
                              <a:gd name="T12" fmla="*/ 103 w 137"/>
                              <a:gd name="T13" fmla="*/ 162 h 208"/>
                              <a:gd name="T14" fmla="*/ 110 w 137"/>
                              <a:gd name="T15" fmla="*/ 138 h 208"/>
                              <a:gd name="T16" fmla="*/ 111 w 137"/>
                              <a:gd name="T17" fmla="*/ 114 h 208"/>
                              <a:gd name="T18" fmla="*/ 111 w 137"/>
                              <a:gd name="T19" fmla="*/ 114 h 208"/>
                              <a:gd name="T20" fmla="*/ 89 w 137"/>
                              <a:gd name="T21" fmla="*/ 130 h 208"/>
                              <a:gd name="T22" fmla="*/ 63 w 137"/>
                              <a:gd name="T23" fmla="*/ 135 h 208"/>
                              <a:gd name="T24" fmla="*/ 38 w 137"/>
                              <a:gd name="T25" fmla="*/ 130 h 208"/>
                              <a:gd name="T26" fmla="*/ 18 w 137"/>
                              <a:gd name="T27" fmla="*/ 117 h 208"/>
                              <a:gd name="T28" fmla="*/ 5 w 137"/>
                              <a:gd name="T29" fmla="*/ 97 h 208"/>
                              <a:gd name="T30" fmla="*/ 0 w 137"/>
                              <a:gd name="T31" fmla="*/ 69 h 208"/>
                              <a:gd name="T32" fmla="*/ 4 w 137"/>
                              <a:gd name="T33" fmla="*/ 41 h 208"/>
                              <a:gd name="T34" fmla="*/ 17 w 137"/>
                              <a:gd name="T35" fmla="*/ 19 h 208"/>
                              <a:gd name="T36" fmla="*/ 39 w 137"/>
                              <a:gd name="T37" fmla="*/ 5 h 208"/>
                              <a:gd name="T38" fmla="*/ 67 w 137"/>
                              <a:gd name="T39" fmla="*/ 0 h 208"/>
                              <a:gd name="T40" fmla="*/ 84 w 137"/>
                              <a:gd name="T41" fmla="*/ 1 h 208"/>
                              <a:gd name="T42" fmla="*/ 100 w 137"/>
                              <a:gd name="T43" fmla="*/ 6 h 208"/>
                              <a:gd name="T44" fmla="*/ 115 w 137"/>
                              <a:gd name="T45" fmla="*/ 17 h 208"/>
                              <a:gd name="T46" fmla="*/ 127 w 137"/>
                              <a:gd name="T47" fmla="*/ 35 h 208"/>
                              <a:gd name="T48" fmla="*/ 134 w 137"/>
                              <a:gd name="T49" fmla="*/ 63 h 208"/>
                              <a:gd name="T50" fmla="*/ 137 w 137"/>
                              <a:gd name="T51" fmla="*/ 101 h 208"/>
                              <a:gd name="T52" fmla="*/ 134 w 137"/>
                              <a:gd name="T53" fmla="*/ 141 h 208"/>
                              <a:gd name="T54" fmla="*/ 125 w 137"/>
                              <a:gd name="T55" fmla="*/ 170 h 208"/>
                              <a:gd name="T56" fmla="*/ 112 w 137"/>
                              <a:gd name="T57" fmla="*/ 189 h 208"/>
                              <a:gd name="T58" fmla="*/ 96 w 137"/>
                              <a:gd name="T59" fmla="*/ 201 h 208"/>
                              <a:gd name="T60" fmla="*/ 79 w 137"/>
                              <a:gd name="T61" fmla="*/ 206 h 208"/>
                              <a:gd name="T62" fmla="*/ 63 w 137"/>
                              <a:gd name="T63" fmla="*/ 208 h 208"/>
                              <a:gd name="T64" fmla="*/ 50 w 137"/>
                              <a:gd name="T65" fmla="*/ 207 h 208"/>
                              <a:gd name="T66" fmla="*/ 32 w 137"/>
                              <a:gd name="T67" fmla="*/ 201 h 208"/>
                              <a:gd name="T68" fmla="*/ 14 w 137"/>
                              <a:gd name="T69" fmla="*/ 186 h 208"/>
                              <a:gd name="T70" fmla="*/ 3 w 137"/>
                              <a:gd name="T71" fmla="*/ 159 h 208"/>
                              <a:gd name="T72" fmla="*/ 26 w 137"/>
                              <a:gd name="T73" fmla="*/ 159 h 208"/>
                              <a:gd name="T74" fmla="*/ 109 w 137"/>
                              <a:gd name="T75" fmla="*/ 68 h 208"/>
                              <a:gd name="T76" fmla="*/ 107 w 137"/>
                              <a:gd name="T77" fmla="*/ 51 h 208"/>
                              <a:gd name="T78" fmla="*/ 99 w 137"/>
                              <a:gd name="T79" fmla="*/ 36 h 208"/>
                              <a:gd name="T80" fmla="*/ 85 w 137"/>
                              <a:gd name="T81" fmla="*/ 25 h 208"/>
                              <a:gd name="T82" fmla="*/ 65 w 137"/>
                              <a:gd name="T83" fmla="*/ 21 h 208"/>
                              <a:gd name="T84" fmla="*/ 47 w 137"/>
                              <a:gd name="T85" fmla="*/ 25 h 208"/>
                              <a:gd name="T86" fmla="*/ 34 w 137"/>
                              <a:gd name="T87" fmla="*/ 36 h 208"/>
                              <a:gd name="T88" fmla="*/ 27 w 137"/>
                              <a:gd name="T89" fmla="*/ 51 h 208"/>
                              <a:gd name="T90" fmla="*/ 24 w 137"/>
                              <a:gd name="T91" fmla="*/ 69 h 208"/>
                              <a:gd name="T92" fmla="*/ 27 w 137"/>
                              <a:gd name="T93" fmla="*/ 86 h 208"/>
                              <a:gd name="T94" fmla="*/ 35 w 137"/>
                              <a:gd name="T95" fmla="*/ 101 h 208"/>
                              <a:gd name="T96" fmla="*/ 48 w 137"/>
                              <a:gd name="T97" fmla="*/ 110 h 208"/>
                              <a:gd name="T98" fmla="*/ 66 w 137"/>
                              <a:gd name="T99" fmla="*/ 114 h 208"/>
                              <a:gd name="T100" fmla="*/ 98 w 137"/>
                              <a:gd name="T101" fmla="*/ 101 h 208"/>
                              <a:gd name="T102" fmla="*/ 109 w 137"/>
                              <a:gd name="T103" fmla="*/ 6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6" y="159"/>
                                </a:moveTo>
                                <a:cubicBezTo>
                                  <a:pt x="28" y="166"/>
                                  <a:pt x="30" y="171"/>
                                  <a:pt x="34" y="175"/>
                                </a:cubicBezTo>
                                <a:cubicBezTo>
                                  <a:pt x="37" y="179"/>
                                  <a:pt x="41" y="181"/>
                                  <a:pt x="44" y="183"/>
                                </a:cubicBezTo>
                                <a:cubicBezTo>
                                  <a:pt x="48" y="185"/>
                                  <a:pt x="52" y="186"/>
                                  <a:pt x="55" y="186"/>
                                </a:cubicBezTo>
                                <a:cubicBezTo>
                                  <a:pt x="59" y="186"/>
                                  <a:pt x="62" y="187"/>
                                  <a:pt x="64" y="187"/>
                                </a:cubicBezTo>
                                <a:cubicBezTo>
                                  <a:pt x="74" y="187"/>
                                  <a:pt x="82" y="184"/>
                                  <a:pt x="88" y="180"/>
                                </a:cubicBezTo>
                                <a:cubicBezTo>
                                  <a:pt x="95" y="175"/>
                                  <a:pt x="99" y="169"/>
                                  <a:pt x="103" y="162"/>
                                </a:cubicBezTo>
                                <a:cubicBezTo>
                                  <a:pt x="106" y="155"/>
                                  <a:pt x="108" y="147"/>
                                  <a:pt x="110" y="138"/>
                                </a:cubicBezTo>
                                <a:cubicBezTo>
                                  <a:pt x="111" y="130"/>
                                  <a:pt x="111" y="122"/>
                                  <a:pt x="111" y="114"/>
                                </a:cubicBezTo>
                                <a:cubicBezTo>
                                  <a:pt x="111" y="114"/>
                                  <a:pt x="111" y="114"/>
                                  <a:pt x="111" y="114"/>
                                </a:cubicBezTo>
                                <a:cubicBezTo>
                                  <a:pt x="105" y="122"/>
                                  <a:pt x="98" y="127"/>
                                  <a:pt x="89" y="130"/>
                                </a:cubicBezTo>
                                <a:cubicBezTo>
                                  <a:pt x="81" y="133"/>
                                  <a:pt x="72" y="135"/>
                                  <a:pt x="63" y="135"/>
                                </a:cubicBezTo>
                                <a:cubicBezTo>
                                  <a:pt x="54" y="135"/>
                                  <a:pt x="46" y="133"/>
                                  <a:pt x="38" y="130"/>
                                </a:cubicBezTo>
                                <a:cubicBezTo>
                                  <a:pt x="30" y="127"/>
                                  <a:pt x="24" y="123"/>
                                  <a:pt x="18" y="117"/>
                                </a:cubicBezTo>
                                <a:cubicBezTo>
                                  <a:pt x="12" y="112"/>
                                  <a:pt x="8" y="105"/>
                                  <a:pt x="5" y="97"/>
                                </a:cubicBezTo>
                                <a:cubicBezTo>
                                  <a:pt x="1" y="89"/>
                                  <a:pt x="0" y="80"/>
                                  <a:pt x="0" y="69"/>
                                </a:cubicBezTo>
                                <a:cubicBezTo>
                                  <a:pt x="0" y="59"/>
                                  <a:pt x="1" y="50"/>
                                  <a:pt x="4" y="41"/>
                                </a:cubicBezTo>
                                <a:cubicBezTo>
                                  <a:pt x="7" y="33"/>
                                  <a:pt x="12" y="25"/>
                                  <a:pt x="17" y="19"/>
                                </a:cubicBezTo>
                                <a:cubicBezTo>
                                  <a:pt x="23" y="13"/>
                                  <a:pt x="30" y="8"/>
                                  <a:pt x="39" y="5"/>
                                </a:cubicBezTo>
                                <a:cubicBezTo>
                                  <a:pt x="47" y="2"/>
                                  <a:pt x="56" y="0"/>
                                  <a:pt x="67" y="0"/>
                                </a:cubicBezTo>
                                <a:cubicBezTo>
                                  <a:pt x="73" y="0"/>
                                  <a:pt x="78" y="0"/>
                                  <a:pt x="84" y="1"/>
                                </a:cubicBezTo>
                                <a:cubicBezTo>
                                  <a:pt x="90" y="2"/>
                                  <a:pt x="95" y="4"/>
                                  <a:pt x="100" y="6"/>
                                </a:cubicBezTo>
                                <a:cubicBezTo>
                                  <a:pt x="105" y="9"/>
                                  <a:pt x="110" y="13"/>
                                  <a:pt x="115" y="17"/>
                                </a:cubicBezTo>
                                <a:cubicBezTo>
                                  <a:pt x="119" y="22"/>
                                  <a:pt x="123" y="28"/>
                                  <a:pt x="127" y="35"/>
                                </a:cubicBezTo>
                                <a:cubicBezTo>
                                  <a:pt x="130" y="43"/>
                                  <a:pt x="132" y="52"/>
                                  <a:pt x="134" y="63"/>
                                </a:cubicBezTo>
                                <a:cubicBezTo>
                                  <a:pt x="136" y="73"/>
                                  <a:pt x="137" y="86"/>
                                  <a:pt x="137" y="101"/>
                                </a:cubicBezTo>
                                <a:cubicBezTo>
                                  <a:pt x="137" y="117"/>
                                  <a:pt x="136" y="130"/>
                                  <a:pt x="134" y="141"/>
                                </a:cubicBezTo>
                                <a:cubicBezTo>
                                  <a:pt x="132" y="153"/>
                                  <a:pt x="129" y="162"/>
                                  <a:pt x="125" y="170"/>
                                </a:cubicBezTo>
                                <a:cubicBezTo>
                                  <a:pt x="121" y="178"/>
                                  <a:pt x="117" y="185"/>
                                  <a:pt x="112" y="189"/>
                                </a:cubicBezTo>
                                <a:cubicBezTo>
                                  <a:pt x="107" y="194"/>
                                  <a:pt x="102" y="198"/>
                                  <a:pt x="96" y="201"/>
                                </a:cubicBezTo>
                                <a:cubicBezTo>
                                  <a:pt x="91" y="203"/>
                                  <a:pt x="85" y="205"/>
                                  <a:pt x="79" y="206"/>
                                </a:cubicBezTo>
                                <a:cubicBezTo>
                                  <a:pt x="74" y="207"/>
                                  <a:pt x="68" y="208"/>
                                  <a:pt x="63" y="208"/>
                                </a:cubicBezTo>
                                <a:cubicBezTo>
                                  <a:pt x="61" y="208"/>
                                  <a:pt x="56" y="207"/>
                                  <a:pt x="50" y="207"/>
                                </a:cubicBezTo>
                                <a:cubicBezTo>
                                  <a:pt x="44" y="206"/>
                                  <a:pt x="38" y="204"/>
                                  <a:pt x="32" y="201"/>
                                </a:cubicBezTo>
                                <a:cubicBezTo>
                                  <a:pt x="26" y="198"/>
                                  <a:pt x="20" y="193"/>
                                  <a:pt x="14" y="186"/>
                                </a:cubicBezTo>
                                <a:cubicBezTo>
                                  <a:pt x="8" y="180"/>
                                  <a:pt x="5" y="171"/>
                                  <a:pt x="3" y="159"/>
                                </a:cubicBezTo>
                                <a:lnTo>
                                  <a:pt x="26" y="159"/>
                                </a:lnTo>
                                <a:close/>
                                <a:moveTo>
                                  <a:pt x="109" y="68"/>
                                </a:moveTo>
                                <a:cubicBezTo>
                                  <a:pt x="109" y="62"/>
                                  <a:pt x="108" y="56"/>
                                  <a:pt x="107" y="51"/>
                                </a:cubicBezTo>
                                <a:cubicBezTo>
                                  <a:pt x="105" y="45"/>
                                  <a:pt x="102" y="40"/>
                                  <a:pt x="99" y="36"/>
                                </a:cubicBezTo>
                                <a:cubicBezTo>
                                  <a:pt x="95" y="31"/>
                                  <a:pt x="91" y="28"/>
                                  <a:pt x="85" y="25"/>
                                </a:cubicBezTo>
                                <a:cubicBezTo>
                                  <a:pt x="79" y="22"/>
                                  <a:pt x="73" y="21"/>
                                  <a:pt x="65" y="21"/>
                                </a:cubicBezTo>
                                <a:cubicBezTo>
                                  <a:pt x="58" y="21"/>
                                  <a:pt x="52" y="22"/>
                                  <a:pt x="47" y="25"/>
                                </a:cubicBezTo>
                                <a:cubicBezTo>
                                  <a:pt x="42" y="28"/>
                                  <a:pt x="37" y="31"/>
                                  <a:pt x="34" y="36"/>
                                </a:cubicBezTo>
                                <a:cubicBezTo>
                                  <a:pt x="31" y="40"/>
                                  <a:pt x="28" y="46"/>
                                  <a:pt x="27" y="51"/>
                                </a:cubicBezTo>
                                <a:cubicBezTo>
                                  <a:pt x="25" y="57"/>
                                  <a:pt x="24" y="63"/>
                                  <a:pt x="24" y="69"/>
                                </a:cubicBezTo>
                                <a:cubicBezTo>
                                  <a:pt x="24" y="75"/>
                                  <a:pt x="25" y="81"/>
                                  <a:pt x="27" y="86"/>
                                </a:cubicBezTo>
                                <a:cubicBezTo>
                                  <a:pt x="29" y="92"/>
                                  <a:pt x="31" y="97"/>
                                  <a:pt x="35" y="101"/>
                                </a:cubicBezTo>
                                <a:cubicBezTo>
                                  <a:pt x="38" y="105"/>
                                  <a:pt x="43" y="108"/>
                                  <a:pt x="48" y="110"/>
                                </a:cubicBezTo>
                                <a:cubicBezTo>
                                  <a:pt x="53" y="113"/>
                                  <a:pt x="59" y="114"/>
                                  <a:pt x="66" y="114"/>
                                </a:cubicBezTo>
                                <a:cubicBezTo>
                                  <a:pt x="80" y="114"/>
                                  <a:pt x="91" y="110"/>
                                  <a:pt x="98" y="101"/>
                                </a:cubicBezTo>
                                <a:cubicBezTo>
                                  <a:pt x="106" y="93"/>
                                  <a:pt x="109" y="82"/>
                                  <a:pt x="109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"/>
                        <wps:cNvSpPr>
                          <a:spLocks/>
                        </wps:cNvSpPr>
                        <wps:spPr bwMode="auto">
                          <a:xfrm>
                            <a:off x="270510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8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2" y="22"/>
                                  <a:pt x="45" y="19"/>
                                  <a:pt x="48" y="14"/>
                                </a:cubicBezTo>
                                <a:cubicBezTo>
                                  <a:pt x="51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11785" y="8505190"/>
                            <a:ext cx="41910" cy="66040"/>
                          </a:xfrm>
                          <a:custGeom>
                            <a:avLst/>
                            <a:gdLst>
                              <a:gd name="T0" fmla="*/ 36 w 131"/>
                              <a:gd name="T1" fmla="*/ 96 h 208"/>
                              <a:gd name="T2" fmla="*/ 15 w 131"/>
                              <a:gd name="T3" fmla="*/ 79 h 208"/>
                              <a:gd name="T4" fmla="*/ 7 w 131"/>
                              <a:gd name="T5" fmla="*/ 53 h 208"/>
                              <a:gd name="T6" fmla="*/ 10 w 131"/>
                              <a:gd name="T7" fmla="*/ 36 h 208"/>
                              <a:gd name="T8" fmla="*/ 19 w 131"/>
                              <a:gd name="T9" fmla="*/ 19 h 208"/>
                              <a:gd name="T10" fmla="*/ 37 w 131"/>
                              <a:gd name="T11" fmla="*/ 5 h 208"/>
                              <a:gd name="T12" fmla="*/ 66 w 131"/>
                              <a:gd name="T13" fmla="*/ 0 h 208"/>
                              <a:gd name="T14" fmla="*/ 95 w 131"/>
                              <a:gd name="T15" fmla="*/ 5 h 208"/>
                              <a:gd name="T16" fmla="*/ 112 w 131"/>
                              <a:gd name="T17" fmla="*/ 19 h 208"/>
                              <a:gd name="T18" fmla="*/ 122 w 131"/>
                              <a:gd name="T19" fmla="*/ 36 h 208"/>
                              <a:gd name="T20" fmla="*/ 124 w 131"/>
                              <a:gd name="T21" fmla="*/ 53 h 208"/>
                              <a:gd name="T22" fmla="*/ 117 w 131"/>
                              <a:gd name="T23" fmla="*/ 79 h 208"/>
                              <a:gd name="T24" fmla="*/ 95 w 131"/>
                              <a:gd name="T25" fmla="*/ 96 h 208"/>
                              <a:gd name="T26" fmla="*/ 111 w 131"/>
                              <a:gd name="T27" fmla="*/ 103 h 208"/>
                              <a:gd name="T28" fmla="*/ 122 w 131"/>
                              <a:gd name="T29" fmla="*/ 115 h 208"/>
                              <a:gd name="T30" fmla="*/ 129 w 131"/>
                              <a:gd name="T31" fmla="*/ 130 h 208"/>
                              <a:gd name="T32" fmla="*/ 131 w 131"/>
                              <a:gd name="T33" fmla="*/ 146 h 208"/>
                              <a:gd name="T34" fmla="*/ 127 w 131"/>
                              <a:gd name="T35" fmla="*/ 170 h 208"/>
                              <a:gd name="T36" fmla="*/ 115 w 131"/>
                              <a:gd name="T37" fmla="*/ 190 h 208"/>
                              <a:gd name="T38" fmla="*/ 95 w 131"/>
                              <a:gd name="T39" fmla="*/ 203 h 208"/>
                              <a:gd name="T40" fmla="*/ 66 w 131"/>
                              <a:gd name="T41" fmla="*/ 208 h 208"/>
                              <a:gd name="T42" fmla="*/ 36 w 131"/>
                              <a:gd name="T43" fmla="*/ 203 h 208"/>
                              <a:gd name="T44" fmla="*/ 16 w 131"/>
                              <a:gd name="T45" fmla="*/ 190 h 208"/>
                              <a:gd name="T46" fmla="*/ 4 w 131"/>
                              <a:gd name="T47" fmla="*/ 170 h 208"/>
                              <a:gd name="T48" fmla="*/ 0 w 131"/>
                              <a:gd name="T49" fmla="*/ 146 h 208"/>
                              <a:gd name="T50" fmla="*/ 2 w 131"/>
                              <a:gd name="T51" fmla="*/ 130 h 208"/>
                              <a:gd name="T52" fmla="*/ 9 w 131"/>
                              <a:gd name="T53" fmla="*/ 115 h 208"/>
                              <a:gd name="T54" fmla="*/ 21 w 131"/>
                              <a:gd name="T55" fmla="*/ 103 h 208"/>
                              <a:gd name="T56" fmla="*/ 36 w 131"/>
                              <a:gd name="T57" fmla="*/ 96 h 208"/>
                              <a:gd name="T58" fmla="*/ 66 w 131"/>
                              <a:gd name="T59" fmla="*/ 187 h 208"/>
                              <a:gd name="T60" fmla="*/ 80 w 131"/>
                              <a:gd name="T61" fmla="*/ 184 h 208"/>
                              <a:gd name="T62" fmla="*/ 93 w 131"/>
                              <a:gd name="T63" fmla="*/ 177 h 208"/>
                              <a:gd name="T64" fmla="*/ 103 w 131"/>
                              <a:gd name="T65" fmla="*/ 164 h 208"/>
                              <a:gd name="T66" fmla="*/ 107 w 131"/>
                              <a:gd name="T67" fmla="*/ 145 h 208"/>
                              <a:gd name="T68" fmla="*/ 105 w 131"/>
                              <a:gd name="T69" fmla="*/ 132 h 208"/>
                              <a:gd name="T70" fmla="*/ 98 w 131"/>
                              <a:gd name="T71" fmla="*/ 120 h 208"/>
                              <a:gd name="T72" fmla="*/ 86 w 131"/>
                              <a:gd name="T73" fmla="*/ 110 h 208"/>
                              <a:gd name="T74" fmla="*/ 66 w 131"/>
                              <a:gd name="T75" fmla="*/ 107 h 208"/>
                              <a:gd name="T76" fmla="*/ 45 w 131"/>
                              <a:gd name="T77" fmla="*/ 110 h 208"/>
                              <a:gd name="T78" fmla="*/ 33 w 131"/>
                              <a:gd name="T79" fmla="*/ 120 h 208"/>
                              <a:gd name="T80" fmla="*/ 26 w 131"/>
                              <a:gd name="T81" fmla="*/ 132 h 208"/>
                              <a:gd name="T82" fmla="*/ 24 w 131"/>
                              <a:gd name="T83" fmla="*/ 145 h 208"/>
                              <a:gd name="T84" fmla="*/ 28 w 131"/>
                              <a:gd name="T85" fmla="*/ 164 h 208"/>
                              <a:gd name="T86" fmla="*/ 38 w 131"/>
                              <a:gd name="T87" fmla="*/ 177 h 208"/>
                              <a:gd name="T88" fmla="*/ 51 w 131"/>
                              <a:gd name="T89" fmla="*/ 184 h 208"/>
                              <a:gd name="T90" fmla="*/ 66 w 131"/>
                              <a:gd name="T91" fmla="*/ 187 h 208"/>
                              <a:gd name="T92" fmla="*/ 66 w 131"/>
                              <a:gd name="T93" fmla="*/ 86 h 208"/>
                              <a:gd name="T94" fmla="*/ 81 w 131"/>
                              <a:gd name="T95" fmla="*/ 84 h 208"/>
                              <a:gd name="T96" fmla="*/ 92 w 131"/>
                              <a:gd name="T97" fmla="*/ 76 h 208"/>
                              <a:gd name="T98" fmla="*/ 98 w 131"/>
                              <a:gd name="T99" fmla="*/ 66 h 208"/>
                              <a:gd name="T100" fmla="*/ 99 w 131"/>
                              <a:gd name="T101" fmla="*/ 53 h 208"/>
                              <a:gd name="T102" fmla="*/ 98 w 131"/>
                              <a:gd name="T103" fmla="*/ 44 h 208"/>
                              <a:gd name="T104" fmla="*/ 94 w 131"/>
                              <a:gd name="T105" fmla="*/ 33 h 208"/>
                              <a:gd name="T106" fmla="*/ 83 w 131"/>
                              <a:gd name="T107" fmla="*/ 25 h 208"/>
                              <a:gd name="T108" fmla="*/ 66 w 131"/>
                              <a:gd name="T109" fmla="*/ 21 h 208"/>
                              <a:gd name="T110" fmla="*/ 48 w 131"/>
                              <a:gd name="T111" fmla="*/ 25 h 208"/>
                              <a:gd name="T112" fmla="*/ 37 w 131"/>
                              <a:gd name="T113" fmla="*/ 33 h 208"/>
                              <a:gd name="T114" fmla="*/ 33 w 131"/>
                              <a:gd name="T115" fmla="*/ 44 h 208"/>
                              <a:gd name="T116" fmla="*/ 32 w 131"/>
                              <a:gd name="T117" fmla="*/ 53 h 208"/>
                              <a:gd name="T118" fmla="*/ 33 w 131"/>
                              <a:gd name="T119" fmla="*/ 66 h 208"/>
                              <a:gd name="T120" fmla="*/ 39 w 131"/>
                              <a:gd name="T121" fmla="*/ 76 h 208"/>
                              <a:gd name="T122" fmla="*/ 50 w 131"/>
                              <a:gd name="T123" fmla="*/ 84 h 208"/>
                              <a:gd name="T124" fmla="*/ 66 w 131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1" y="30"/>
                                  <a:pt x="14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4" y="2"/>
                                  <a:pt x="54" y="0"/>
                                  <a:pt x="66" y="0"/>
                                </a:cubicBezTo>
                                <a:cubicBezTo>
                                  <a:pt x="77" y="0"/>
                                  <a:pt x="87" y="2"/>
                                  <a:pt x="95" y="5"/>
                                </a:cubicBezTo>
                                <a:cubicBezTo>
                                  <a:pt x="102" y="9"/>
                                  <a:pt x="108" y="13"/>
                                  <a:pt x="112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3" y="42"/>
                                  <a:pt x="124" y="47"/>
                                  <a:pt x="124" y="53"/>
                                </a:cubicBezTo>
                                <a:cubicBezTo>
                                  <a:pt x="124" y="62"/>
                                  <a:pt x="122" y="71"/>
                                  <a:pt x="117" y="79"/>
                                </a:cubicBezTo>
                                <a:cubicBezTo>
                                  <a:pt x="111" y="87"/>
                                  <a:pt x="104" y="92"/>
                                  <a:pt x="95" y="96"/>
                                </a:cubicBezTo>
                                <a:cubicBezTo>
                                  <a:pt x="101" y="97"/>
                                  <a:pt x="106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7" y="124"/>
                                  <a:pt x="129" y="130"/>
                                </a:cubicBezTo>
                                <a:cubicBezTo>
                                  <a:pt x="131" y="135"/>
                                  <a:pt x="131" y="141"/>
                                  <a:pt x="131" y="146"/>
                                </a:cubicBezTo>
                                <a:cubicBezTo>
                                  <a:pt x="131" y="155"/>
                                  <a:pt x="130" y="163"/>
                                  <a:pt x="127" y="170"/>
                                </a:cubicBezTo>
                                <a:cubicBezTo>
                                  <a:pt x="125" y="178"/>
                                  <a:pt x="121" y="184"/>
                                  <a:pt x="115" y="190"/>
                                </a:cubicBezTo>
                                <a:cubicBezTo>
                                  <a:pt x="110" y="195"/>
                                  <a:pt x="103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4" y="208"/>
                                  <a:pt x="44" y="206"/>
                                  <a:pt x="36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0" y="184"/>
                                  <a:pt x="6" y="178"/>
                                  <a:pt x="4" y="170"/>
                                </a:cubicBezTo>
                                <a:cubicBezTo>
                                  <a:pt x="1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2" y="130"/>
                                </a:cubicBezTo>
                                <a:cubicBezTo>
                                  <a:pt x="4" y="124"/>
                                  <a:pt x="6" y="119"/>
                                  <a:pt x="9" y="115"/>
                                </a:cubicBezTo>
                                <a:cubicBezTo>
                                  <a:pt x="12" y="110"/>
                                  <a:pt x="16" y="106"/>
                                  <a:pt x="21" y="103"/>
                                </a:cubicBezTo>
                                <a:cubicBezTo>
                                  <a:pt x="25" y="100"/>
                                  <a:pt x="30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0" y="187"/>
                                  <a:pt x="75" y="186"/>
                                  <a:pt x="80" y="184"/>
                                </a:cubicBezTo>
                                <a:cubicBezTo>
                                  <a:pt x="85" y="183"/>
                                  <a:pt x="89" y="180"/>
                                  <a:pt x="93" y="177"/>
                                </a:cubicBezTo>
                                <a:cubicBezTo>
                                  <a:pt x="97" y="173"/>
                                  <a:pt x="100" y="169"/>
                                  <a:pt x="103" y="164"/>
                                </a:cubicBezTo>
                                <a:cubicBezTo>
                                  <a:pt x="105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6" y="137"/>
                                  <a:pt x="105" y="132"/>
                                </a:cubicBezTo>
                                <a:cubicBezTo>
                                  <a:pt x="104" y="128"/>
                                  <a:pt x="101" y="123"/>
                                  <a:pt x="98" y="120"/>
                                </a:cubicBezTo>
                                <a:cubicBezTo>
                                  <a:pt x="95" y="116"/>
                                  <a:pt x="91" y="113"/>
                                  <a:pt x="86" y="110"/>
                                </a:cubicBezTo>
                                <a:cubicBezTo>
                                  <a:pt x="80" y="108"/>
                                  <a:pt x="74" y="107"/>
                                  <a:pt x="66" y="107"/>
                                </a:cubicBezTo>
                                <a:cubicBezTo>
                                  <a:pt x="57" y="107"/>
                                  <a:pt x="51" y="108"/>
                                  <a:pt x="45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7" y="128"/>
                                  <a:pt x="26" y="132"/>
                                </a:cubicBezTo>
                                <a:cubicBezTo>
                                  <a:pt x="25" y="137"/>
                                  <a:pt x="24" y="141"/>
                                  <a:pt x="24" y="145"/>
                                </a:cubicBezTo>
                                <a:cubicBezTo>
                                  <a:pt x="24" y="152"/>
                                  <a:pt x="26" y="159"/>
                                  <a:pt x="28" y="164"/>
                                </a:cubicBezTo>
                                <a:cubicBezTo>
                                  <a:pt x="30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1" y="84"/>
                                </a:cubicBezTo>
                                <a:cubicBezTo>
                                  <a:pt x="86" y="82"/>
                                  <a:pt x="89" y="80"/>
                                  <a:pt x="92" y="76"/>
                                </a:cubicBezTo>
                                <a:cubicBezTo>
                                  <a:pt x="95" y="73"/>
                                  <a:pt x="96" y="70"/>
                                  <a:pt x="98" y="66"/>
                                </a:cubicBezTo>
                                <a:cubicBezTo>
                                  <a:pt x="99" y="62"/>
                                  <a:pt x="99" y="58"/>
                                  <a:pt x="99" y="53"/>
                                </a:cubicBezTo>
                                <a:cubicBezTo>
                                  <a:pt x="99" y="51"/>
                                  <a:pt x="99" y="48"/>
                                  <a:pt x="98" y="44"/>
                                </a:cubicBezTo>
                                <a:cubicBezTo>
                                  <a:pt x="98" y="40"/>
                                  <a:pt x="96" y="37"/>
                                  <a:pt x="94" y="33"/>
                                </a:cubicBezTo>
                                <a:cubicBezTo>
                                  <a:pt x="91" y="30"/>
                                  <a:pt x="88" y="27"/>
                                  <a:pt x="83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8" y="21"/>
                                  <a:pt x="52" y="22"/>
                                  <a:pt x="48" y="25"/>
                                </a:cubicBezTo>
                                <a:cubicBezTo>
                                  <a:pt x="43" y="27"/>
                                  <a:pt x="40" y="30"/>
                                  <a:pt x="37" y="33"/>
                                </a:cubicBezTo>
                                <a:cubicBezTo>
                                  <a:pt x="35" y="37"/>
                                  <a:pt x="33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2" y="62"/>
                                  <a:pt x="33" y="66"/>
                                </a:cubicBezTo>
                                <a:cubicBezTo>
                                  <a:pt x="35" y="70"/>
                                  <a:pt x="37" y="73"/>
                                  <a:pt x="39" y="76"/>
                                </a:cubicBezTo>
                                <a:cubicBezTo>
                                  <a:pt x="42" y="80"/>
                                  <a:pt x="46" y="82"/>
                                  <a:pt x="50" y="84"/>
                                </a:cubicBezTo>
                                <a:cubicBezTo>
                                  <a:pt x="54" y="86"/>
                                  <a:pt x="59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"/>
                        <wps:cNvSpPr>
                          <a:spLocks/>
                        </wps:cNvSpPr>
                        <wps:spPr bwMode="auto">
                          <a:xfrm>
                            <a:off x="361950" y="8505190"/>
                            <a:ext cx="43180" cy="66040"/>
                          </a:xfrm>
                          <a:custGeom>
                            <a:avLst/>
                            <a:gdLst>
                              <a:gd name="T0" fmla="*/ 25 w 136"/>
                              <a:gd name="T1" fmla="*/ 142 h 208"/>
                              <a:gd name="T2" fmla="*/ 25 w 136"/>
                              <a:gd name="T3" fmla="*/ 145 h 208"/>
                              <a:gd name="T4" fmla="*/ 26 w 136"/>
                              <a:gd name="T5" fmla="*/ 149 h 208"/>
                              <a:gd name="T6" fmla="*/ 28 w 136"/>
                              <a:gd name="T7" fmla="*/ 158 h 208"/>
                              <a:gd name="T8" fmla="*/ 34 w 136"/>
                              <a:gd name="T9" fmla="*/ 171 h 208"/>
                              <a:gd name="T10" fmla="*/ 46 w 136"/>
                              <a:gd name="T11" fmla="*/ 182 h 208"/>
                              <a:gd name="T12" fmla="*/ 67 w 136"/>
                              <a:gd name="T13" fmla="*/ 187 h 208"/>
                              <a:gd name="T14" fmla="*/ 91 w 136"/>
                              <a:gd name="T15" fmla="*/ 182 h 208"/>
                              <a:gd name="T16" fmla="*/ 105 w 136"/>
                              <a:gd name="T17" fmla="*/ 171 h 208"/>
                              <a:gd name="T18" fmla="*/ 110 w 136"/>
                              <a:gd name="T19" fmla="*/ 157 h 208"/>
                              <a:gd name="T20" fmla="*/ 112 w 136"/>
                              <a:gd name="T21" fmla="*/ 145 h 208"/>
                              <a:gd name="T22" fmla="*/ 102 w 136"/>
                              <a:gd name="T23" fmla="*/ 119 h 208"/>
                              <a:gd name="T24" fmla="*/ 76 w 136"/>
                              <a:gd name="T25" fmla="*/ 110 h 208"/>
                              <a:gd name="T26" fmla="*/ 56 w 136"/>
                              <a:gd name="T27" fmla="*/ 110 h 208"/>
                              <a:gd name="T28" fmla="*/ 56 w 136"/>
                              <a:gd name="T29" fmla="*/ 89 h 208"/>
                              <a:gd name="T30" fmla="*/ 63 w 136"/>
                              <a:gd name="T31" fmla="*/ 89 h 208"/>
                              <a:gd name="T32" fmla="*/ 74 w 136"/>
                              <a:gd name="T33" fmla="*/ 88 h 208"/>
                              <a:gd name="T34" fmla="*/ 88 w 136"/>
                              <a:gd name="T35" fmla="*/ 84 h 208"/>
                              <a:gd name="T36" fmla="*/ 101 w 136"/>
                              <a:gd name="T37" fmla="*/ 74 h 208"/>
                              <a:gd name="T38" fmla="*/ 106 w 136"/>
                              <a:gd name="T39" fmla="*/ 55 h 208"/>
                              <a:gd name="T40" fmla="*/ 104 w 136"/>
                              <a:gd name="T41" fmla="*/ 43 h 208"/>
                              <a:gd name="T42" fmla="*/ 98 w 136"/>
                              <a:gd name="T43" fmla="*/ 32 h 208"/>
                              <a:gd name="T44" fmla="*/ 87 w 136"/>
                              <a:gd name="T45" fmla="*/ 24 h 208"/>
                              <a:gd name="T46" fmla="*/ 68 w 136"/>
                              <a:gd name="T47" fmla="*/ 21 h 208"/>
                              <a:gd name="T48" fmla="*/ 58 w 136"/>
                              <a:gd name="T49" fmla="*/ 22 h 208"/>
                              <a:gd name="T50" fmla="*/ 45 w 136"/>
                              <a:gd name="T51" fmla="*/ 27 h 208"/>
                              <a:gd name="T52" fmla="*/ 34 w 136"/>
                              <a:gd name="T53" fmla="*/ 40 h 208"/>
                              <a:gd name="T54" fmla="*/ 30 w 136"/>
                              <a:gd name="T55" fmla="*/ 65 h 208"/>
                              <a:gd name="T56" fmla="*/ 5 w 136"/>
                              <a:gd name="T57" fmla="*/ 65 h 208"/>
                              <a:gd name="T58" fmla="*/ 6 w 136"/>
                              <a:gd name="T59" fmla="*/ 55 h 208"/>
                              <a:gd name="T60" fmla="*/ 8 w 136"/>
                              <a:gd name="T61" fmla="*/ 41 h 208"/>
                              <a:gd name="T62" fmla="*/ 14 w 136"/>
                              <a:gd name="T63" fmla="*/ 26 h 208"/>
                              <a:gd name="T64" fmla="*/ 25 w 136"/>
                              <a:gd name="T65" fmla="*/ 13 h 208"/>
                              <a:gd name="T66" fmla="*/ 43 w 136"/>
                              <a:gd name="T67" fmla="*/ 4 h 208"/>
                              <a:gd name="T68" fmla="*/ 69 w 136"/>
                              <a:gd name="T69" fmla="*/ 0 h 208"/>
                              <a:gd name="T70" fmla="*/ 101 w 136"/>
                              <a:gd name="T71" fmla="*/ 6 h 208"/>
                              <a:gd name="T72" fmla="*/ 120 w 136"/>
                              <a:gd name="T73" fmla="*/ 21 h 208"/>
                              <a:gd name="T74" fmla="*/ 129 w 136"/>
                              <a:gd name="T75" fmla="*/ 39 h 208"/>
                              <a:gd name="T76" fmla="*/ 131 w 136"/>
                              <a:gd name="T77" fmla="*/ 54 h 208"/>
                              <a:gd name="T78" fmla="*/ 122 w 136"/>
                              <a:gd name="T79" fmla="*/ 81 h 208"/>
                              <a:gd name="T80" fmla="*/ 98 w 136"/>
                              <a:gd name="T81" fmla="*/ 97 h 208"/>
                              <a:gd name="T82" fmla="*/ 98 w 136"/>
                              <a:gd name="T83" fmla="*/ 98 h 208"/>
                              <a:gd name="T84" fmla="*/ 113 w 136"/>
                              <a:gd name="T85" fmla="*/ 102 h 208"/>
                              <a:gd name="T86" fmla="*/ 125 w 136"/>
                              <a:gd name="T87" fmla="*/ 112 h 208"/>
                              <a:gd name="T88" fmla="*/ 133 w 136"/>
                              <a:gd name="T89" fmla="*/ 127 h 208"/>
                              <a:gd name="T90" fmla="*/ 136 w 136"/>
                              <a:gd name="T91" fmla="*/ 147 h 208"/>
                              <a:gd name="T92" fmla="*/ 131 w 136"/>
                              <a:gd name="T93" fmla="*/ 173 h 208"/>
                              <a:gd name="T94" fmla="*/ 117 w 136"/>
                              <a:gd name="T95" fmla="*/ 192 h 208"/>
                              <a:gd name="T96" fmla="*/ 96 w 136"/>
                              <a:gd name="T97" fmla="*/ 204 h 208"/>
                              <a:gd name="T98" fmla="*/ 69 w 136"/>
                              <a:gd name="T99" fmla="*/ 208 h 208"/>
                              <a:gd name="T100" fmla="*/ 34 w 136"/>
                              <a:gd name="T101" fmla="*/ 201 h 208"/>
                              <a:gd name="T102" fmla="*/ 13 w 136"/>
                              <a:gd name="T103" fmla="*/ 185 h 208"/>
                              <a:gd name="T104" fmla="*/ 3 w 136"/>
                              <a:gd name="T105" fmla="*/ 163 h 208"/>
                              <a:gd name="T106" fmla="*/ 0 w 136"/>
                              <a:gd name="T107" fmla="*/ 142 h 208"/>
                              <a:gd name="T108" fmla="*/ 25 w 136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5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0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8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3" y="89"/>
                                  <a:pt x="63" y="89"/>
                                  <a:pt x="63" y="89"/>
                                </a:cubicBezTo>
                                <a:cubicBezTo>
                                  <a:pt x="65" y="89"/>
                                  <a:pt x="69" y="88"/>
                                  <a:pt x="74" y="88"/>
                                </a:cubicBezTo>
                                <a:cubicBezTo>
                                  <a:pt x="78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5" y="47"/>
                                  <a:pt x="104" y="43"/>
                                </a:cubicBezTo>
                                <a:cubicBezTo>
                                  <a:pt x="103" y="39"/>
                                  <a:pt x="101" y="35"/>
                                  <a:pt x="98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5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49" y="24"/>
                                  <a:pt x="45" y="27"/>
                                </a:cubicBezTo>
                                <a:cubicBezTo>
                                  <a:pt x="41" y="30"/>
                                  <a:pt x="38" y="34"/>
                                  <a:pt x="34" y="40"/>
                                </a:cubicBezTo>
                                <a:cubicBezTo>
                                  <a:pt x="31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5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4" y="26"/>
                                </a:cubicBezTo>
                                <a:cubicBezTo>
                                  <a:pt x="17" y="21"/>
                                  <a:pt x="21" y="17"/>
                                  <a:pt x="25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8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1" y="6"/>
                                </a:cubicBezTo>
                                <a:cubicBezTo>
                                  <a:pt x="109" y="10"/>
                                  <a:pt x="116" y="15"/>
                                  <a:pt x="120" y="21"/>
                                </a:cubicBezTo>
                                <a:cubicBezTo>
                                  <a:pt x="124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8" y="97"/>
                                </a:cubicBezTo>
                                <a:cubicBezTo>
                                  <a:pt x="98" y="98"/>
                                  <a:pt x="98" y="98"/>
                                  <a:pt x="98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8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6" y="140"/>
                                  <a:pt x="136" y="147"/>
                                </a:cubicBezTo>
                                <a:cubicBezTo>
                                  <a:pt x="136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7" y="206"/>
                                  <a:pt x="79" y="208"/>
                                  <a:pt x="69" y="208"/>
                                </a:cubicBezTo>
                                <a:cubicBezTo>
                                  <a:pt x="54" y="208"/>
                                  <a:pt x="43" y="205"/>
                                  <a:pt x="34" y="201"/>
                                </a:cubicBezTo>
                                <a:cubicBezTo>
                                  <a:pt x="25" y="197"/>
                                  <a:pt x="18" y="191"/>
                                  <a:pt x="13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1" y="156"/>
                                  <a:pt x="0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1"/>
                        <wps:cNvSpPr>
                          <a:spLocks/>
                        </wps:cNvSpPr>
                        <wps:spPr bwMode="auto">
                          <a:xfrm>
                            <a:off x="413385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7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1" y="22"/>
                                  <a:pt x="45" y="19"/>
                                  <a:pt x="48" y="14"/>
                                </a:cubicBezTo>
                                <a:cubicBezTo>
                                  <a:pt x="50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2"/>
                        <wps:cNvSpPr>
                          <a:spLocks noEditPoints="1"/>
                        </wps:cNvSpPr>
                        <wps:spPr bwMode="auto">
                          <a:xfrm>
                            <a:off x="481965" y="8507095"/>
                            <a:ext cx="52070" cy="62230"/>
                          </a:xfrm>
                          <a:custGeom>
                            <a:avLst/>
                            <a:gdLst>
                              <a:gd name="T0" fmla="*/ 72 w 165"/>
                              <a:gd name="T1" fmla="*/ 0 h 196"/>
                              <a:gd name="T2" fmla="*/ 86 w 165"/>
                              <a:gd name="T3" fmla="*/ 0 h 196"/>
                              <a:gd name="T4" fmla="*/ 105 w 165"/>
                              <a:gd name="T5" fmla="*/ 4 h 196"/>
                              <a:gd name="T6" fmla="*/ 126 w 165"/>
                              <a:gd name="T7" fmla="*/ 13 h 196"/>
                              <a:gd name="T8" fmla="*/ 146 w 165"/>
                              <a:gd name="T9" fmla="*/ 30 h 196"/>
                              <a:gd name="T10" fmla="*/ 160 w 165"/>
                              <a:gd name="T11" fmla="*/ 57 h 196"/>
                              <a:gd name="T12" fmla="*/ 165 w 165"/>
                              <a:gd name="T13" fmla="*/ 97 h 196"/>
                              <a:gd name="T14" fmla="*/ 160 w 165"/>
                              <a:gd name="T15" fmla="*/ 138 h 196"/>
                              <a:gd name="T16" fmla="*/ 146 w 165"/>
                              <a:gd name="T17" fmla="*/ 166 h 196"/>
                              <a:gd name="T18" fmla="*/ 126 w 165"/>
                              <a:gd name="T19" fmla="*/ 183 h 196"/>
                              <a:gd name="T20" fmla="*/ 104 w 165"/>
                              <a:gd name="T21" fmla="*/ 192 h 196"/>
                              <a:gd name="T22" fmla="*/ 81 w 165"/>
                              <a:gd name="T23" fmla="*/ 195 h 196"/>
                              <a:gd name="T24" fmla="*/ 62 w 165"/>
                              <a:gd name="T25" fmla="*/ 196 h 196"/>
                              <a:gd name="T26" fmla="*/ 0 w 165"/>
                              <a:gd name="T27" fmla="*/ 196 h 196"/>
                              <a:gd name="T28" fmla="*/ 0 w 165"/>
                              <a:gd name="T29" fmla="*/ 0 h 196"/>
                              <a:gd name="T30" fmla="*/ 72 w 165"/>
                              <a:gd name="T31" fmla="*/ 0 h 196"/>
                              <a:gd name="T32" fmla="*/ 26 w 165"/>
                              <a:gd name="T33" fmla="*/ 174 h 196"/>
                              <a:gd name="T34" fmla="*/ 63 w 165"/>
                              <a:gd name="T35" fmla="*/ 174 h 196"/>
                              <a:gd name="T36" fmla="*/ 119 w 165"/>
                              <a:gd name="T37" fmla="*/ 155 h 196"/>
                              <a:gd name="T38" fmla="*/ 137 w 165"/>
                              <a:gd name="T39" fmla="*/ 98 h 196"/>
                              <a:gd name="T40" fmla="*/ 132 w 165"/>
                              <a:gd name="T41" fmla="*/ 61 h 196"/>
                              <a:gd name="T42" fmla="*/ 116 w 165"/>
                              <a:gd name="T43" fmla="*/ 38 h 196"/>
                              <a:gd name="T44" fmla="*/ 95 w 165"/>
                              <a:gd name="T45" fmla="*/ 25 h 196"/>
                              <a:gd name="T46" fmla="*/ 71 w 165"/>
                              <a:gd name="T47" fmla="*/ 22 h 196"/>
                              <a:gd name="T48" fmla="*/ 26 w 165"/>
                              <a:gd name="T49" fmla="*/ 22 h 196"/>
                              <a:gd name="T50" fmla="*/ 26 w 165"/>
                              <a:gd name="T51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5" h="196">
                                <a:moveTo>
                                  <a:pt x="72" y="0"/>
                                </a:moveTo>
                                <a:cubicBezTo>
                                  <a:pt x="75" y="0"/>
                                  <a:pt x="80" y="0"/>
                                  <a:pt x="86" y="0"/>
                                </a:cubicBezTo>
                                <a:cubicBezTo>
                                  <a:pt x="92" y="1"/>
                                  <a:pt x="98" y="2"/>
                                  <a:pt x="105" y="4"/>
                                </a:cubicBezTo>
                                <a:cubicBezTo>
                                  <a:pt x="112" y="6"/>
                                  <a:pt x="119" y="9"/>
                                  <a:pt x="126" y="13"/>
                                </a:cubicBezTo>
                                <a:cubicBezTo>
                                  <a:pt x="133" y="17"/>
                                  <a:pt x="140" y="22"/>
                                  <a:pt x="146" y="30"/>
                                </a:cubicBezTo>
                                <a:cubicBezTo>
                                  <a:pt x="151" y="37"/>
                                  <a:pt x="156" y="46"/>
                                  <a:pt x="160" y="57"/>
                                </a:cubicBezTo>
                                <a:cubicBezTo>
                                  <a:pt x="163" y="68"/>
                                  <a:pt x="165" y="81"/>
                                  <a:pt x="165" y="97"/>
                                </a:cubicBezTo>
                                <a:cubicBezTo>
                                  <a:pt x="165" y="113"/>
                                  <a:pt x="164" y="127"/>
                                  <a:pt x="160" y="138"/>
                                </a:cubicBezTo>
                                <a:cubicBezTo>
                                  <a:pt x="156" y="149"/>
                                  <a:pt x="152" y="158"/>
                                  <a:pt x="146" y="166"/>
                                </a:cubicBezTo>
                                <a:cubicBezTo>
                                  <a:pt x="140" y="173"/>
                                  <a:pt x="134" y="179"/>
                                  <a:pt x="126" y="183"/>
                                </a:cubicBezTo>
                                <a:cubicBezTo>
                                  <a:pt x="119" y="187"/>
                                  <a:pt x="111" y="190"/>
                                  <a:pt x="104" y="192"/>
                                </a:cubicBezTo>
                                <a:cubicBezTo>
                                  <a:pt x="96" y="194"/>
                                  <a:pt x="89" y="195"/>
                                  <a:pt x="81" y="195"/>
                                </a:cubicBezTo>
                                <a:cubicBezTo>
                                  <a:pt x="74" y="196"/>
                                  <a:pt x="68" y="196"/>
                                  <a:pt x="62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2" y="0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63" y="174"/>
                                  <a:pt x="63" y="174"/>
                                  <a:pt x="63" y="174"/>
                                </a:cubicBezTo>
                                <a:cubicBezTo>
                                  <a:pt x="88" y="174"/>
                                  <a:pt x="107" y="168"/>
                                  <a:pt x="119" y="155"/>
                                </a:cubicBezTo>
                                <a:cubicBezTo>
                                  <a:pt x="131" y="143"/>
                                  <a:pt x="137" y="124"/>
                                  <a:pt x="137" y="98"/>
                                </a:cubicBezTo>
                                <a:cubicBezTo>
                                  <a:pt x="137" y="83"/>
                                  <a:pt x="135" y="71"/>
                                  <a:pt x="132" y="61"/>
                                </a:cubicBezTo>
                                <a:cubicBezTo>
                                  <a:pt x="128" y="51"/>
                                  <a:pt x="123" y="43"/>
                                  <a:pt x="116" y="38"/>
                                </a:cubicBezTo>
                                <a:cubicBezTo>
                                  <a:pt x="110" y="32"/>
                                  <a:pt x="103" y="28"/>
                                  <a:pt x="95" y="25"/>
                                </a:cubicBezTo>
                                <a:cubicBezTo>
                                  <a:pt x="87" y="23"/>
                                  <a:pt x="79" y="22"/>
                                  <a:pt x="7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3"/>
                        <wps:cNvSpPr>
                          <a:spLocks noEditPoints="1"/>
                        </wps:cNvSpPr>
                        <wps:spPr bwMode="auto">
                          <a:xfrm>
                            <a:off x="544195" y="85070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4"/>
                        <wps:cNvSpPr>
                          <a:spLocks noEditPoints="1"/>
                        </wps:cNvSpPr>
                        <wps:spPr bwMode="auto">
                          <a:xfrm>
                            <a:off x="56197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5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1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4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7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2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5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7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5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8" y="37"/>
                                  <a:pt x="11" y="31"/>
                                </a:cubicBezTo>
                                <a:cubicBezTo>
                                  <a:pt x="14" y="26"/>
                                  <a:pt x="18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50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4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7" y="82"/>
                                  <a:pt x="27" y="82"/>
                                  <a:pt x="27" y="82"/>
                                </a:cubicBezTo>
                                <a:cubicBezTo>
                                  <a:pt x="27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2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5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2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30"/>
                                  <a:pt x="35" y="34"/>
                                </a:cubicBezTo>
                                <a:cubicBezTo>
                                  <a:pt x="32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7" y="60"/>
                                  <a:pt x="27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3410" y="8522335"/>
                            <a:ext cx="42545" cy="64135"/>
                          </a:xfrm>
                          <a:custGeom>
                            <a:avLst/>
                            <a:gdLst>
                              <a:gd name="T0" fmla="*/ 34 w 135"/>
                              <a:gd name="T1" fmla="*/ 164 h 202"/>
                              <a:gd name="T2" fmla="*/ 39 w 135"/>
                              <a:gd name="T3" fmla="*/ 174 h 202"/>
                              <a:gd name="T4" fmla="*/ 48 w 135"/>
                              <a:gd name="T5" fmla="*/ 180 h 202"/>
                              <a:gd name="T6" fmla="*/ 59 w 135"/>
                              <a:gd name="T7" fmla="*/ 184 h 202"/>
                              <a:gd name="T8" fmla="*/ 71 w 135"/>
                              <a:gd name="T9" fmla="*/ 184 h 202"/>
                              <a:gd name="T10" fmla="*/ 93 w 135"/>
                              <a:gd name="T11" fmla="*/ 179 h 202"/>
                              <a:gd name="T12" fmla="*/ 105 w 135"/>
                              <a:gd name="T13" fmla="*/ 165 h 202"/>
                              <a:gd name="T14" fmla="*/ 110 w 135"/>
                              <a:gd name="T15" fmla="*/ 150 h 202"/>
                              <a:gd name="T16" fmla="*/ 110 w 135"/>
                              <a:gd name="T17" fmla="*/ 140 h 202"/>
                              <a:gd name="T18" fmla="*/ 110 w 135"/>
                              <a:gd name="T19" fmla="*/ 125 h 202"/>
                              <a:gd name="T20" fmla="*/ 100 w 135"/>
                              <a:gd name="T21" fmla="*/ 138 h 202"/>
                              <a:gd name="T22" fmla="*/ 90 w 135"/>
                              <a:gd name="T23" fmla="*/ 147 h 202"/>
                              <a:gd name="T24" fmla="*/ 78 w 135"/>
                              <a:gd name="T25" fmla="*/ 152 h 202"/>
                              <a:gd name="T26" fmla="*/ 64 w 135"/>
                              <a:gd name="T27" fmla="*/ 153 h 202"/>
                              <a:gd name="T28" fmla="*/ 40 w 135"/>
                              <a:gd name="T29" fmla="*/ 149 h 202"/>
                              <a:gd name="T30" fmla="*/ 20 w 135"/>
                              <a:gd name="T31" fmla="*/ 135 h 202"/>
                              <a:gd name="T32" fmla="*/ 6 w 135"/>
                              <a:gd name="T33" fmla="*/ 111 h 202"/>
                              <a:gd name="T34" fmla="*/ 0 w 135"/>
                              <a:gd name="T35" fmla="*/ 76 h 202"/>
                              <a:gd name="T36" fmla="*/ 0 w 135"/>
                              <a:gd name="T37" fmla="*/ 65 h 202"/>
                              <a:gd name="T38" fmla="*/ 2 w 135"/>
                              <a:gd name="T39" fmla="*/ 50 h 202"/>
                              <a:gd name="T40" fmla="*/ 8 w 135"/>
                              <a:gd name="T41" fmla="*/ 33 h 202"/>
                              <a:gd name="T42" fmla="*/ 19 w 135"/>
                              <a:gd name="T43" fmla="*/ 17 h 202"/>
                              <a:gd name="T44" fmla="*/ 36 w 135"/>
                              <a:gd name="T45" fmla="*/ 5 h 202"/>
                              <a:gd name="T46" fmla="*/ 62 w 135"/>
                              <a:gd name="T47" fmla="*/ 0 h 202"/>
                              <a:gd name="T48" fmla="*/ 92 w 135"/>
                              <a:gd name="T49" fmla="*/ 6 h 202"/>
                              <a:gd name="T50" fmla="*/ 111 w 135"/>
                              <a:gd name="T51" fmla="*/ 25 h 202"/>
                              <a:gd name="T52" fmla="*/ 112 w 135"/>
                              <a:gd name="T53" fmla="*/ 25 h 202"/>
                              <a:gd name="T54" fmla="*/ 112 w 135"/>
                              <a:gd name="T55" fmla="*/ 6 h 202"/>
                              <a:gd name="T56" fmla="*/ 135 w 135"/>
                              <a:gd name="T57" fmla="*/ 6 h 202"/>
                              <a:gd name="T58" fmla="*/ 135 w 135"/>
                              <a:gd name="T59" fmla="*/ 144 h 202"/>
                              <a:gd name="T60" fmla="*/ 131 w 135"/>
                              <a:gd name="T61" fmla="*/ 167 h 202"/>
                              <a:gd name="T62" fmla="*/ 121 w 135"/>
                              <a:gd name="T63" fmla="*/ 183 h 202"/>
                              <a:gd name="T64" fmla="*/ 108 w 135"/>
                              <a:gd name="T65" fmla="*/ 193 h 202"/>
                              <a:gd name="T66" fmla="*/ 94 w 135"/>
                              <a:gd name="T67" fmla="*/ 199 h 202"/>
                              <a:gd name="T68" fmla="*/ 81 w 135"/>
                              <a:gd name="T69" fmla="*/ 201 h 202"/>
                              <a:gd name="T70" fmla="*/ 71 w 135"/>
                              <a:gd name="T71" fmla="*/ 202 h 202"/>
                              <a:gd name="T72" fmla="*/ 57 w 135"/>
                              <a:gd name="T73" fmla="*/ 201 h 202"/>
                              <a:gd name="T74" fmla="*/ 39 w 135"/>
                              <a:gd name="T75" fmla="*/ 197 h 202"/>
                              <a:gd name="T76" fmla="*/ 21 w 135"/>
                              <a:gd name="T77" fmla="*/ 186 h 202"/>
                              <a:gd name="T78" fmla="*/ 10 w 135"/>
                              <a:gd name="T79" fmla="*/ 164 h 202"/>
                              <a:gd name="T80" fmla="*/ 34 w 135"/>
                              <a:gd name="T81" fmla="*/ 164 h 202"/>
                              <a:gd name="T82" fmla="*/ 70 w 135"/>
                              <a:gd name="T83" fmla="*/ 136 h 202"/>
                              <a:gd name="T84" fmla="*/ 80 w 135"/>
                              <a:gd name="T85" fmla="*/ 134 h 202"/>
                              <a:gd name="T86" fmla="*/ 94 w 135"/>
                              <a:gd name="T87" fmla="*/ 126 h 202"/>
                              <a:gd name="T88" fmla="*/ 107 w 135"/>
                              <a:gd name="T89" fmla="*/ 108 h 202"/>
                              <a:gd name="T90" fmla="*/ 112 w 135"/>
                              <a:gd name="T91" fmla="*/ 75 h 202"/>
                              <a:gd name="T92" fmla="*/ 101 w 135"/>
                              <a:gd name="T93" fmla="*/ 33 h 202"/>
                              <a:gd name="T94" fmla="*/ 68 w 135"/>
                              <a:gd name="T95" fmla="*/ 17 h 202"/>
                              <a:gd name="T96" fmla="*/ 50 w 135"/>
                              <a:gd name="T97" fmla="*/ 21 h 202"/>
                              <a:gd name="T98" fmla="*/ 38 w 135"/>
                              <a:gd name="T99" fmla="*/ 30 h 202"/>
                              <a:gd name="T100" fmla="*/ 31 w 135"/>
                              <a:gd name="T101" fmla="*/ 42 h 202"/>
                              <a:gd name="T102" fmla="*/ 28 w 135"/>
                              <a:gd name="T103" fmla="*/ 55 h 202"/>
                              <a:gd name="T104" fmla="*/ 26 w 135"/>
                              <a:gd name="T105" fmla="*/ 66 h 202"/>
                              <a:gd name="T106" fmla="*/ 26 w 135"/>
                              <a:gd name="T107" fmla="*/ 75 h 202"/>
                              <a:gd name="T108" fmla="*/ 31 w 135"/>
                              <a:gd name="T109" fmla="*/ 109 h 202"/>
                              <a:gd name="T110" fmla="*/ 44 w 135"/>
                              <a:gd name="T111" fmla="*/ 127 h 202"/>
                              <a:gd name="T112" fmla="*/ 58 w 135"/>
                              <a:gd name="T113" fmla="*/ 134 h 202"/>
                              <a:gd name="T114" fmla="*/ 70 w 135"/>
                              <a:gd name="T115" fmla="*/ 13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202">
                                <a:moveTo>
                                  <a:pt x="34" y="164"/>
                                </a:moveTo>
                                <a:cubicBezTo>
                                  <a:pt x="35" y="168"/>
                                  <a:pt x="37" y="171"/>
                                  <a:pt x="39" y="174"/>
                                </a:cubicBezTo>
                                <a:cubicBezTo>
                                  <a:pt x="42" y="177"/>
                                  <a:pt x="45" y="179"/>
                                  <a:pt x="48" y="180"/>
                                </a:cubicBezTo>
                                <a:cubicBezTo>
                                  <a:pt x="52" y="182"/>
                                  <a:pt x="55" y="183"/>
                                  <a:pt x="59" y="184"/>
                                </a:cubicBezTo>
                                <a:cubicBezTo>
                                  <a:pt x="63" y="184"/>
                                  <a:pt x="67" y="184"/>
                                  <a:pt x="71" y="184"/>
                                </a:cubicBezTo>
                                <a:cubicBezTo>
                                  <a:pt x="81" y="184"/>
                                  <a:pt x="88" y="182"/>
                                  <a:pt x="93" y="179"/>
                                </a:cubicBezTo>
                                <a:cubicBezTo>
                                  <a:pt x="99" y="175"/>
                                  <a:pt x="103" y="170"/>
                                  <a:pt x="105" y="165"/>
                                </a:cubicBezTo>
                                <a:cubicBezTo>
                                  <a:pt x="108" y="160"/>
                                  <a:pt x="109" y="155"/>
                                  <a:pt x="110" y="150"/>
                                </a:cubicBezTo>
                                <a:cubicBezTo>
                                  <a:pt x="110" y="145"/>
                                  <a:pt x="110" y="142"/>
                                  <a:pt x="110" y="140"/>
                                </a:cubicBezTo>
                                <a:cubicBezTo>
                                  <a:pt x="110" y="125"/>
                                  <a:pt x="110" y="125"/>
                                  <a:pt x="110" y="125"/>
                                </a:cubicBezTo>
                                <a:cubicBezTo>
                                  <a:pt x="107" y="130"/>
                                  <a:pt x="104" y="134"/>
                                  <a:pt x="100" y="138"/>
                                </a:cubicBezTo>
                                <a:cubicBezTo>
                                  <a:pt x="97" y="142"/>
                                  <a:pt x="94" y="145"/>
                                  <a:pt x="90" y="147"/>
                                </a:cubicBezTo>
                                <a:cubicBezTo>
                                  <a:pt x="87" y="149"/>
                                  <a:pt x="83" y="151"/>
                                  <a:pt x="78" y="152"/>
                                </a:cubicBezTo>
                                <a:cubicBezTo>
                                  <a:pt x="74" y="153"/>
                                  <a:pt x="70" y="153"/>
                                  <a:pt x="64" y="153"/>
                                </a:cubicBezTo>
                                <a:cubicBezTo>
                                  <a:pt x="56" y="153"/>
                                  <a:pt x="48" y="152"/>
                                  <a:pt x="40" y="149"/>
                                </a:cubicBezTo>
                                <a:cubicBezTo>
                                  <a:pt x="32" y="146"/>
                                  <a:pt x="26" y="141"/>
                                  <a:pt x="20" y="135"/>
                                </a:cubicBezTo>
                                <a:cubicBezTo>
                                  <a:pt x="14" y="129"/>
                                  <a:pt x="9" y="121"/>
                                  <a:pt x="6" y="111"/>
                                </a:cubicBezTo>
                                <a:cubicBezTo>
                                  <a:pt x="2" y="101"/>
                                  <a:pt x="0" y="89"/>
                                  <a:pt x="0" y="76"/>
                                </a:cubicBezTo>
                                <a:cubicBezTo>
                                  <a:pt x="0" y="73"/>
                                  <a:pt x="0" y="70"/>
                                  <a:pt x="0" y="65"/>
                                </a:cubicBezTo>
                                <a:cubicBezTo>
                                  <a:pt x="1" y="61"/>
                                  <a:pt x="1" y="56"/>
                                  <a:pt x="2" y="50"/>
                                </a:cubicBezTo>
                                <a:cubicBezTo>
                                  <a:pt x="4" y="44"/>
                                  <a:pt x="5" y="39"/>
                                  <a:pt x="8" y="33"/>
                                </a:cubicBezTo>
                                <a:cubicBezTo>
                                  <a:pt x="10" y="27"/>
                                  <a:pt x="14" y="22"/>
                                  <a:pt x="19" y="17"/>
                                </a:cubicBezTo>
                                <a:cubicBezTo>
                                  <a:pt x="23" y="12"/>
                                  <a:pt x="29" y="8"/>
                                  <a:pt x="36" y="5"/>
                                </a:cubicBezTo>
                                <a:cubicBezTo>
                                  <a:pt x="43" y="1"/>
                                  <a:pt x="52" y="0"/>
                                  <a:pt x="62" y="0"/>
                                </a:cubicBezTo>
                                <a:cubicBezTo>
                                  <a:pt x="74" y="0"/>
                                  <a:pt x="84" y="2"/>
                                  <a:pt x="92" y="6"/>
                                </a:cubicBezTo>
                                <a:cubicBezTo>
                                  <a:pt x="100" y="11"/>
                                  <a:pt x="107" y="17"/>
                                  <a:pt x="111" y="25"/>
                                </a:cubicBezTo>
                                <a:cubicBezTo>
                                  <a:pt x="112" y="25"/>
                                  <a:pt x="112" y="25"/>
                                  <a:pt x="112" y="25"/>
                                </a:cubicBezTo>
                                <a:cubicBezTo>
                                  <a:pt x="112" y="6"/>
                                  <a:pt x="112" y="6"/>
                                  <a:pt x="112" y="6"/>
                                </a:cubicBezTo>
                                <a:cubicBezTo>
                                  <a:pt x="135" y="6"/>
                                  <a:pt x="135" y="6"/>
                                  <a:pt x="135" y="6"/>
                                </a:cubicBezTo>
                                <a:cubicBezTo>
                                  <a:pt x="135" y="144"/>
                                  <a:pt x="135" y="144"/>
                                  <a:pt x="135" y="144"/>
                                </a:cubicBezTo>
                                <a:cubicBezTo>
                                  <a:pt x="135" y="153"/>
                                  <a:pt x="134" y="161"/>
                                  <a:pt x="131" y="167"/>
                                </a:cubicBezTo>
                                <a:cubicBezTo>
                                  <a:pt x="129" y="174"/>
                                  <a:pt x="125" y="179"/>
                                  <a:pt x="121" y="183"/>
                                </a:cubicBezTo>
                                <a:cubicBezTo>
                                  <a:pt x="118" y="188"/>
                                  <a:pt x="113" y="191"/>
                                  <a:pt x="108" y="193"/>
                                </a:cubicBezTo>
                                <a:cubicBezTo>
                                  <a:pt x="103" y="196"/>
                                  <a:pt x="98" y="198"/>
                                  <a:pt x="94" y="199"/>
                                </a:cubicBezTo>
                                <a:cubicBezTo>
                                  <a:pt x="89" y="200"/>
                                  <a:pt x="85" y="201"/>
                                  <a:pt x="81" y="201"/>
                                </a:cubicBezTo>
                                <a:cubicBezTo>
                                  <a:pt x="76" y="202"/>
                                  <a:pt x="73" y="202"/>
                                  <a:pt x="71" y="202"/>
                                </a:cubicBezTo>
                                <a:cubicBezTo>
                                  <a:pt x="68" y="202"/>
                                  <a:pt x="63" y="202"/>
                                  <a:pt x="57" y="201"/>
                                </a:cubicBezTo>
                                <a:cubicBezTo>
                                  <a:pt x="51" y="201"/>
                                  <a:pt x="45" y="200"/>
                                  <a:pt x="39" y="197"/>
                                </a:cubicBezTo>
                                <a:cubicBezTo>
                                  <a:pt x="32" y="195"/>
                                  <a:pt x="27" y="191"/>
                                  <a:pt x="21" y="186"/>
                                </a:cubicBezTo>
                                <a:cubicBezTo>
                                  <a:pt x="16" y="181"/>
                                  <a:pt x="12" y="174"/>
                                  <a:pt x="10" y="164"/>
                                </a:cubicBezTo>
                                <a:lnTo>
                                  <a:pt x="34" y="164"/>
                                </a:lnTo>
                                <a:close/>
                                <a:moveTo>
                                  <a:pt x="70" y="136"/>
                                </a:moveTo>
                                <a:cubicBezTo>
                                  <a:pt x="72" y="136"/>
                                  <a:pt x="76" y="135"/>
                                  <a:pt x="80" y="134"/>
                                </a:cubicBezTo>
                                <a:cubicBezTo>
                                  <a:pt x="85" y="133"/>
                                  <a:pt x="90" y="130"/>
                                  <a:pt x="94" y="126"/>
                                </a:cubicBezTo>
                                <a:cubicBezTo>
                                  <a:pt x="99" y="122"/>
                                  <a:pt x="103" y="116"/>
                                  <a:pt x="107" y="108"/>
                                </a:cubicBezTo>
                                <a:cubicBezTo>
                                  <a:pt x="110" y="100"/>
                                  <a:pt x="112" y="89"/>
                                  <a:pt x="112" y="75"/>
                                </a:cubicBezTo>
                                <a:cubicBezTo>
                                  <a:pt x="112" y="57"/>
                                  <a:pt x="108" y="43"/>
                                  <a:pt x="101" y="33"/>
                                </a:cubicBezTo>
                                <a:cubicBezTo>
                                  <a:pt x="93" y="22"/>
                                  <a:pt x="82" y="17"/>
                                  <a:pt x="68" y="17"/>
                                </a:cubicBezTo>
                                <a:cubicBezTo>
                                  <a:pt x="61" y="17"/>
                                  <a:pt x="55" y="18"/>
                                  <a:pt x="50" y="21"/>
                                </a:cubicBezTo>
                                <a:cubicBezTo>
                                  <a:pt x="45" y="23"/>
                                  <a:pt x="41" y="26"/>
                                  <a:pt x="38" y="30"/>
                                </a:cubicBezTo>
                                <a:cubicBezTo>
                                  <a:pt x="35" y="33"/>
                                  <a:pt x="33" y="37"/>
                                  <a:pt x="31" y="42"/>
                                </a:cubicBezTo>
                                <a:cubicBezTo>
                                  <a:pt x="30" y="46"/>
                                  <a:pt x="29" y="50"/>
                                  <a:pt x="28" y="55"/>
                                </a:cubicBezTo>
                                <a:cubicBezTo>
                                  <a:pt x="27" y="59"/>
                                  <a:pt x="26" y="63"/>
                                  <a:pt x="26" y="66"/>
                                </a:cubicBezTo>
                                <a:cubicBezTo>
                                  <a:pt x="26" y="70"/>
                                  <a:pt x="26" y="73"/>
                                  <a:pt x="26" y="75"/>
                                </a:cubicBezTo>
                                <a:cubicBezTo>
                                  <a:pt x="26" y="89"/>
                                  <a:pt x="28" y="100"/>
                                  <a:pt x="31" y="109"/>
                                </a:cubicBezTo>
                                <a:cubicBezTo>
                                  <a:pt x="35" y="117"/>
                                  <a:pt x="39" y="123"/>
                                  <a:pt x="44" y="127"/>
                                </a:cubicBezTo>
                                <a:cubicBezTo>
                                  <a:pt x="48" y="131"/>
                                  <a:pt x="53" y="133"/>
                                  <a:pt x="58" y="134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6"/>
                        <wps:cNvSpPr>
                          <a:spLocks noEditPoints="1"/>
                        </wps:cNvSpPr>
                        <wps:spPr bwMode="auto">
                          <a:xfrm>
                            <a:off x="66611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0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3 w 136"/>
                              <a:gd name="T25" fmla="*/ 49 h 153"/>
                              <a:gd name="T26" fmla="*/ 10 w 136"/>
                              <a:gd name="T27" fmla="*/ 31 h 153"/>
                              <a:gd name="T28" fmla="*/ 22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2 w 136"/>
                              <a:gd name="T39" fmla="*/ 50 h 153"/>
                              <a:gd name="T40" fmla="*/ 135 w 136"/>
                              <a:gd name="T41" fmla="*/ 75 h 153"/>
                              <a:gd name="T42" fmla="*/ 135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6 w 136"/>
                              <a:gd name="T51" fmla="*/ 118 h 153"/>
                              <a:gd name="T52" fmla="*/ 50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4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4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09" y="60"/>
                                  <a:pt x="109" y="55"/>
                                  <a:pt x="108" y="49"/>
                                </a:cubicBezTo>
                                <a:cubicBezTo>
                                  <a:pt x="106" y="44"/>
                                  <a:pt x="104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7"/>
                        <wps:cNvSpPr>
                          <a:spLocks/>
                        </wps:cNvSpPr>
                        <wps:spPr bwMode="auto">
                          <a:xfrm>
                            <a:off x="719455" y="8522335"/>
                            <a:ext cx="64770" cy="46990"/>
                          </a:xfrm>
                          <a:custGeom>
                            <a:avLst/>
                            <a:gdLst>
                              <a:gd name="T0" fmla="*/ 24 w 204"/>
                              <a:gd name="T1" fmla="*/ 6 h 148"/>
                              <a:gd name="T2" fmla="*/ 24 w 204"/>
                              <a:gd name="T3" fmla="*/ 25 h 148"/>
                              <a:gd name="T4" fmla="*/ 24 w 204"/>
                              <a:gd name="T5" fmla="*/ 27 h 148"/>
                              <a:gd name="T6" fmla="*/ 32 w 204"/>
                              <a:gd name="T7" fmla="*/ 15 h 148"/>
                              <a:gd name="T8" fmla="*/ 42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4 w 204"/>
                              <a:gd name="T15" fmla="*/ 3 h 148"/>
                              <a:gd name="T16" fmla="*/ 96 w 204"/>
                              <a:gd name="T17" fmla="*/ 10 h 148"/>
                              <a:gd name="T18" fmla="*/ 104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4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3 w 204"/>
                              <a:gd name="T31" fmla="*/ 7 h 148"/>
                              <a:gd name="T32" fmla="*/ 197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8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6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89 w 204"/>
                              <a:gd name="T63" fmla="*/ 148 h 148"/>
                              <a:gd name="T64" fmla="*/ 89 w 204"/>
                              <a:gd name="T65" fmla="*/ 58 h 148"/>
                              <a:gd name="T66" fmla="*/ 88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5 w 204"/>
                              <a:gd name="T77" fmla="*/ 30 h 148"/>
                              <a:gd name="T78" fmla="*/ 27 w 204"/>
                              <a:gd name="T79" fmla="*/ 44 h 148"/>
                              <a:gd name="T80" fmla="*/ 24 w 204"/>
                              <a:gd name="T81" fmla="*/ 63 h 148"/>
                              <a:gd name="T82" fmla="*/ 24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4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4" y="0"/>
                                  <a:pt x="68" y="0"/>
                                </a:cubicBezTo>
                                <a:cubicBezTo>
                                  <a:pt x="74" y="0"/>
                                  <a:pt x="80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100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90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3" y="41"/>
                                </a:cubicBezTo>
                                <a:cubicBezTo>
                                  <a:pt x="203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8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7" y="17"/>
                                  <a:pt x="143" y="18"/>
                                  <a:pt x="139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6" y="21"/>
                                </a:cubicBezTo>
                                <a:cubicBezTo>
                                  <a:pt x="72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8"/>
                        <wps:cNvSpPr>
                          <a:spLocks noEditPoints="1"/>
                        </wps:cNvSpPr>
                        <wps:spPr bwMode="auto">
                          <a:xfrm>
                            <a:off x="266700" y="8621395"/>
                            <a:ext cx="48895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8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79 w 153"/>
                              <a:gd name="T45" fmla="*/ 83 h 196"/>
                              <a:gd name="T46" fmla="*/ 98 w 153"/>
                              <a:gd name="T47" fmla="*/ 80 h 196"/>
                              <a:gd name="T48" fmla="*/ 109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1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6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7" y="1"/>
                                  <a:pt x="115" y="4"/>
                                </a:cubicBezTo>
                                <a:cubicBezTo>
                                  <a:pt x="123" y="7"/>
                                  <a:pt x="128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3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3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0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2" y="109"/>
                                  <a:pt x="146" y="113"/>
                                  <a:pt x="148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6" y="76"/>
                                  <a:pt x="109" y="74"/>
                                </a:cubicBezTo>
                                <a:cubicBezTo>
                                  <a:pt x="112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1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8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0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6" y="147"/>
                                  <a:pt x="126" y="139"/>
                                </a:cubicBezTo>
                                <a:cubicBezTo>
                                  <a:pt x="126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9"/>
                        <wps:cNvSpPr>
                          <a:spLocks/>
                        </wps:cNvSpPr>
                        <wps:spPr bwMode="auto">
                          <a:xfrm>
                            <a:off x="328295" y="8621395"/>
                            <a:ext cx="45085" cy="62230"/>
                          </a:xfrm>
                          <a:custGeom>
                            <a:avLst/>
                            <a:gdLst>
                              <a:gd name="T0" fmla="*/ 64 w 71"/>
                              <a:gd name="T1" fmla="*/ 42 h 98"/>
                              <a:gd name="T2" fmla="*/ 64 w 71"/>
                              <a:gd name="T3" fmla="*/ 53 h 98"/>
                              <a:gd name="T4" fmla="*/ 13 w 71"/>
                              <a:gd name="T5" fmla="*/ 53 h 98"/>
                              <a:gd name="T6" fmla="*/ 13 w 71"/>
                              <a:gd name="T7" fmla="*/ 87 h 98"/>
                              <a:gd name="T8" fmla="*/ 71 w 71"/>
                              <a:gd name="T9" fmla="*/ 87 h 98"/>
                              <a:gd name="T10" fmla="*/ 71 w 71"/>
                              <a:gd name="T11" fmla="*/ 98 h 98"/>
                              <a:gd name="T12" fmla="*/ 0 w 71"/>
                              <a:gd name="T13" fmla="*/ 98 h 98"/>
                              <a:gd name="T14" fmla="*/ 0 w 71"/>
                              <a:gd name="T15" fmla="*/ 0 h 98"/>
                              <a:gd name="T16" fmla="*/ 69 w 71"/>
                              <a:gd name="T17" fmla="*/ 0 h 98"/>
                              <a:gd name="T18" fmla="*/ 69 w 71"/>
                              <a:gd name="T19" fmla="*/ 11 h 98"/>
                              <a:gd name="T20" fmla="*/ 13 w 71"/>
                              <a:gd name="T21" fmla="*/ 11 h 98"/>
                              <a:gd name="T22" fmla="*/ 13 w 71"/>
                              <a:gd name="T23" fmla="*/ 42 h 98"/>
                              <a:gd name="T24" fmla="*/ 64 w 71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64" y="42"/>
                                </a:moveTo>
                                <a:lnTo>
                                  <a:pt x="64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1" y="87"/>
                                </a:lnTo>
                                <a:lnTo>
                                  <a:pt x="71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0"/>
                        <wps:cNvSpPr>
                          <a:spLocks/>
                        </wps:cNvSpPr>
                        <wps:spPr bwMode="auto">
                          <a:xfrm>
                            <a:off x="382270" y="8621395"/>
                            <a:ext cx="40005" cy="62230"/>
                          </a:xfrm>
                          <a:custGeom>
                            <a:avLst/>
                            <a:gdLst>
                              <a:gd name="T0" fmla="*/ 63 w 63"/>
                              <a:gd name="T1" fmla="*/ 98 h 98"/>
                              <a:gd name="T2" fmla="*/ 0 w 63"/>
                              <a:gd name="T3" fmla="*/ 98 h 98"/>
                              <a:gd name="T4" fmla="*/ 0 w 63"/>
                              <a:gd name="T5" fmla="*/ 0 h 98"/>
                              <a:gd name="T6" fmla="*/ 13 w 63"/>
                              <a:gd name="T7" fmla="*/ 0 h 98"/>
                              <a:gd name="T8" fmla="*/ 13 w 63"/>
                              <a:gd name="T9" fmla="*/ 87 h 98"/>
                              <a:gd name="T10" fmla="*/ 63 w 63"/>
                              <a:gd name="T11" fmla="*/ 87 h 98"/>
                              <a:gd name="T12" fmla="*/ 63 w 63"/>
                              <a:gd name="T1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63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87"/>
                                </a:lnTo>
                                <a:lnTo>
                                  <a:pt x="63" y="87"/>
                                </a:lnTo>
                                <a:lnTo>
                                  <a:pt x="6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1"/>
                        <wps:cNvSpPr>
                          <a:spLocks/>
                        </wps:cNvSpPr>
                        <wps:spPr bwMode="auto">
                          <a:xfrm>
                            <a:off x="426085" y="8619490"/>
                            <a:ext cx="56515" cy="66040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00 h 208"/>
                              <a:gd name="T2" fmla="*/ 178 w 178"/>
                              <a:gd name="T3" fmla="*/ 202 h 208"/>
                              <a:gd name="T4" fmla="*/ 158 w 178"/>
                              <a:gd name="T5" fmla="*/ 202 h 208"/>
                              <a:gd name="T6" fmla="*/ 158 w 178"/>
                              <a:gd name="T7" fmla="*/ 170 h 208"/>
                              <a:gd name="T8" fmla="*/ 157 w 178"/>
                              <a:gd name="T9" fmla="*/ 170 h 208"/>
                              <a:gd name="T10" fmla="*/ 132 w 178"/>
                              <a:gd name="T11" fmla="*/ 198 h 208"/>
                              <a:gd name="T12" fmla="*/ 92 w 178"/>
                              <a:gd name="T13" fmla="*/ 208 h 208"/>
                              <a:gd name="T14" fmla="*/ 58 w 178"/>
                              <a:gd name="T15" fmla="*/ 202 h 208"/>
                              <a:gd name="T16" fmla="*/ 29 w 178"/>
                              <a:gd name="T17" fmla="*/ 184 h 208"/>
                              <a:gd name="T18" fmla="*/ 8 w 178"/>
                              <a:gd name="T19" fmla="*/ 151 h 208"/>
                              <a:gd name="T20" fmla="*/ 0 w 178"/>
                              <a:gd name="T21" fmla="*/ 102 h 208"/>
                              <a:gd name="T22" fmla="*/ 7 w 178"/>
                              <a:gd name="T23" fmla="*/ 58 h 208"/>
                              <a:gd name="T24" fmla="*/ 26 w 178"/>
                              <a:gd name="T25" fmla="*/ 26 h 208"/>
                              <a:gd name="T26" fmla="*/ 56 w 178"/>
                              <a:gd name="T27" fmla="*/ 6 h 208"/>
                              <a:gd name="T28" fmla="*/ 96 w 178"/>
                              <a:gd name="T29" fmla="*/ 0 h 208"/>
                              <a:gd name="T30" fmla="*/ 130 w 178"/>
                              <a:gd name="T31" fmla="*/ 5 h 208"/>
                              <a:gd name="T32" fmla="*/ 154 w 178"/>
                              <a:gd name="T33" fmla="*/ 20 h 208"/>
                              <a:gd name="T34" fmla="*/ 169 w 178"/>
                              <a:gd name="T35" fmla="*/ 40 h 208"/>
                              <a:gd name="T36" fmla="*/ 176 w 178"/>
                              <a:gd name="T37" fmla="*/ 64 h 208"/>
                              <a:gd name="T38" fmla="*/ 149 w 178"/>
                              <a:gd name="T39" fmla="*/ 64 h 208"/>
                              <a:gd name="T40" fmla="*/ 146 w 178"/>
                              <a:gd name="T41" fmla="*/ 50 h 208"/>
                              <a:gd name="T42" fmla="*/ 137 w 178"/>
                              <a:gd name="T43" fmla="*/ 36 h 208"/>
                              <a:gd name="T44" fmla="*/ 121 w 178"/>
                              <a:gd name="T45" fmla="*/ 26 h 208"/>
                              <a:gd name="T46" fmla="*/ 95 w 178"/>
                              <a:gd name="T47" fmla="*/ 22 h 208"/>
                              <a:gd name="T48" fmla="*/ 69 w 178"/>
                              <a:gd name="T49" fmla="*/ 26 h 208"/>
                              <a:gd name="T50" fmla="*/ 50 w 178"/>
                              <a:gd name="T51" fmla="*/ 38 h 208"/>
                              <a:gd name="T52" fmla="*/ 38 w 178"/>
                              <a:gd name="T53" fmla="*/ 55 h 208"/>
                              <a:gd name="T54" fmla="*/ 32 w 178"/>
                              <a:gd name="T55" fmla="*/ 72 h 208"/>
                              <a:gd name="T56" fmla="*/ 29 w 178"/>
                              <a:gd name="T57" fmla="*/ 89 h 208"/>
                              <a:gd name="T58" fmla="*/ 28 w 178"/>
                              <a:gd name="T59" fmla="*/ 103 h 208"/>
                              <a:gd name="T60" fmla="*/ 29 w 178"/>
                              <a:gd name="T61" fmla="*/ 114 h 208"/>
                              <a:gd name="T62" fmla="*/ 31 w 178"/>
                              <a:gd name="T63" fmla="*/ 131 h 208"/>
                              <a:gd name="T64" fmla="*/ 38 w 178"/>
                              <a:gd name="T65" fmla="*/ 149 h 208"/>
                              <a:gd name="T66" fmla="*/ 50 w 178"/>
                              <a:gd name="T67" fmla="*/ 167 h 208"/>
                              <a:gd name="T68" fmla="*/ 68 w 178"/>
                              <a:gd name="T69" fmla="*/ 180 h 208"/>
                              <a:gd name="T70" fmla="*/ 95 w 178"/>
                              <a:gd name="T71" fmla="*/ 186 h 208"/>
                              <a:gd name="T72" fmla="*/ 124 w 178"/>
                              <a:gd name="T73" fmla="*/ 179 h 208"/>
                              <a:gd name="T74" fmla="*/ 142 w 178"/>
                              <a:gd name="T75" fmla="*/ 163 h 208"/>
                              <a:gd name="T76" fmla="*/ 151 w 178"/>
                              <a:gd name="T77" fmla="*/ 142 h 208"/>
                              <a:gd name="T78" fmla="*/ 154 w 178"/>
                              <a:gd name="T79" fmla="*/ 122 h 208"/>
                              <a:gd name="T80" fmla="*/ 98 w 178"/>
                              <a:gd name="T81" fmla="*/ 122 h 208"/>
                              <a:gd name="T82" fmla="*/ 98 w 178"/>
                              <a:gd name="T83" fmla="*/ 100 h 208"/>
                              <a:gd name="T84" fmla="*/ 178 w 178"/>
                              <a:gd name="T85" fmla="*/ 10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178" y="100"/>
                                </a:moveTo>
                                <a:cubicBezTo>
                                  <a:pt x="178" y="202"/>
                                  <a:pt x="178" y="202"/>
                                  <a:pt x="178" y="202"/>
                                </a:cubicBezTo>
                                <a:cubicBezTo>
                                  <a:pt x="158" y="202"/>
                                  <a:pt x="158" y="202"/>
                                  <a:pt x="158" y="202"/>
                                </a:cubicBezTo>
                                <a:cubicBezTo>
                                  <a:pt x="158" y="170"/>
                                  <a:pt x="158" y="170"/>
                                  <a:pt x="158" y="170"/>
                                </a:cubicBezTo>
                                <a:cubicBezTo>
                                  <a:pt x="157" y="170"/>
                                  <a:pt x="157" y="170"/>
                                  <a:pt x="157" y="170"/>
                                </a:cubicBezTo>
                                <a:cubicBezTo>
                                  <a:pt x="152" y="182"/>
                                  <a:pt x="143" y="191"/>
                                  <a:pt x="132" y="198"/>
                                </a:cubicBezTo>
                                <a:cubicBezTo>
                                  <a:pt x="121" y="204"/>
                                  <a:pt x="108" y="208"/>
                                  <a:pt x="92" y="208"/>
                                </a:cubicBezTo>
                                <a:cubicBezTo>
                                  <a:pt x="80" y="208"/>
                                  <a:pt x="69" y="206"/>
                                  <a:pt x="58" y="202"/>
                                </a:cubicBezTo>
                                <a:cubicBezTo>
                                  <a:pt x="47" y="199"/>
                                  <a:pt x="37" y="193"/>
                                  <a:pt x="29" y="184"/>
                                </a:cubicBezTo>
                                <a:cubicBezTo>
                                  <a:pt x="20" y="176"/>
                                  <a:pt x="13" y="165"/>
                                  <a:pt x="8" y="151"/>
                                </a:cubicBezTo>
                                <a:cubicBezTo>
                                  <a:pt x="3" y="138"/>
                                  <a:pt x="0" y="121"/>
                                  <a:pt x="0" y="102"/>
                                </a:cubicBezTo>
                                <a:cubicBezTo>
                                  <a:pt x="0" y="85"/>
                                  <a:pt x="2" y="71"/>
                                  <a:pt x="7" y="58"/>
                                </a:cubicBezTo>
                                <a:cubicBezTo>
                                  <a:pt x="11" y="45"/>
                                  <a:pt x="18" y="35"/>
                                  <a:pt x="26" y="26"/>
                                </a:cubicBezTo>
                                <a:cubicBezTo>
                                  <a:pt x="34" y="17"/>
                                  <a:pt x="45" y="11"/>
                                  <a:pt x="56" y="6"/>
                                </a:cubicBezTo>
                                <a:cubicBezTo>
                                  <a:pt x="68" y="2"/>
                                  <a:pt x="81" y="0"/>
                                  <a:pt x="96" y="0"/>
                                </a:cubicBezTo>
                                <a:cubicBezTo>
                                  <a:pt x="109" y="0"/>
                                  <a:pt x="120" y="2"/>
                                  <a:pt x="130" y="5"/>
                                </a:cubicBezTo>
                                <a:cubicBezTo>
                                  <a:pt x="139" y="9"/>
                                  <a:pt x="147" y="14"/>
                                  <a:pt x="154" y="20"/>
                                </a:cubicBezTo>
                                <a:cubicBezTo>
                                  <a:pt x="160" y="26"/>
                                  <a:pt x="165" y="33"/>
                                  <a:pt x="169" y="40"/>
                                </a:cubicBezTo>
                                <a:cubicBezTo>
                                  <a:pt x="172" y="48"/>
                                  <a:pt x="175" y="56"/>
                                  <a:pt x="176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9" y="59"/>
                                  <a:pt x="148" y="55"/>
                                  <a:pt x="146" y="50"/>
                                </a:cubicBezTo>
                                <a:cubicBezTo>
                                  <a:pt x="144" y="45"/>
                                  <a:pt x="141" y="40"/>
                                  <a:pt x="137" y="36"/>
                                </a:cubicBezTo>
                                <a:cubicBezTo>
                                  <a:pt x="133" y="32"/>
                                  <a:pt x="127" y="29"/>
                                  <a:pt x="121" y="26"/>
                                </a:cubicBezTo>
                                <a:cubicBezTo>
                                  <a:pt x="114" y="23"/>
                                  <a:pt x="105" y="22"/>
                                  <a:pt x="95" y="22"/>
                                </a:cubicBezTo>
                                <a:cubicBezTo>
                                  <a:pt x="85" y="22"/>
                                  <a:pt x="76" y="23"/>
                                  <a:pt x="69" y="26"/>
                                </a:cubicBezTo>
                                <a:cubicBezTo>
                                  <a:pt x="61" y="29"/>
                                  <a:pt x="55" y="33"/>
                                  <a:pt x="50" y="38"/>
                                </a:cubicBezTo>
                                <a:cubicBezTo>
                                  <a:pt x="45" y="43"/>
                                  <a:pt x="41" y="49"/>
                                  <a:pt x="38" y="55"/>
                                </a:cubicBezTo>
                                <a:cubicBezTo>
                                  <a:pt x="35" y="60"/>
                                  <a:pt x="33" y="66"/>
                                  <a:pt x="32" y="72"/>
                                </a:cubicBezTo>
                                <a:cubicBezTo>
                                  <a:pt x="30" y="78"/>
                                  <a:pt x="29" y="84"/>
                                  <a:pt x="29" y="89"/>
                                </a:cubicBezTo>
                                <a:cubicBezTo>
                                  <a:pt x="28" y="95"/>
                                  <a:pt x="28" y="99"/>
                                  <a:pt x="28" y="103"/>
                                </a:cubicBezTo>
                                <a:cubicBezTo>
                                  <a:pt x="28" y="105"/>
                                  <a:pt x="28" y="109"/>
                                  <a:pt x="29" y="114"/>
                                </a:cubicBezTo>
                                <a:cubicBezTo>
                                  <a:pt x="29" y="119"/>
                                  <a:pt x="30" y="124"/>
                                  <a:pt x="31" y="131"/>
                                </a:cubicBezTo>
                                <a:cubicBezTo>
                                  <a:pt x="33" y="137"/>
                                  <a:pt x="35" y="143"/>
                                  <a:pt x="38" y="149"/>
                                </a:cubicBezTo>
                                <a:cubicBezTo>
                                  <a:pt x="41" y="156"/>
                                  <a:pt x="45" y="162"/>
                                  <a:pt x="50" y="167"/>
                                </a:cubicBezTo>
                                <a:cubicBezTo>
                                  <a:pt x="55" y="173"/>
                                  <a:pt x="61" y="177"/>
                                  <a:pt x="68" y="180"/>
                                </a:cubicBezTo>
                                <a:cubicBezTo>
                                  <a:pt x="75" y="184"/>
                                  <a:pt x="84" y="186"/>
                                  <a:pt x="95" y="186"/>
                                </a:cubicBezTo>
                                <a:cubicBezTo>
                                  <a:pt x="107" y="186"/>
                                  <a:pt x="117" y="183"/>
                                  <a:pt x="124" y="179"/>
                                </a:cubicBezTo>
                                <a:cubicBezTo>
                                  <a:pt x="132" y="175"/>
                                  <a:pt x="138" y="169"/>
                                  <a:pt x="142" y="163"/>
                                </a:cubicBezTo>
                                <a:cubicBezTo>
                                  <a:pt x="147" y="156"/>
                                  <a:pt x="150" y="149"/>
                                  <a:pt x="151" y="142"/>
                                </a:cubicBezTo>
                                <a:cubicBezTo>
                                  <a:pt x="153" y="134"/>
                                  <a:pt x="154" y="128"/>
                                  <a:pt x="154" y="122"/>
                                </a:cubicBezTo>
                                <a:cubicBezTo>
                                  <a:pt x="98" y="122"/>
                                  <a:pt x="98" y="122"/>
                                  <a:pt x="98" y="122"/>
                                </a:cubicBezTo>
                                <a:cubicBezTo>
                                  <a:pt x="98" y="100"/>
                                  <a:pt x="98" y="100"/>
                                  <a:pt x="98" y="100"/>
                                </a:cubicBezTo>
                                <a:lnTo>
                                  <a:pt x="17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5300" y="86213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3"/>
                        <wps:cNvSpPr>
                          <a:spLocks/>
                        </wps:cNvSpPr>
                        <wps:spPr bwMode="auto">
                          <a:xfrm>
                            <a:off x="517525" y="86213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4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8" y="144"/>
                                  <a:pt x="30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5" y="180"/>
                                  <a:pt x="77" y="180"/>
                                </a:cubicBezTo>
                                <a:cubicBezTo>
                                  <a:pt x="87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4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4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1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4"/>
                        <wps:cNvSpPr>
                          <a:spLocks/>
                        </wps:cNvSpPr>
                        <wps:spPr bwMode="auto">
                          <a:xfrm>
                            <a:off x="580390" y="8621395"/>
                            <a:ext cx="64135" cy="62230"/>
                          </a:xfrm>
                          <a:custGeom>
                            <a:avLst/>
                            <a:gdLst>
                              <a:gd name="T0" fmla="*/ 13 w 101"/>
                              <a:gd name="T1" fmla="*/ 16 h 98"/>
                              <a:gd name="T2" fmla="*/ 13 w 101"/>
                              <a:gd name="T3" fmla="*/ 16 h 98"/>
                              <a:gd name="T4" fmla="*/ 13 w 101"/>
                              <a:gd name="T5" fmla="*/ 20 h 98"/>
                              <a:gd name="T6" fmla="*/ 13 w 101"/>
                              <a:gd name="T7" fmla="*/ 98 h 98"/>
                              <a:gd name="T8" fmla="*/ 0 w 101"/>
                              <a:gd name="T9" fmla="*/ 98 h 98"/>
                              <a:gd name="T10" fmla="*/ 0 w 101"/>
                              <a:gd name="T11" fmla="*/ 0 h 98"/>
                              <a:gd name="T12" fmla="*/ 20 w 101"/>
                              <a:gd name="T13" fmla="*/ 0 h 98"/>
                              <a:gd name="T14" fmla="*/ 51 w 101"/>
                              <a:gd name="T15" fmla="*/ 81 h 98"/>
                              <a:gd name="T16" fmla="*/ 81 w 101"/>
                              <a:gd name="T17" fmla="*/ 0 h 98"/>
                              <a:gd name="T18" fmla="*/ 101 w 101"/>
                              <a:gd name="T19" fmla="*/ 0 h 98"/>
                              <a:gd name="T20" fmla="*/ 101 w 101"/>
                              <a:gd name="T21" fmla="*/ 98 h 98"/>
                              <a:gd name="T22" fmla="*/ 88 w 101"/>
                              <a:gd name="T23" fmla="*/ 98 h 98"/>
                              <a:gd name="T24" fmla="*/ 88 w 101"/>
                              <a:gd name="T25" fmla="*/ 20 h 98"/>
                              <a:gd name="T26" fmla="*/ 88 w 101"/>
                              <a:gd name="T27" fmla="*/ 16 h 98"/>
                              <a:gd name="T28" fmla="*/ 88 w 101"/>
                              <a:gd name="T29" fmla="*/ 16 h 98"/>
                              <a:gd name="T30" fmla="*/ 56 w 101"/>
                              <a:gd name="T31" fmla="*/ 98 h 98"/>
                              <a:gd name="T32" fmla="*/ 45 w 101"/>
                              <a:gd name="T33" fmla="*/ 98 h 98"/>
                              <a:gd name="T34" fmla="*/ 13 w 101"/>
                              <a:gd name="T35" fmla="*/ 1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" h="98"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20"/>
                                </a:ln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51" y="81"/>
                                </a:lnTo>
                                <a:lnTo>
                                  <a:pt x="8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98"/>
                                </a:lnTo>
                                <a:lnTo>
                                  <a:pt x="88" y="98"/>
                                </a:lnTo>
                                <a:lnTo>
                                  <a:pt x="88" y="20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56" y="98"/>
                                </a:lnTo>
                                <a:lnTo>
                                  <a:pt x="45" y="98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5"/>
                        <wps:cNvSpPr>
                          <a:spLocks noEditPoints="1"/>
                        </wps:cNvSpPr>
                        <wps:spPr bwMode="auto">
                          <a:xfrm>
                            <a:off x="266700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96"/>
                              <a:gd name="T2" fmla="*/ 87 w 154"/>
                              <a:gd name="T3" fmla="*/ 0 h 196"/>
                              <a:gd name="T4" fmla="*/ 99 w 154"/>
                              <a:gd name="T5" fmla="*/ 0 h 196"/>
                              <a:gd name="T6" fmla="*/ 113 w 154"/>
                              <a:gd name="T7" fmla="*/ 2 h 196"/>
                              <a:gd name="T8" fmla="*/ 127 w 154"/>
                              <a:gd name="T9" fmla="*/ 8 h 196"/>
                              <a:gd name="T10" fmla="*/ 139 w 154"/>
                              <a:gd name="T11" fmla="*/ 17 h 196"/>
                              <a:gd name="T12" fmla="*/ 148 w 154"/>
                              <a:gd name="T13" fmla="*/ 31 h 196"/>
                              <a:gd name="T14" fmla="*/ 152 w 154"/>
                              <a:gd name="T15" fmla="*/ 52 h 196"/>
                              <a:gd name="T16" fmla="*/ 149 w 154"/>
                              <a:gd name="T17" fmla="*/ 69 h 196"/>
                              <a:gd name="T18" fmla="*/ 143 w 154"/>
                              <a:gd name="T19" fmla="*/ 83 h 196"/>
                              <a:gd name="T20" fmla="*/ 132 w 154"/>
                              <a:gd name="T21" fmla="*/ 95 h 196"/>
                              <a:gd name="T22" fmla="*/ 118 w 154"/>
                              <a:gd name="T23" fmla="*/ 101 h 196"/>
                              <a:gd name="T24" fmla="*/ 118 w 154"/>
                              <a:gd name="T25" fmla="*/ 102 h 196"/>
                              <a:gd name="T26" fmla="*/ 133 w 154"/>
                              <a:gd name="T27" fmla="*/ 110 h 196"/>
                              <a:gd name="T28" fmla="*/ 142 w 154"/>
                              <a:gd name="T29" fmla="*/ 121 h 196"/>
                              <a:gd name="T30" fmla="*/ 145 w 154"/>
                              <a:gd name="T31" fmla="*/ 134 h 196"/>
                              <a:gd name="T32" fmla="*/ 146 w 154"/>
                              <a:gd name="T33" fmla="*/ 149 h 196"/>
                              <a:gd name="T34" fmla="*/ 147 w 154"/>
                              <a:gd name="T35" fmla="*/ 166 h 196"/>
                              <a:gd name="T36" fmla="*/ 148 w 154"/>
                              <a:gd name="T37" fmla="*/ 178 h 196"/>
                              <a:gd name="T38" fmla="*/ 150 w 154"/>
                              <a:gd name="T39" fmla="*/ 188 h 196"/>
                              <a:gd name="T40" fmla="*/ 154 w 154"/>
                              <a:gd name="T41" fmla="*/ 196 h 196"/>
                              <a:gd name="T42" fmla="*/ 126 w 154"/>
                              <a:gd name="T43" fmla="*/ 196 h 196"/>
                              <a:gd name="T44" fmla="*/ 122 w 154"/>
                              <a:gd name="T45" fmla="*/ 189 h 196"/>
                              <a:gd name="T46" fmla="*/ 120 w 154"/>
                              <a:gd name="T47" fmla="*/ 181 h 196"/>
                              <a:gd name="T48" fmla="*/ 119 w 154"/>
                              <a:gd name="T49" fmla="*/ 170 h 196"/>
                              <a:gd name="T50" fmla="*/ 119 w 154"/>
                              <a:gd name="T51" fmla="*/ 154 h 196"/>
                              <a:gd name="T52" fmla="*/ 118 w 154"/>
                              <a:gd name="T53" fmla="*/ 139 h 196"/>
                              <a:gd name="T54" fmla="*/ 114 w 154"/>
                              <a:gd name="T55" fmla="*/ 126 h 196"/>
                              <a:gd name="T56" fmla="*/ 103 w 154"/>
                              <a:gd name="T57" fmla="*/ 116 h 196"/>
                              <a:gd name="T58" fmla="*/ 82 w 154"/>
                              <a:gd name="T59" fmla="*/ 113 h 196"/>
                              <a:gd name="T60" fmla="*/ 26 w 154"/>
                              <a:gd name="T61" fmla="*/ 113 h 196"/>
                              <a:gd name="T62" fmla="*/ 26 w 154"/>
                              <a:gd name="T63" fmla="*/ 196 h 196"/>
                              <a:gd name="T64" fmla="*/ 0 w 154"/>
                              <a:gd name="T65" fmla="*/ 196 h 196"/>
                              <a:gd name="T66" fmla="*/ 0 w 154"/>
                              <a:gd name="T67" fmla="*/ 0 h 196"/>
                              <a:gd name="T68" fmla="*/ 26 w 154"/>
                              <a:gd name="T69" fmla="*/ 90 h 196"/>
                              <a:gd name="T70" fmla="*/ 85 w 154"/>
                              <a:gd name="T71" fmla="*/ 90 h 196"/>
                              <a:gd name="T72" fmla="*/ 96 w 154"/>
                              <a:gd name="T73" fmla="*/ 89 h 196"/>
                              <a:gd name="T74" fmla="*/ 109 w 154"/>
                              <a:gd name="T75" fmla="*/ 84 h 196"/>
                              <a:gd name="T76" fmla="*/ 119 w 154"/>
                              <a:gd name="T77" fmla="*/ 74 h 196"/>
                              <a:gd name="T78" fmla="*/ 124 w 154"/>
                              <a:gd name="T79" fmla="*/ 55 h 196"/>
                              <a:gd name="T80" fmla="*/ 120 w 154"/>
                              <a:gd name="T81" fmla="*/ 39 h 196"/>
                              <a:gd name="T82" fmla="*/ 112 w 154"/>
                              <a:gd name="T83" fmla="*/ 29 h 196"/>
                              <a:gd name="T84" fmla="*/ 98 w 154"/>
                              <a:gd name="T85" fmla="*/ 23 h 196"/>
                              <a:gd name="T86" fmla="*/ 81 w 154"/>
                              <a:gd name="T87" fmla="*/ 22 h 196"/>
                              <a:gd name="T88" fmla="*/ 26 w 154"/>
                              <a:gd name="T89" fmla="*/ 22 h 196"/>
                              <a:gd name="T90" fmla="*/ 26 w 154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3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2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39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0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49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6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3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5" y="134"/>
                                </a:cubicBezTo>
                                <a:cubicBezTo>
                                  <a:pt x="146" y="139"/>
                                  <a:pt x="146" y="144"/>
                                  <a:pt x="146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4" y="196"/>
                                </a:cubicBezTo>
                                <a:cubicBezTo>
                                  <a:pt x="126" y="196"/>
                                  <a:pt x="126" y="196"/>
                                  <a:pt x="126" y="196"/>
                                </a:cubicBezTo>
                                <a:cubicBezTo>
                                  <a:pt x="125" y="194"/>
                                  <a:pt x="123" y="191"/>
                                  <a:pt x="122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19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1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19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2" y="44"/>
                                  <a:pt x="120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3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6"/>
                        <wps:cNvSpPr>
                          <a:spLocks noEditPoints="1"/>
                        </wps:cNvSpPr>
                        <wps:spPr bwMode="auto">
                          <a:xfrm>
                            <a:off x="327025" y="8849995"/>
                            <a:ext cx="46355" cy="62230"/>
                          </a:xfrm>
                          <a:custGeom>
                            <a:avLst/>
                            <a:gdLst>
                              <a:gd name="T0" fmla="*/ 80 w 146"/>
                              <a:gd name="T1" fmla="*/ 0 h 196"/>
                              <a:gd name="T2" fmla="*/ 107 w 146"/>
                              <a:gd name="T3" fmla="*/ 3 h 196"/>
                              <a:gd name="T4" fmla="*/ 128 w 146"/>
                              <a:gd name="T5" fmla="*/ 13 h 196"/>
                              <a:gd name="T6" fmla="*/ 141 w 146"/>
                              <a:gd name="T7" fmla="*/ 30 h 196"/>
                              <a:gd name="T8" fmla="*/ 146 w 146"/>
                              <a:gd name="T9" fmla="*/ 56 h 196"/>
                              <a:gd name="T10" fmla="*/ 142 w 146"/>
                              <a:gd name="T11" fmla="*/ 81 h 196"/>
                              <a:gd name="T12" fmla="*/ 131 w 146"/>
                              <a:gd name="T13" fmla="*/ 101 h 196"/>
                              <a:gd name="T14" fmla="*/ 110 w 146"/>
                              <a:gd name="T15" fmla="*/ 113 h 196"/>
                              <a:gd name="T16" fmla="*/ 78 w 146"/>
                              <a:gd name="T17" fmla="*/ 118 h 196"/>
                              <a:gd name="T18" fmla="*/ 27 w 146"/>
                              <a:gd name="T19" fmla="*/ 118 h 196"/>
                              <a:gd name="T20" fmla="*/ 27 w 146"/>
                              <a:gd name="T21" fmla="*/ 196 h 196"/>
                              <a:gd name="T22" fmla="*/ 0 w 146"/>
                              <a:gd name="T23" fmla="*/ 196 h 196"/>
                              <a:gd name="T24" fmla="*/ 0 w 146"/>
                              <a:gd name="T25" fmla="*/ 0 h 196"/>
                              <a:gd name="T26" fmla="*/ 80 w 146"/>
                              <a:gd name="T27" fmla="*/ 0 h 196"/>
                              <a:gd name="T28" fmla="*/ 27 w 146"/>
                              <a:gd name="T29" fmla="*/ 96 h 196"/>
                              <a:gd name="T30" fmla="*/ 75 w 146"/>
                              <a:gd name="T31" fmla="*/ 96 h 196"/>
                              <a:gd name="T32" fmla="*/ 109 w 146"/>
                              <a:gd name="T33" fmla="*/ 86 h 196"/>
                              <a:gd name="T34" fmla="*/ 120 w 146"/>
                              <a:gd name="T35" fmla="*/ 57 h 196"/>
                              <a:gd name="T36" fmla="*/ 109 w 146"/>
                              <a:gd name="T37" fmla="*/ 30 h 196"/>
                              <a:gd name="T38" fmla="*/ 75 w 146"/>
                              <a:gd name="T39" fmla="*/ 22 h 196"/>
                              <a:gd name="T40" fmla="*/ 27 w 146"/>
                              <a:gd name="T41" fmla="*/ 22 h 196"/>
                              <a:gd name="T42" fmla="*/ 27 w 146"/>
                              <a:gd name="T43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96">
                                <a:moveTo>
                                  <a:pt x="80" y="0"/>
                                </a:moveTo>
                                <a:cubicBezTo>
                                  <a:pt x="90" y="0"/>
                                  <a:pt x="99" y="1"/>
                                  <a:pt x="107" y="3"/>
                                </a:cubicBezTo>
                                <a:cubicBezTo>
                                  <a:pt x="115" y="5"/>
                                  <a:pt x="122" y="8"/>
                                  <a:pt x="128" y="13"/>
                                </a:cubicBezTo>
                                <a:cubicBezTo>
                                  <a:pt x="134" y="17"/>
                                  <a:pt x="138" y="23"/>
                                  <a:pt x="141" y="30"/>
                                </a:cubicBezTo>
                                <a:cubicBezTo>
                                  <a:pt x="144" y="37"/>
                                  <a:pt x="146" y="46"/>
                                  <a:pt x="146" y="56"/>
                                </a:cubicBezTo>
                                <a:cubicBezTo>
                                  <a:pt x="146" y="65"/>
                                  <a:pt x="145" y="74"/>
                                  <a:pt x="142" y="81"/>
                                </a:cubicBezTo>
                                <a:cubicBezTo>
                                  <a:pt x="140" y="89"/>
                                  <a:pt x="136" y="95"/>
                                  <a:pt x="131" y="101"/>
                                </a:cubicBezTo>
                                <a:cubicBezTo>
                                  <a:pt x="125" y="106"/>
                                  <a:pt x="118" y="110"/>
                                  <a:pt x="110" y="113"/>
                                </a:cubicBezTo>
                                <a:cubicBezTo>
                                  <a:pt x="101" y="116"/>
                                  <a:pt x="90" y="118"/>
                                  <a:pt x="7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0" y="0"/>
                                </a:lnTo>
                                <a:close/>
                                <a:moveTo>
                                  <a:pt x="27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91" y="96"/>
                                  <a:pt x="102" y="92"/>
                                  <a:pt x="109" y="86"/>
                                </a:cubicBezTo>
                                <a:cubicBezTo>
                                  <a:pt x="116" y="79"/>
                                  <a:pt x="120" y="69"/>
                                  <a:pt x="120" y="57"/>
                                </a:cubicBezTo>
                                <a:cubicBezTo>
                                  <a:pt x="120" y="44"/>
                                  <a:pt x="116" y="36"/>
                                  <a:pt x="109" y="30"/>
                                </a:cubicBezTo>
                                <a:cubicBezTo>
                                  <a:pt x="101" y="25"/>
                                  <a:pt x="90" y="22"/>
                                  <a:pt x="75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7"/>
                        <wps:cNvSpPr>
                          <a:spLocks noEditPoints="1"/>
                        </wps:cNvSpPr>
                        <wps:spPr bwMode="auto">
                          <a:xfrm>
                            <a:off x="384175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8 w 155"/>
                              <a:gd name="T9" fmla="*/ 8 h 196"/>
                              <a:gd name="T10" fmla="*/ 140 w 155"/>
                              <a:gd name="T11" fmla="*/ 17 h 196"/>
                              <a:gd name="T12" fmla="*/ 149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3 w 155"/>
                              <a:gd name="T21" fmla="*/ 95 h 196"/>
                              <a:gd name="T22" fmla="*/ 119 w 155"/>
                              <a:gd name="T23" fmla="*/ 101 h 196"/>
                              <a:gd name="T24" fmla="*/ 119 w 155"/>
                              <a:gd name="T25" fmla="*/ 102 h 196"/>
                              <a:gd name="T26" fmla="*/ 134 w 155"/>
                              <a:gd name="T27" fmla="*/ 110 h 196"/>
                              <a:gd name="T28" fmla="*/ 143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1 w 155"/>
                              <a:gd name="T47" fmla="*/ 181 h 196"/>
                              <a:gd name="T48" fmla="*/ 120 w 155"/>
                              <a:gd name="T49" fmla="*/ 170 h 196"/>
                              <a:gd name="T50" fmla="*/ 120 w 155"/>
                              <a:gd name="T51" fmla="*/ 154 h 196"/>
                              <a:gd name="T52" fmla="*/ 119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3 w 155"/>
                              <a:gd name="T59" fmla="*/ 113 h 196"/>
                              <a:gd name="T60" fmla="*/ 27 w 155"/>
                              <a:gd name="T61" fmla="*/ 113 h 196"/>
                              <a:gd name="T62" fmla="*/ 27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7 w 155"/>
                              <a:gd name="T69" fmla="*/ 90 h 196"/>
                              <a:gd name="T70" fmla="*/ 85 w 155"/>
                              <a:gd name="T71" fmla="*/ 90 h 196"/>
                              <a:gd name="T72" fmla="*/ 97 w 155"/>
                              <a:gd name="T73" fmla="*/ 89 h 196"/>
                              <a:gd name="T74" fmla="*/ 110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9 w 155"/>
                              <a:gd name="T85" fmla="*/ 23 h 196"/>
                              <a:gd name="T86" fmla="*/ 82 w 155"/>
                              <a:gd name="T87" fmla="*/ 22 h 196"/>
                              <a:gd name="T88" fmla="*/ 27 w 155"/>
                              <a:gd name="T89" fmla="*/ 22 h 196"/>
                              <a:gd name="T90" fmla="*/ 27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5" y="0"/>
                                  <a:pt x="99" y="0"/>
                                </a:cubicBezTo>
                                <a:cubicBezTo>
                                  <a:pt x="104" y="0"/>
                                  <a:pt x="109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8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4" y="21"/>
                                  <a:pt x="147" y="25"/>
                                  <a:pt x="149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3" y="95"/>
                                </a:cubicBezTo>
                                <a:cubicBezTo>
                                  <a:pt x="128" y="98"/>
                                  <a:pt x="124" y="100"/>
                                  <a:pt x="119" y="101"/>
                                </a:cubicBezTo>
                                <a:cubicBezTo>
                                  <a:pt x="119" y="102"/>
                                  <a:pt x="119" y="102"/>
                                  <a:pt x="119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8" y="114"/>
                                  <a:pt x="141" y="117"/>
                                  <a:pt x="143" y="121"/>
                                </a:cubicBezTo>
                                <a:cubicBezTo>
                                  <a:pt x="144" y="125"/>
                                  <a:pt x="146" y="130"/>
                                  <a:pt x="146" y="134"/>
                                </a:cubicBezTo>
                                <a:cubicBezTo>
                                  <a:pt x="147" y="139"/>
                                  <a:pt x="147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8" y="171"/>
                                  <a:pt x="148" y="175"/>
                                  <a:pt x="148" y="178"/>
                                </a:cubicBezTo>
                                <a:cubicBezTo>
                                  <a:pt x="149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3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2" y="187"/>
                                  <a:pt x="121" y="184"/>
                                  <a:pt x="121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20" y="166"/>
                                  <a:pt x="120" y="161"/>
                                  <a:pt x="120" y="154"/>
                                </a:cubicBezTo>
                                <a:cubicBezTo>
                                  <a:pt x="120" y="149"/>
                                  <a:pt x="119" y="144"/>
                                  <a:pt x="119" y="139"/>
                                </a:cubicBezTo>
                                <a:cubicBezTo>
                                  <a:pt x="118" y="134"/>
                                  <a:pt x="117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3" y="113"/>
                                </a:cubicBezTo>
                                <a:cubicBezTo>
                                  <a:pt x="27" y="113"/>
                                  <a:pt x="27" y="113"/>
                                  <a:pt x="27" y="113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7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9" y="90"/>
                                  <a:pt x="92" y="90"/>
                                  <a:pt x="97" y="89"/>
                                </a:cubicBezTo>
                                <a:cubicBezTo>
                                  <a:pt x="101" y="88"/>
                                  <a:pt x="105" y="87"/>
                                  <a:pt x="110" y="84"/>
                                </a:cubicBezTo>
                                <a:cubicBezTo>
                                  <a:pt x="114" y="82"/>
                                  <a:pt x="117" y="78"/>
                                  <a:pt x="120" y="74"/>
                                </a:cubicBezTo>
                                <a:cubicBezTo>
                                  <a:pt x="123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9" y="35"/>
                                  <a:pt x="116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9" y="23"/>
                                </a:cubicBezTo>
                                <a:cubicBezTo>
                                  <a:pt x="93" y="22"/>
                                  <a:pt x="88" y="22"/>
                                  <a:pt x="82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"/>
                        <wps:cNvSpPr>
                          <a:spLocks noEditPoints="1"/>
                        </wps:cNvSpPr>
                        <wps:spPr bwMode="auto">
                          <a:xfrm>
                            <a:off x="465455" y="88499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6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5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6 w 153"/>
                              <a:gd name="T21" fmla="*/ 96 h 196"/>
                              <a:gd name="T22" fmla="*/ 139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8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7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1 w 153"/>
                              <a:gd name="T59" fmla="*/ 25 h 196"/>
                              <a:gd name="T60" fmla="*/ 81 w 153"/>
                              <a:gd name="T61" fmla="*/ 22 h 196"/>
                              <a:gd name="T62" fmla="*/ 27 w 153"/>
                              <a:gd name="T63" fmla="*/ 22 h 196"/>
                              <a:gd name="T64" fmla="*/ 27 w 153"/>
                              <a:gd name="T65" fmla="*/ 83 h 196"/>
                              <a:gd name="T66" fmla="*/ 27 w 153"/>
                              <a:gd name="T67" fmla="*/ 174 h 196"/>
                              <a:gd name="T68" fmla="*/ 82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4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2 w 153"/>
                              <a:gd name="T85" fmla="*/ 105 h 196"/>
                              <a:gd name="T86" fmla="*/ 27 w 153"/>
                              <a:gd name="T87" fmla="*/ 105 h 196"/>
                              <a:gd name="T88" fmla="*/ 27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6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8" y="21"/>
                                  <a:pt x="141" y="26"/>
                                  <a:pt x="142" y="32"/>
                                </a:cubicBezTo>
                                <a:cubicBezTo>
                                  <a:pt x="144" y="38"/>
                                  <a:pt x="145" y="44"/>
                                  <a:pt x="145" y="50"/>
                                </a:cubicBezTo>
                                <a:cubicBezTo>
                                  <a:pt x="145" y="55"/>
                                  <a:pt x="144" y="60"/>
                                  <a:pt x="142" y="65"/>
                                </a:cubicBezTo>
                                <a:cubicBezTo>
                                  <a:pt x="141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7" y="93"/>
                                  <a:pt x="121" y="95"/>
                                  <a:pt x="126" y="96"/>
                                </a:cubicBezTo>
                                <a:cubicBezTo>
                                  <a:pt x="130" y="98"/>
                                  <a:pt x="135" y="101"/>
                                  <a:pt x="139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2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4" y="184"/>
                                  <a:pt x="127" y="188"/>
                                  <a:pt x="118" y="191"/>
                                </a:cubicBezTo>
                                <a:cubicBezTo>
                                  <a:pt x="109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7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8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5" y="36"/>
                                  <a:pt x="112" y="33"/>
                                </a:cubicBezTo>
                                <a:cubicBezTo>
                                  <a:pt x="109" y="30"/>
                                  <a:pt x="106" y="27"/>
                                  <a:pt x="101" y="25"/>
                                </a:cubicBezTo>
                                <a:cubicBezTo>
                                  <a:pt x="96" y="23"/>
                                  <a:pt x="89" y="22"/>
                                  <a:pt x="81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83"/>
                                </a:lnTo>
                                <a:close/>
                                <a:moveTo>
                                  <a:pt x="27" y="174"/>
                                </a:moveTo>
                                <a:cubicBezTo>
                                  <a:pt x="82" y="174"/>
                                  <a:pt x="82" y="174"/>
                                  <a:pt x="82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2" y="172"/>
                                  <a:pt x="107" y="171"/>
                                  <a:pt x="111" y="168"/>
                                </a:cubicBezTo>
                                <a:cubicBezTo>
                                  <a:pt x="116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6" y="127"/>
                                  <a:pt x="124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1" y="110"/>
                                  <a:pt x="106" y="108"/>
                                  <a:pt x="100" y="107"/>
                                </a:cubicBezTo>
                                <a:cubicBezTo>
                                  <a:pt x="95" y="106"/>
                                  <a:pt x="88" y="105"/>
                                  <a:pt x="82" y="105"/>
                                </a:cubicBezTo>
                                <a:cubicBezTo>
                                  <a:pt x="27" y="105"/>
                                  <a:pt x="27" y="105"/>
                                  <a:pt x="27" y="105"/>
                                </a:cubicBezTo>
                                <a:lnTo>
                                  <a:pt x="2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"/>
                        <wps:cNvSpPr>
                          <a:spLocks/>
                        </wps:cNvSpPr>
                        <wps:spPr bwMode="auto">
                          <a:xfrm>
                            <a:off x="525780" y="88652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0 w 79"/>
                              <a:gd name="T5" fmla="*/ 29 h 148"/>
                              <a:gd name="T6" fmla="*/ 29 w 79"/>
                              <a:gd name="T7" fmla="*/ 44 h 148"/>
                              <a:gd name="T8" fmla="*/ 24 w 79"/>
                              <a:gd name="T9" fmla="*/ 67 h 148"/>
                              <a:gd name="T10" fmla="*/ 24 w 79"/>
                              <a:gd name="T11" fmla="*/ 75 h 148"/>
                              <a:gd name="T12" fmla="*/ 24 w 79"/>
                              <a:gd name="T13" fmla="*/ 82 h 148"/>
                              <a:gd name="T14" fmla="*/ 24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4 w 79"/>
                              <a:gd name="T21" fmla="*/ 6 h 148"/>
                              <a:gd name="T22" fmla="*/ 24 w 79"/>
                              <a:gd name="T23" fmla="*/ 33 h 148"/>
                              <a:gd name="T24" fmla="*/ 25 w 79"/>
                              <a:gd name="T25" fmla="*/ 33 h 148"/>
                              <a:gd name="T26" fmla="*/ 32 w 79"/>
                              <a:gd name="T27" fmla="*/ 19 h 148"/>
                              <a:gd name="T28" fmla="*/ 43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3" y="19"/>
                                  <a:pt x="57" y="21"/>
                                </a:cubicBezTo>
                                <a:cubicBezTo>
                                  <a:pt x="50" y="23"/>
                                  <a:pt x="45" y="25"/>
                                  <a:pt x="40" y="29"/>
                                </a:cubicBezTo>
                                <a:cubicBezTo>
                                  <a:pt x="36" y="33"/>
                                  <a:pt x="32" y="38"/>
                                  <a:pt x="29" y="44"/>
                                </a:cubicBezTo>
                                <a:cubicBezTo>
                                  <a:pt x="27" y="51"/>
                                  <a:pt x="25" y="58"/>
                                  <a:pt x="24" y="67"/>
                                </a:cubicBezTo>
                                <a:cubicBezTo>
                                  <a:pt x="24" y="70"/>
                                  <a:pt x="24" y="72"/>
                                  <a:pt x="24" y="75"/>
                                </a:cubicBezTo>
                                <a:cubicBezTo>
                                  <a:pt x="24" y="77"/>
                                  <a:pt x="24" y="80"/>
                                  <a:pt x="24" y="82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28"/>
                                  <a:pt x="29" y="23"/>
                                  <a:pt x="32" y="19"/>
                                </a:cubicBezTo>
                                <a:cubicBezTo>
                                  <a:pt x="35" y="15"/>
                                  <a:pt x="39" y="12"/>
                                  <a:pt x="43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0"/>
                        <wps:cNvSpPr>
                          <a:spLocks/>
                        </wps:cNvSpPr>
                        <wps:spPr bwMode="auto">
                          <a:xfrm>
                            <a:off x="558165" y="88671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1"/>
                        <wps:cNvSpPr>
                          <a:spLocks/>
                        </wps:cNvSpPr>
                        <wps:spPr bwMode="auto">
                          <a:xfrm>
                            <a:off x="605790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2"/>
                              <a:gd name="T1" fmla="*/ 106 h 153"/>
                              <a:gd name="T2" fmla="*/ 28 w 122"/>
                              <a:gd name="T3" fmla="*/ 120 h 153"/>
                              <a:gd name="T4" fmla="*/ 37 w 122"/>
                              <a:gd name="T5" fmla="*/ 129 h 153"/>
                              <a:gd name="T6" fmla="*/ 49 w 122"/>
                              <a:gd name="T7" fmla="*/ 134 h 153"/>
                              <a:gd name="T8" fmla="*/ 63 w 122"/>
                              <a:gd name="T9" fmla="*/ 136 h 153"/>
                              <a:gd name="T10" fmla="*/ 82 w 122"/>
                              <a:gd name="T11" fmla="*/ 133 h 153"/>
                              <a:gd name="T12" fmla="*/ 92 w 122"/>
                              <a:gd name="T13" fmla="*/ 125 h 153"/>
                              <a:gd name="T14" fmla="*/ 95 w 122"/>
                              <a:gd name="T15" fmla="*/ 116 h 153"/>
                              <a:gd name="T16" fmla="*/ 96 w 122"/>
                              <a:gd name="T17" fmla="*/ 109 h 153"/>
                              <a:gd name="T18" fmla="*/ 95 w 122"/>
                              <a:gd name="T19" fmla="*/ 103 h 153"/>
                              <a:gd name="T20" fmla="*/ 91 w 122"/>
                              <a:gd name="T21" fmla="*/ 96 h 153"/>
                              <a:gd name="T22" fmla="*/ 82 w 122"/>
                              <a:gd name="T23" fmla="*/ 91 h 153"/>
                              <a:gd name="T24" fmla="*/ 66 w 122"/>
                              <a:gd name="T25" fmla="*/ 86 h 153"/>
                              <a:gd name="T26" fmla="*/ 51 w 122"/>
                              <a:gd name="T27" fmla="*/ 82 h 153"/>
                              <a:gd name="T28" fmla="*/ 34 w 122"/>
                              <a:gd name="T29" fmla="*/ 78 h 153"/>
                              <a:gd name="T30" fmla="*/ 20 w 122"/>
                              <a:gd name="T31" fmla="*/ 71 h 153"/>
                              <a:gd name="T32" fmla="*/ 10 w 122"/>
                              <a:gd name="T33" fmla="*/ 59 h 153"/>
                              <a:gd name="T34" fmla="*/ 6 w 122"/>
                              <a:gd name="T35" fmla="*/ 41 h 153"/>
                              <a:gd name="T36" fmla="*/ 11 w 122"/>
                              <a:gd name="T37" fmla="*/ 21 h 153"/>
                              <a:gd name="T38" fmla="*/ 24 w 122"/>
                              <a:gd name="T39" fmla="*/ 8 h 153"/>
                              <a:gd name="T40" fmla="*/ 41 w 122"/>
                              <a:gd name="T41" fmla="*/ 2 h 153"/>
                              <a:gd name="T42" fmla="*/ 60 w 122"/>
                              <a:gd name="T43" fmla="*/ 0 h 153"/>
                              <a:gd name="T44" fmla="*/ 90 w 122"/>
                              <a:gd name="T45" fmla="*/ 4 h 153"/>
                              <a:gd name="T46" fmla="*/ 107 w 122"/>
                              <a:gd name="T47" fmla="*/ 15 h 153"/>
                              <a:gd name="T48" fmla="*/ 115 w 122"/>
                              <a:gd name="T49" fmla="*/ 29 h 153"/>
                              <a:gd name="T50" fmla="*/ 118 w 122"/>
                              <a:gd name="T51" fmla="*/ 43 h 153"/>
                              <a:gd name="T52" fmla="*/ 95 w 122"/>
                              <a:gd name="T53" fmla="*/ 43 h 153"/>
                              <a:gd name="T54" fmla="*/ 93 w 122"/>
                              <a:gd name="T55" fmla="*/ 35 h 153"/>
                              <a:gd name="T56" fmla="*/ 88 w 122"/>
                              <a:gd name="T57" fmla="*/ 27 h 153"/>
                              <a:gd name="T58" fmla="*/ 78 w 122"/>
                              <a:gd name="T59" fmla="*/ 20 h 153"/>
                              <a:gd name="T60" fmla="*/ 61 w 122"/>
                              <a:gd name="T61" fmla="*/ 17 h 153"/>
                              <a:gd name="T62" fmla="*/ 55 w 122"/>
                              <a:gd name="T63" fmla="*/ 18 h 153"/>
                              <a:gd name="T64" fmla="*/ 45 w 122"/>
                              <a:gd name="T65" fmla="*/ 20 h 153"/>
                              <a:gd name="T66" fmla="*/ 36 w 122"/>
                              <a:gd name="T67" fmla="*/ 27 h 153"/>
                              <a:gd name="T68" fmla="*/ 32 w 122"/>
                              <a:gd name="T69" fmla="*/ 40 h 153"/>
                              <a:gd name="T70" fmla="*/ 35 w 122"/>
                              <a:gd name="T71" fmla="*/ 52 h 153"/>
                              <a:gd name="T72" fmla="*/ 44 w 122"/>
                              <a:gd name="T73" fmla="*/ 59 h 153"/>
                              <a:gd name="T74" fmla="*/ 56 w 122"/>
                              <a:gd name="T75" fmla="*/ 63 h 153"/>
                              <a:gd name="T76" fmla="*/ 71 w 122"/>
                              <a:gd name="T77" fmla="*/ 66 h 153"/>
                              <a:gd name="T78" fmla="*/ 91 w 122"/>
                              <a:gd name="T79" fmla="*/ 71 h 153"/>
                              <a:gd name="T80" fmla="*/ 107 w 122"/>
                              <a:gd name="T81" fmla="*/ 78 h 153"/>
                              <a:gd name="T82" fmla="*/ 118 w 122"/>
                              <a:gd name="T83" fmla="*/ 90 h 153"/>
                              <a:gd name="T84" fmla="*/ 122 w 122"/>
                              <a:gd name="T85" fmla="*/ 107 h 153"/>
                              <a:gd name="T86" fmla="*/ 118 w 122"/>
                              <a:gd name="T87" fmla="*/ 126 h 153"/>
                              <a:gd name="T88" fmla="*/ 108 w 122"/>
                              <a:gd name="T89" fmla="*/ 139 h 153"/>
                              <a:gd name="T90" fmla="*/ 95 w 122"/>
                              <a:gd name="T91" fmla="*/ 147 h 153"/>
                              <a:gd name="T92" fmla="*/ 81 w 122"/>
                              <a:gd name="T93" fmla="*/ 151 h 153"/>
                              <a:gd name="T94" fmla="*/ 70 w 122"/>
                              <a:gd name="T95" fmla="*/ 153 h 153"/>
                              <a:gd name="T96" fmla="*/ 63 w 122"/>
                              <a:gd name="T97" fmla="*/ 153 h 153"/>
                              <a:gd name="T98" fmla="*/ 36 w 122"/>
                              <a:gd name="T99" fmla="*/ 150 h 153"/>
                              <a:gd name="T100" fmla="*/ 16 w 122"/>
                              <a:gd name="T101" fmla="*/ 139 h 153"/>
                              <a:gd name="T102" fmla="*/ 4 w 122"/>
                              <a:gd name="T103" fmla="*/ 124 h 153"/>
                              <a:gd name="T104" fmla="*/ 0 w 122"/>
                              <a:gd name="T105" fmla="*/ 106 h 153"/>
                              <a:gd name="T106" fmla="*/ 25 w 122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2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1" y="124"/>
                                  <a:pt x="34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9" y="136"/>
                                  <a:pt x="63" y="136"/>
                                </a:cubicBezTo>
                                <a:cubicBezTo>
                                  <a:pt x="71" y="136"/>
                                  <a:pt x="78" y="135"/>
                                  <a:pt x="82" y="133"/>
                                </a:cubicBezTo>
                                <a:cubicBezTo>
                                  <a:pt x="87" y="130"/>
                                  <a:pt x="90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6" y="113"/>
                                  <a:pt x="96" y="111"/>
                                  <a:pt x="96" y="109"/>
                                </a:cubicBezTo>
                                <a:cubicBezTo>
                                  <a:pt x="96" y="107"/>
                                  <a:pt x="95" y="105"/>
                                  <a:pt x="95" y="103"/>
                                </a:cubicBezTo>
                                <a:cubicBezTo>
                                  <a:pt x="95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9" y="76"/>
                                  <a:pt x="24" y="74"/>
                                  <a:pt x="20" y="71"/>
                                </a:cubicBezTo>
                                <a:cubicBezTo>
                                  <a:pt x="16" y="68"/>
                                  <a:pt x="12" y="64"/>
                                  <a:pt x="10" y="59"/>
                                </a:cubicBezTo>
                                <a:cubicBezTo>
                                  <a:pt x="8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9" y="12"/>
                                  <a:pt x="24" y="8"/>
                                </a:cubicBezTo>
                                <a:cubicBezTo>
                                  <a:pt x="29" y="5"/>
                                  <a:pt x="35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3" y="0"/>
                                  <a:pt x="82" y="1"/>
                                  <a:pt x="90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8" y="39"/>
                                  <a:pt x="118" y="43"/>
                                </a:cubicBezTo>
                                <a:cubicBezTo>
                                  <a:pt x="95" y="43"/>
                                  <a:pt x="95" y="43"/>
                                  <a:pt x="95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1" y="30"/>
                                  <a:pt x="88" y="27"/>
                                </a:cubicBezTo>
                                <a:cubicBezTo>
                                  <a:pt x="86" y="24"/>
                                  <a:pt x="83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9" y="19"/>
                                  <a:pt x="45" y="20"/>
                                </a:cubicBezTo>
                                <a:cubicBezTo>
                                  <a:pt x="42" y="21"/>
                                  <a:pt x="39" y="24"/>
                                  <a:pt x="36" y="27"/>
                                </a:cubicBezTo>
                                <a:cubicBezTo>
                                  <a:pt x="33" y="30"/>
                                  <a:pt x="32" y="34"/>
                                  <a:pt x="32" y="40"/>
                                </a:cubicBezTo>
                                <a:cubicBezTo>
                                  <a:pt x="32" y="45"/>
                                  <a:pt x="33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4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3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2" y="100"/>
                                  <a:pt x="122" y="107"/>
                                </a:cubicBezTo>
                                <a:cubicBezTo>
                                  <a:pt x="122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100" y="145"/>
                                  <a:pt x="95" y="147"/>
                                </a:cubicBezTo>
                                <a:cubicBezTo>
                                  <a:pt x="90" y="149"/>
                                  <a:pt x="86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7" y="153"/>
                                  <a:pt x="64" y="153"/>
                                  <a:pt x="63" y="153"/>
                                </a:cubicBezTo>
                                <a:cubicBezTo>
                                  <a:pt x="53" y="153"/>
                                  <a:pt x="43" y="152"/>
                                  <a:pt x="36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2"/>
                        <wps:cNvSpPr>
                          <a:spLocks/>
                        </wps:cNvSpPr>
                        <wps:spPr bwMode="auto">
                          <a:xfrm>
                            <a:off x="650875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2 w 121"/>
                              <a:gd name="T11" fmla="*/ 133 h 153"/>
                              <a:gd name="T12" fmla="*/ 92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5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6 w 121"/>
                              <a:gd name="T25" fmla="*/ 86 h 153"/>
                              <a:gd name="T26" fmla="*/ 51 w 121"/>
                              <a:gd name="T27" fmla="*/ 82 h 153"/>
                              <a:gd name="T28" fmla="*/ 34 w 121"/>
                              <a:gd name="T29" fmla="*/ 78 h 153"/>
                              <a:gd name="T30" fmla="*/ 19 w 121"/>
                              <a:gd name="T31" fmla="*/ 71 h 153"/>
                              <a:gd name="T32" fmla="*/ 10 w 121"/>
                              <a:gd name="T33" fmla="*/ 59 h 153"/>
                              <a:gd name="T34" fmla="*/ 6 w 121"/>
                              <a:gd name="T35" fmla="*/ 41 h 153"/>
                              <a:gd name="T36" fmla="*/ 11 w 121"/>
                              <a:gd name="T37" fmla="*/ 21 h 153"/>
                              <a:gd name="T38" fmla="*/ 23 w 121"/>
                              <a:gd name="T39" fmla="*/ 8 h 153"/>
                              <a:gd name="T40" fmla="*/ 41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7 w 121"/>
                              <a:gd name="T47" fmla="*/ 15 h 153"/>
                              <a:gd name="T48" fmla="*/ 115 w 121"/>
                              <a:gd name="T49" fmla="*/ 29 h 153"/>
                              <a:gd name="T50" fmla="*/ 118 w 121"/>
                              <a:gd name="T51" fmla="*/ 43 h 153"/>
                              <a:gd name="T52" fmla="*/ 94 w 121"/>
                              <a:gd name="T53" fmla="*/ 43 h 153"/>
                              <a:gd name="T54" fmla="*/ 93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1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6 w 121"/>
                              <a:gd name="T67" fmla="*/ 27 h 153"/>
                              <a:gd name="T68" fmla="*/ 31 w 121"/>
                              <a:gd name="T69" fmla="*/ 40 h 153"/>
                              <a:gd name="T70" fmla="*/ 35 w 121"/>
                              <a:gd name="T71" fmla="*/ 52 h 153"/>
                              <a:gd name="T72" fmla="*/ 43 w 121"/>
                              <a:gd name="T73" fmla="*/ 59 h 153"/>
                              <a:gd name="T74" fmla="*/ 56 w 121"/>
                              <a:gd name="T75" fmla="*/ 63 h 153"/>
                              <a:gd name="T76" fmla="*/ 71 w 121"/>
                              <a:gd name="T77" fmla="*/ 66 h 153"/>
                              <a:gd name="T78" fmla="*/ 91 w 121"/>
                              <a:gd name="T79" fmla="*/ 71 h 153"/>
                              <a:gd name="T80" fmla="*/ 107 w 121"/>
                              <a:gd name="T81" fmla="*/ 78 h 153"/>
                              <a:gd name="T82" fmla="*/ 118 w 121"/>
                              <a:gd name="T83" fmla="*/ 90 h 153"/>
                              <a:gd name="T84" fmla="*/ 121 w 121"/>
                              <a:gd name="T85" fmla="*/ 107 h 153"/>
                              <a:gd name="T86" fmla="*/ 118 w 121"/>
                              <a:gd name="T87" fmla="*/ 126 h 153"/>
                              <a:gd name="T88" fmla="*/ 108 w 121"/>
                              <a:gd name="T89" fmla="*/ 139 h 153"/>
                              <a:gd name="T90" fmla="*/ 95 w 121"/>
                              <a:gd name="T91" fmla="*/ 147 h 153"/>
                              <a:gd name="T92" fmla="*/ 81 w 121"/>
                              <a:gd name="T93" fmla="*/ 151 h 153"/>
                              <a:gd name="T94" fmla="*/ 70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5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2" y="133"/>
                                </a:cubicBezTo>
                                <a:cubicBezTo>
                                  <a:pt x="86" y="130"/>
                                  <a:pt x="89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5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8" y="76"/>
                                  <a:pt x="24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10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9" y="5"/>
                                  <a:pt x="34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7" y="39"/>
                                  <a:pt x="118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6" y="24"/>
                                  <a:pt x="82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6" y="27"/>
                                </a:cubicBezTo>
                                <a:cubicBezTo>
                                  <a:pt x="33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99" y="145"/>
                                  <a:pt x="95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"/>
                        <wps:cNvSpPr>
                          <a:spLocks noEditPoints="1"/>
                        </wps:cNvSpPr>
                        <wps:spPr bwMode="auto">
                          <a:xfrm>
                            <a:off x="696595" y="88652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6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7 w 135"/>
                              <a:gd name="T77" fmla="*/ 22 h 153"/>
                              <a:gd name="T78" fmla="*/ 34 w 135"/>
                              <a:gd name="T79" fmla="*/ 34 h 153"/>
                              <a:gd name="T80" fmla="*/ 27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2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0" y="60"/>
                                  <a:pt x="1" y="54"/>
                                  <a:pt x="3" y="49"/>
                                </a:cubicBezTo>
                                <a:cubicBezTo>
                                  <a:pt x="4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3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0" y="42"/>
                                  <a:pt x="132" y="50"/>
                                </a:cubicBezTo>
                                <a:cubicBezTo>
                                  <a:pt x="133" y="59"/>
                                  <a:pt x="134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6" y="95"/>
                                  <a:pt x="28" y="101"/>
                                </a:cubicBezTo>
                                <a:cubicBezTo>
                                  <a:pt x="30" y="107"/>
                                  <a:pt x="32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2" y="136"/>
                                  <a:pt x="71" y="136"/>
                                </a:cubicBezTo>
                                <a:cubicBezTo>
                                  <a:pt x="76" y="136"/>
                                  <a:pt x="82" y="135"/>
                                  <a:pt x="86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09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7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8" y="44"/>
                                  <a:pt x="27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9935" y="88499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5"/>
                        <wps:cNvSpPr>
                          <a:spLocks/>
                        </wps:cNvSpPr>
                        <wps:spPr bwMode="auto">
                          <a:xfrm>
                            <a:off x="259080" y="8964295"/>
                            <a:ext cx="53340" cy="62230"/>
                          </a:xfrm>
                          <a:custGeom>
                            <a:avLst/>
                            <a:gdLst>
                              <a:gd name="T0" fmla="*/ 70 w 84"/>
                              <a:gd name="T1" fmla="*/ 0 h 98"/>
                              <a:gd name="T2" fmla="*/ 84 w 84"/>
                              <a:gd name="T3" fmla="*/ 0 h 98"/>
                              <a:gd name="T4" fmla="*/ 50 w 84"/>
                              <a:gd name="T5" fmla="*/ 98 h 98"/>
                              <a:gd name="T6" fmla="*/ 34 w 84"/>
                              <a:gd name="T7" fmla="*/ 98 h 98"/>
                              <a:gd name="T8" fmla="*/ 0 w 84"/>
                              <a:gd name="T9" fmla="*/ 0 h 98"/>
                              <a:gd name="T10" fmla="*/ 14 w 84"/>
                              <a:gd name="T11" fmla="*/ 0 h 98"/>
                              <a:gd name="T12" fmla="*/ 42 w 84"/>
                              <a:gd name="T13" fmla="*/ 85 h 98"/>
                              <a:gd name="T14" fmla="*/ 70 w 84"/>
                              <a:gd name="T15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70" y="0"/>
                                </a:moveTo>
                                <a:lnTo>
                                  <a:pt x="84" y="0"/>
                                </a:lnTo>
                                <a:lnTo>
                                  <a:pt x="50" y="98"/>
                                </a:lnTo>
                                <a:lnTo>
                                  <a:pt x="34" y="98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42" y="8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5435" y="8964295"/>
                            <a:ext cx="56515" cy="62230"/>
                          </a:xfrm>
                          <a:custGeom>
                            <a:avLst/>
                            <a:gdLst>
                              <a:gd name="T0" fmla="*/ 14 w 89"/>
                              <a:gd name="T1" fmla="*/ 98 h 98"/>
                              <a:gd name="T2" fmla="*/ 0 w 89"/>
                              <a:gd name="T3" fmla="*/ 98 h 98"/>
                              <a:gd name="T4" fmla="*/ 38 w 89"/>
                              <a:gd name="T5" fmla="*/ 0 h 98"/>
                              <a:gd name="T6" fmla="*/ 52 w 89"/>
                              <a:gd name="T7" fmla="*/ 0 h 98"/>
                              <a:gd name="T8" fmla="*/ 89 w 89"/>
                              <a:gd name="T9" fmla="*/ 98 h 98"/>
                              <a:gd name="T10" fmla="*/ 75 w 89"/>
                              <a:gd name="T11" fmla="*/ 98 h 98"/>
                              <a:gd name="T12" fmla="*/ 65 w 89"/>
                              <a:gd name="T13" fmla="*/ 73 h 98"/>
                              <a:gd name="T14" fmla="*/ 24 w 89"/>
                              <a:gd name="T15" fmla="*/ 73 h 98"/>
                              <a:gd name="T16" fmla="*/ 14 w 89"/>
                              <a:gd name="T17" fmla="*/ 98 h 98"/>
                              <a:gd name="T18" fmla="*/ 62 w 89"/>
                              <a:gd name="T19" fmla="*/ 62 h 98"/>
                              <a:gd name="T20" fmla="*/ 45 w 89"/>
                              <a:gd name="T21" fmla="*/ 13 h 98"/>
                              <a:gd name="T22" fmla="*/ 27 w 89"/>
                              <a:gd name="T23" fmla="*/ 62 h 98"/>
                              <a:gd name="T24" fmla="*/ 62 w 89"/>
                              <a:gd name="T25" fmla="*/ 6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14" y="98"/>
                                </a:moveTo>
                                <a:lnTo>
                                  <a:pt x="0" y="98"/>
                                </a:lnTo>
                                <a:lnTo>
                                  <a:pt x="38" y="0"/>
                                </a:lnTo>
                                <a:lnTo>
                                  <a:pt x="52" y="0"/>
                                </a:lnTo>
                                <a:lnTo>
                                  <a:pt x="89" y="98"/>
                                </a:lnTo>
                                <a:lnTo>
                                  <a:pt x="75" y="98"/>
                                </a:lnTo>
                                <a:lnTo>
                                  <a:pt x="65" y="73"/>
                                </a:lnTo>
                                <a:lnTo>
                                  <a:pt x="24" y="73"/>
                                </a:lnTo>
                                <a:lnTo>
                                  <a:pt x="14" y="98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45" y="13"/>
                                </a:lnTo>
                                <a:lnTo>
                                  <a:pt x="27" y="62"/>
                                </a:lnTo>
                                <a:lnTo>
                                  <a:pt x="6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7"/>
                        <wps:cNvSpPr>
                          <a:spLocks/>
                        </wps:cNvSpPr>
                        <wps:spPr bwMode="auto">
                          <a:xfrm>
                            <a:off x="356870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0 w 76"/>
                              <a:gd name="T1" fmla="*/ 11 h 98"/>
                              <a:gd name="T2" fmla="*/ 0 w 76"/>
                              <a:gd name="T3" fmla="*/ 0 h 98"/>
                              <a:gd name="T4" fmla="*/ 76 w 76"/>
                              <a:gd name="T5" fmla="*/ 0 h 98"/>
                              <a:gd name="T6" fmla="*/ 76 w 76"/>
                              <a:gd name="T7" fmla="*/ 11 h 98"/>
                              <a:gd name="T8" fmla="*/ 45 w 76"/>
                              <a:gd name="T9" fmla="*/ 11 h 98"/>
                              <a:gd name="T10" fmla="*/ 45 w 76"/>
                              <a:gd name="T11" fmla="*/ 98 h 98"/>
                              <a:gd name="T12" fmla="*/ 31 w 76"/>
                              <a:gd name="T13" fmla="*/ 98 h 98"/>
                              <a:gd name="T14" fmla="*/ 31 w 76"/>
                              <a:gd name="T15" fmla="*/ 11 h 98"/>
                              <a:gd name="T16" fmla="*/ 0 w 76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1" y="98"/>
                                </a:lnTo>
                                <a:lnTo>
                                  <a:pt x="3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"/>
                        <wps:cNvSpPr>
                          <a:spLocks noEditPoints="1"/>
                        </wps:cNvSpPr>
                        <wps:spPr bwMode="auto">
                          <a:xfrm>
                            <a:off x="434975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5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4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4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1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2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9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9"/>
                        <wps:cNvSpPr>
                          <a:spLocks/>
                        </wps:cNvSpPr>
                        <wps:spPr bwMode="auto">
                          <a:xfrm>
                            <a:off x="495935" y="89642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7690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9 w 137"/>
                              <a:gd name="T1" fmla="*/ 208 h 208"/>
                              <a:gd name="T2" fmla="*/ 59 w 137"/>
                              <a:gd name="T3" fmla="*/ 207 h 208"/>
                              <a:gd name="T4" fmla="*/ 45 w 137"/>
                              <a:gd name="T5" fmla="*/ 203 h 208"/>
                              <a:gd name="T6" fmla="*/ 29 w 137"/>
                              <a:gd name="T7" fmla="*/ 193 h 208"/>
                              <a:gd name="T8" fmla="*/ 15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5 w 137"/>
                              <a:gd name="T17" fmla="*/ 32 h 208"/>
                              <a:gd name="T18" fmla="*/ 29 w 137"/>
                              <a:gd name="T19" fmla="*/ 14 h 208"/>
                              <a:gd name="T20" fmla="*/ 45 w 137"/>
                              <a:gd name="T21" fmla="*/ 5 h 208"/>
                              <a:gd name="T22" fmla="*/ 59 w 137"/>
                              <a:gd name="T23" fmla="*/ 1 h 208"/>
                              <a:gd name="T24" fmla="*/ 69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9 w 137"/>
                              <a:gd name="T31" fmla="*/ 14 h 208"/>
                              <a:gd name="T32" fmla="*/ 123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3 w 137"/>
                              <a:gd name="T41" fmla="*/ 175 h 208"/>
                              <a:gd name="T42" fmla="*/ 109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9 w 137"/>
                              <a:gd name="T49" fmla="*/ 208 h 208"/>
                              <a:gd name="T50" fmla="*/ 69 w 137"/>
                              <a:gd name="T51" fmla="*/ 186 h 208"/>
                              <a:gd name="T52" fmla="*/ 89 w 137"/>
                              <a:gd name="T53" fmla="*/ 179 h 208"/>
                              <a:gd name="T54" fmla="*/ 102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2 w 137"/>
                              <a:gd name="T63" fmla="*/ 46 h 208"/>
                              <a:gd name="T64" fmla="*/ 89 w 137"/>
                              <a:gd name="T65" fmla="*/ 29 h 208"/>
                              <a:gd name="T66" fmla="*/ 69 w 137"/>
                              <a:gd name="T67" fmla="*/ 22 h 208"/>
                              <a:gd name="T68" fmla="*/ 49 w 137"/>
                              <a:gd name="T69" fmla="*/ 29 h 208"/>
                              <a:gd name="T70" fmla="*/ 36 w 137"/>
                              <a:gd name="T71" fmla="*/ 46 h 208"/>
                              <a:gd name="T72" fmla="*/ 29 w 137"/>
                              <a:gd name="T73" fmla="*/ 72 h 208"/>
                              <a:gd name="T74" fmla="*/ 26 w 137"/>
                              <a:gd name="T75" fmla="*/ 104 h 208"/>
                              <a:gd name="T76" fmla="*/ 29 w 137"/>
                              <a:gd name="T77" fmla="*/ 135 h 208"/>
                              <a:gd name="T78" fmla="*/ 36 w 137"/>
                              <a:gd name="T79" fmla="*/ 161 h 208"/>
                              <a:gd name="T80" fmla="*/ 49 w 137"/>
                              <a:gd name="T81" fmla="*/ 179 h 208"/>
                              <a:gd name="T82" fmla="*/ 69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9" y="208"/>
                                </a:moveTo>
                                <a:cubicBezTo>
                                  <a:pt x="66" y="208"/>
                                  <a:pt x="63" y="207"/>
                                  <a:pt x="59" y="207"/>
                                </a:cubicBezTo>
                                <a:cubicBezTo>
                                  <a:pt x="55" y="206"/>
                                  <a:pt x="50" y="205"/>
                                  <a:pt x="45" y="203"/>
                                </a:cubicBezTo>
                                <a:cubicBezTo>
                                  <a:pt x="40" y="201"/>
                                  <a:pt x="34" y="198"/>
                                  <a:pt x="29" y="193"/>
                                </a:cubicBezTo>
                                <a:cubicBezTo>
                                  <a:pt x="24" y="189"/>
                                  <a:pt x="19" y="183"/>
                                  <a:pt x="15" y="175"/>
                                </a:cubicBezTo>
                                <a:cubicBezTo>
                                  <a:pt x="11" y="168"/>
                                  <a:pt x="7" y="158"/>
                                  <a:pt x="4" y="146"/>
                                </a:cubicBezTo>
                                <a:cubicBezTo>
                                  <a:pt x="2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2" y="73"/>
                                  <a:pt x="4" y="61"/>
                                </a:cubicBezTo>
                                <a:cubicBezTo>
                                  <a:pt x="7" y="49"/>
                                  <a:pt x="11" y="40"/>
                                  <a:pt x="15" y="32"/>
                                </a:cubicBezTo>
                                <a:cubicBezTo>
                                  <a:pt x="19" y="24"/>
                                  <a:pt x="24" y="18"/>
                                  <a:pt x="29" y="14"/>
                                </a:cubicBezTo>
                                <a:cubicBezTo>
                                  <a:pt x="34" y="10"/>
                                  <a:pt x="40" y="7"/>
                                  <a:pt x="45" y="5"/>
                                </a:cubicBezTo>
                                <a:cubicBezTo>
                                  <a:pt x="50" y="2"/>
                                  <a:pt x="55" y="1"/>
                                  <a:pt x="59" y="1"/>
                                </a:cubicBezTo>
                                <a:cubicBezTo>
                                  <a:pt x="63" y="0"/>
                                  <a:pt x="66" y="0"/>
                                  <a:pt x="69" y="0"/>
                                </a:cubicBezTo>
                                <a:cubicBezTo>
                                  <a:pt x="71" y="0"/>
                                  <a:pt x="75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9" y="14"/>
                                </a:cubicBezTo>
                                <a:cubicBezTo>
                                  <a:pt x="114" y="18"/>
                                  <a:pt x="119" y="24"/>
                                  <a:pt x="123" y="32"/>
                                </a:cubicBezTo>
                                <a:cubicBezTo>
                                  <a:pt x="127" y="40"/>
                                  <a:pt x="131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1" y="158"/>
                                  <a:pt x="127" y="168"/>
                                  <a:pt x="123" y="175"/>
                                </a:cubicBezTo>
                                <a:cubicBezTo>
                                  <a:pt x="119" y="183"/>
                                  <a:pt x="114" y="189"/>
                                  <a:pt x="109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5" y="207"/>
                                  <a:pt x="71" y="208"/>
                                  <a:pt x="69" y="208"/>
                                </a:cubicBezTo>
                                <a:close/>
                                <a:moveTo>
                                  <a:pt x="69" y="186"/>
                                </a:moveTo>
                                <a:cubicBezTo>
                                  <a:pt x="77" y="186"/>
                                  <a:pt x="83" y="183"/>
                                  <a:pt x="89" y="179"/>
                                </a:cubicBezTo>
                                <a:cubicBezTo>
                                  <a:pt x="94" y="175"/>
                                  <a:pt x="99" y="169"/>
                                  <a:pt x="102" y="161"/>
                                </a:cubicBezTo>
                                <a:cubicBezTo>
                                  <a:pt x="105" y="154"/>
                                  <a:pt x="108" y="145"/>
                                  <a:pt x="109" y="135"/>
                                </a:cubicBezTo>
                                <a:cubicBezTo>
                                  <a:pt x="111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1" y="82"/>
                                  <a:pt x="109" y="72"/>
                                </a:cubicBezTo>
                                <a:cubicBezTo>
                                  <a:pt x="108" y="62"/>
                                  <a:pt x="105" y="54"/>
                                  <a:pt x="102" y="46"/>
                                </a:cubicBezTo>
                                <a:cubicBezTo>
                                  <a:pt x="99" y="39"/>
                                  <a:pt x="94" y="33"/>
                                  <a:pt x="89" y="29"/>
                                </a:cubicBezTo>
                                <a:cubicBezTo>
                                  <a:pt x="83" y="24"/>
                                  <a:pt x="77" y="22"/>
                                  <a:pt x="69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4" y="33"/>
                                  <a:pt x="39" y="39"/>
                                  <a:pt x="36" y="46"/>
                                </a:cubicBezTo>
                                <a:cubicBezTo>
                                  <a:pt x="32" y="54"/>
                                  <a:pt x="30" y="62"/>
                                  <a:pt x="29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9" y="135"/>
                                </a:cubicBezTo>
                                <a:cubicBezTo>
                                  <a:pt x="30" y="145"/>
                                  <a:pt x="32" y="154"/>
                                  <a:pt x="36" y="161"/>
                                </a:cubicBezTo>
                                <a:cubicBezTo>
                                  <a:pt x="39" y="169"/>
                                  <a:pt x="44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9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1"/>
                        <wps:cNvSpPr>
                          <a:spLocks noEditPoints="1"/>
                        </wps:cNvSpPr>
                        <wps:spPr bwMode="auto">
                          <a:xfrm>
                            <a:off x="619760" y="8962390"/>
                            <a:ext cx="41910" cy="66040"/>
                          </a:xfrm>
                          <a:custGeom>
                            <a:avLst/>
                            <a:gdLst>
                              <a:gd name="T0" fmla="*/ 36 w 132"/>
                              <a:gd name="T1" fmla="*/ 96 h 208"/>
                              <a:gd name="T2" fmla="*/ 15 w 132"/>
                              <a:gd name="T3" fmla="*/ 79 h 208"/>
                              <a:gd name="T4" fmla="*/ 7 w 132"/>
                              <a:gd name="T5" fmla="*/ 53 h 208"/>
                              <a:gd name="T6" fmla="*/ 10 w 132"/>
                              <a:gd name="T7" fmla="*/ 36 h 208"/>
                              <a:gd name="T8" fmla="*/ 19 w 132"/>
                              <a:gd name="T9" fmla="*/ 19 h 208"/>
                              <a:gd name="T10" fmla="*/ 37 w 132"/>
                              <a:gd name="T11" fmla="*/ 5 h 208"/>
                              <a:gd name="T12" fmla="*/ 66 w 132"/>
                              <a:gd name="T13" fmla="*/ 0 h 208"/>
                              <a:gd name="T14" fmla="*/ 95 w 132"/>
                              <a:gd name="T15" fmla="*/ 5 h 208"/>
                              <a:gd name="T16" fmla="*/ 113 w 132"/>
                              <a:gd name="T17" fmla="*/ 19 h 208"/>
                              <a:gd name="T18" fmla="*/ 122 w 132"/>
                              <a:gd name="T19" fmla="*/ 36 h 208"/>
                              <a:gd name="T20" fmla="*/ 125 w 132"/>
                              <a:gd name="T21" fmla="*/ 53 h 208"/>
                              <a:gd name="T22" fmla="*/ 117 w 132"/>
                              <a:gd name="T23" fmla="*/ 79 h 208"/>
                              <a:gd name="T24" fmla="*/ 96 w 132"/>
                              <a:gd name="T25" fmla="*/ 96 h 208"/>
                              <a:gd name="T26" fmla="*/ 111 w 132"/>
                              <a:gd name="T27" fmla="*/ 103 h 208"/>
                              <a:gd name="T28" fmla="*/ 122 w 132"/>
                              <a:gd name="T29" fmla="*/ 115 h 208"/>
                              <a:gd name="T30" fmla="*/ 129 w 132"/>
                              <a:gd name="T31" fmla="*/ 130 h 208"/>
                              <a:gd name="T32" fmla="*/ 132 w 132"/>
                              <a:gd name="T33" fmla="*/ 146 h 208"/>
                              <a:gd name="T34" fmla="*/ 128 w 132"/>
                              <a:gd name="T35" fmla="*/ 170 h 208"/>
                              <a:gd name="T36" fmla="*/ 116 w 132"/>
                              <a:gd name="T37" fmla="*/ 190 h 208"/>
                              <a:gd name="T38" fmla="*/ 95 w 132"/>
                              <a:gd name="T39" fmla="*/ 203 h 208"/>
                              <a:gd name="T40" fmla="*/ 66 w 132"/>
                              <a:gd name="T41" fmla="*/ 208 h 208"/>
                              <a:gd name="T42" fmla="*/ 37 w 132"/>
                              <a:gd name="T43" fmla="*/ 203 h 208"/>
                              <a:gd name="T44" fmla="*/ 16 w 132"/>
                              <a:gd name="T45" fmla="*/ 190 h 208"/>
                              <a:gd name="T46" fmla="*/ 4 w 132"/>
                              <a:gd name="T47" fmla="*/ 170 h 208"/>
                              <a:gd name="T48" fmla="*/ 0 w 132"/>
                              <a:gd name="T49" fmla="*/ 146 h 208"/>
                              <a:gd name="T50" fmla="*/ 3 w 132"/>
                              <a:gd name="T51" fmla="*/ 130 h 208"/>
                              <a:gd name="T52" fmla="*/ 10 w 132"/>
                              <a:gd name="T53" fmla="*/ 115 h 208"/>
                              <a:gd name="T54" fmla="*/ 21 w 132"/>
                              <a:gd name="T55" fmla="*/ 103 h 208"/>
                              <a:gd name="T56" fmla="*/ 36 w 132"/>
                              <a:gd name="T57" fmla="*/ 96 h 208"/>
                              <a:gd name="T58" fmla="*/ 66 w 132"/>
                              <a:gd name="T59" fmla="*/ 187 h 208"/>
                              <a:gd name="T60" fmla="*/ 80 w 132"/>
                              <a:gd name="T61" fmla="*/ 184 h 208"/>
                              <a:gd name="T62" fmla="*/ 94 w 132"/>
                              <a:gd name="T63" fmla="*/ 177 h 208"/>
                              <a:gd name="T64" fmla="*/ 103 w 132"/>
                              <a:gd name="T65" fmla="*/ 164 h 208"/>
                              <a:gd name="T66" fmla="*/ 107 w 132"/>
                              <a:gd name="T67" fmla="*/ 145 h 208"/>
                              <a:gd name="T68" fmla="*/ 105 w 132"/>
                              <a:gd name="T69" fmla="*/ 132 h 208"/>
                              <a:gd name="T70" fmla="*/ 99 w 132"/>
                              <a:gd name="T71" fmla="*/ 120 h 208"/>
                              <a:gd name="T72" fmla="*/ 86 w 132"/>
                              <a:gd name="T73" fmla="*/ 110 h 208"/>
                              <a:gd name="T74" fmla="*/ 66 w 132"/>
                              <a:gd name="T75" fmla="*/ 107 h 208"/>
                              <a:gd name="T76" fmla="*/ 46 w 132"/>
                              <a:gd name="T77" fmla="*/ 110 h 208"/>
                              <a:gd name="T78" fmla="*/ 33 w 132"/>
                              <a:gd name="T79" fmla="*/ 120 h 208"/>
                              <a:gd name="T80" fmla="*/ 27 w 132"/>
                              <a:gd name="T81" fmla="*/ 132 h 208"/>
                              <a:gd name="T82" fmla="*/ 25 w 132"/>
                              <a:gd name="T83" fmla="*/ 145 h 208"/>
                              <a:gd name="T84" fmla="*/ 29 w 132"/>
                              <a:gd name="T85" fmla="*/ 164 h 208"/>
                              <a:gd name="T86" fmla="*/ 38 w 132"/>
                              <a:gd name="T87" fmla="*/ 177 h 208"/>
                              <a:gd name="T88" fmla="*/ 51 w 132"/>
                              <a:gd name="T89" fmla="*/ 184 h 208"/>
                              <a:gd name="T90" fmla="*/ 66 w 132"/>
                              <a:gd name="T91" fmla="*/ 187 h 208"/>
                              <a:gd name="T92" fmla="*/ 66 w 132"/>
                              <a:gd name="T93" fmla="*/ 86 h 208"/>
                              <a:gd name="T94" fmla="*/ 82 w 132"/>
                              <a:gd name="T95" fmla="*/ 84 h 208"/>
                              <a:gd name="T96" fmla="*/ 92 w 132"/>
                              <a:gd name="T97" fmla="*/ 76 h 208"/>
                              <a:gd name="T98" fmla="*/ 98 w 132"/>
                              <a:gd name="T99" fmla="*/ 66 h 208"/>
                              <a:gd name="T100" fmla="*/ 100 w 132"/>
                              <a:gd name="T101" fmla="*/ 53 h 208"/>
                              <a:gd name="T102" fmla="*/ 99 w 132"/>
                              <a:gd name="T103" fmla="*/ 44 h 208"/>
                              <a:gd name="T104" fmla="*/ 94 w 132"/>
                              <a:gd name="T105" fmla="*/ 33 h 208"/>
                              <a:gd name="T106" fmla="*/ 84 w 132"/>
                              <a:gd name="T107" fmla="*/ 25 h 208"/>
                              <a:gd name="T108" fmla="*/ 66 w 132"/>
                              <a:gd name="T109" fmla="*/ 21 h 208"/>
                              <a:gd name="T110" fmla="*/ 48 w 132"/>
                              <a:gd name="T111" fmla="*/ 25 h 208"/>
                              <a:gd name="T112" fmla="*/ 38 w 132"/>
                              <a:gd name="T113" fmla="*/ 33 h 208"/>
                              <a:gd name="T114" fmla="*/ 33 w 132"/>
                              <a:gd name="T115" fmla="*/ 44 h 208"/>
                              <a:gd name="T116" fmla="*/ 32 w 132"/>
                              <a:gd name="T117" fmla="*/ 53 h 208"/>
                              <a:gd name="T118" fmla="*/ 34 w 132"/>
                              <a:gd name="T119" fmla="*/ 66 h 208"/>
                              <a:gd name="T120" fmla="*/ 40 w 132"/>
                              <a:gd name="T121" fmla="*/ 76 h 208"/>
                              <a:gd name="T122" fmla="*/ 50 w 132"/>
                              <a:gd name="T123" fmla="*/ 84 h 208"/>
                              <a:gd name="T124" fmla="*/ 66 w 132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2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2" y="30"/>
                                  <a:pt x="15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5" y="2"/>
                                  <a:pt x="54" y="0"/>
                                  <a:pt x="66" y="0"/>
                                </a:cubicBezTo>
                                <a:cubicBezTo>
                                  <a:pt x="78" y="0"/>
                                  <a:pt x="87" y="2"/>
                                  <a:pt x="95" y="5"/>
                                </a:cubicBezTo>
                                <a:cubicBezTo>
                                  <a:pt x="103" y="9"/>
                                  <a:pt x="109" y="13"/>
                                  <a:pt x="113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4" y="42"/>
                                  <a:pt x="125" y="47"/>
                                  <a:pt x="125" y="53"/>
                                </a:cubicBezTo>
                                <a:cubicBezTo>
                                  <a:pt x="125" y="62"/>
                                  <a:pt x="122" y="71"/>
                                  <a:pt x="117" y="79"/>
                                </a:cubicBezTo>
                                <a:cubicBezTo>
                                  <a:pt x="112" y="87"/>
                                  <a:pt x="105" y="92"/>
                                  <a:pt x="96" y="96"/>
                                </a:cubicBezTo>
                                <a:cubicBezTo>
                                  <a:pt x="101" y="97"/>
                                  <a:pt x="107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8" y="124"/>
                                  <a:pt x="129" y="130"/>
                                </a:cubicBezTo>
                                <a:cubicBezTo>
                                  <a:pt x="131" y="135"/>
                                  <a:pt x="132" y="141"/>
                                  <a:pt x="132" y="146"/>
                                </a:cubicBezTo>
                                <a:cubicBezTo>
                                  <a:pt x="132" y="155"/>
                                  <a:pt x="131" y="163"/>
                                  <a:pt x="128" y="170"/>
                                </a:cubicBezTo>
                                <a:cubicBezTo>
                                  <a:pt x="125" y="178"/>
                                  <a:pt x="121" y="184"/>
                                  <a:pt x="116" y="190"/>
                                </a:cubicBezTo>
                                <a:cubicBezTo>
                                  <a:pt x="111" y="195"/>
                                  <a:pt x="104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5" y="208"/>
                                  <a:pt x="45" y="206"/>
                                  <a:pt x="37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1" y="184"/>
                                  <a:pt x="7" y="178"/>
                                  <a:pt x="4" y="170"/>
                                </a:cubicBezTo>
                                <a:cubicBezTo>
                                  <a:pt x="2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3" y="130"/>
                                </a:cubicBezTo>
                                <a:cubicBezTo>
                                  <a:pt x="4" y="124"/>
                                  <a:pt x="7" y="119"/>
                                  <a:pt x="10" y="115"/>
                                </a:cubicBezTo>
                                <a:cubicBezTo>
                                  <a:pt x="13" y="110"/>
                                  <a:pt x="17" y="106"/>
                                  <a:pt x="21" y="103"/>
                                </a:cubicBezTo>
                                <a:cubicBezTo>
                                  <a:pt x="26" y="100"/>
                                  <a:pt x="31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1" y="187"/>
                                  <a:pt x="76" y="186"/>
                                  <a:pt x="80" y="184"/>
                                </a:cubicBezTo>
                                <a:cubicBezTo>
                                  <a:pt x="85" y="183"/>
                                  <a:pt x="90" y="180"/>
                                  <a:pt x="94" y="177"/>
                                </a:cubicBezTo>
                                <a:cubicBezTo>
                                  <a:pt x="98" y="173"/>
                                  <a:pt x="101" y="169"/>
                                  <a:pt x="103" y="164"/>
                                </a:cubicBezTo>
                                <a:cubicBezTo>
                                  <a:pt x="106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7" y="137"/>
                                  <a:pt x="105" y="132"/>
                                </a:cubicBezTo>
                                <a:cubicBezTo>
                                  <a:pt x="104" y="128"/>
                                  <a:pt x="102" y="123"/>
                                  <a:pt x="99" y="120"/>
                                </a:cubicBezTo>
                                <a:cubicBezTo>
                                  <a:pt x="96" y="116"/>
                                  <a:pt x="92" y="113"/>
                                  <a:pt x="86" y="110"/>
                                </a:cubicBezTo>
                                <a:cubicBezTo>
                                  <a:pt x="81" y="108"/>
                                  <a:pt x="74" y="107"/>
                                  <a:pt x="66" y="107"/>
                                </a:cubicBezTo>
                                <a:cubicBezTo>
                                  <a:pt x="58" y="107"/>
                                  <a:pt x="51" y="108"/>
                                  <a:pt x="46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8" y="128"/>
                                  <a:pt x="27" y="132"/>
                                </a:cubicBezTo>
                                <a:cubicBezTo>
                                  <a:pt x="25" y="137"/>
                                  <a:pt x="25" y="141"/>
                                  <a:pt x="25" y="145"/>
                                </a:cubicBezTo>
                                <a:cubicBezTo>
                                  <a:pt x="25" y="152"/>
                                  <a:pt x="26" y="159"/>
                                  <a:pt x="29" y="164"/>
                                </a:cubicBezTo>
                                <a:cubicBezTo>
                                  <a:pt x="31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2" y="84"/>
                                </a:cubicBezTo>
                                <a:cubicBezTo>
                                  <a:pt x="86" y="82"/>
                                  <a:pt x="90" y="80"/>
                                  <a:pt x="92" y="76"/>
                                </a:cubicBezTo>
                                <a:cubicBezTo>
                                  <a:pt x="95" y="73"/>
                                  <a:pt x="97" y="70"/>
                                  <a:pt x="98" y="66"/>
                                </a:cubicBezTo>
                                <a:cubicBezTo>
                                  <a:pt x="99" y="62"/>
                                  <a:pt x="100" y="58"/>
                                  <a:pt x="100" y="53"/>
                                </a:cubicBezTo>
                                <a:cubicBezTo>
                                  <a:pt x="100" y="51"/>
                                  <a:pt x="100" y="48"/>
                                  <a:pt x="99" y="44"/>
                                </a:cubicBezTo>
                                <a:cubicBezTo>
                                  <a:pt x="98" y="40"/>
                                  <a:pt x="97" y="37"/>
                                  <a:pt x="94" y="33"/>
                                </a:cubicBezTo>
                                <a:cubicBezTo>
                                  <a:pt x="92" y="30"/>
                                  <a:pt x="88" y="27"/>
                                  <a:pt x="84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9" y="21"/>
                                  <a:pt x="53" y="22"/>
                                  <a:pt x="48" y="25"/>
                                </a:cubicBezTo>
                                <a:cubicBezTo>
                                  <a:pt x="44" y="27"/>
                                  <a:pt x="40" y="30"/>
                                  <a:pt x="38" y="33"/>
                                </a:cubicBezTo>
                                <a:cubicBezTo>
                                  <a:pt x="36" y="37"/>
                                  <a:pt x="34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3" y="62"/>
                                  <a:pt x="34" y="66"/>
                                </a:cubicBezTo>
                                <a:cubicBezTo>
                                  <a:pt x="35" y="70"/>
                                  <a:pt x="37" y="73"/>
                                  <a:pt x="40" y="76"/>
                                </a:cubicBezTo>
                                <a:cubicBezTo>
                                  <a:pt x="43" y="80"/>
                                  <a:pt x="46" y="82"/>
                                  <a:pt x="50" y="84"/>
                                </a:cubicBezTo>
                                <a:cubicBezTo>
                                  <a:pt x="55" y="86"/>
                                  <a:pt x="60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2"/>
                        <wps:cNvSpPr>
                          <a:spLocks noEditPoints="1"/>
                        </wps:cNvSpPr>
                        <wps:spPr bwMode="auto">
                          <a:xfrm>
                            <a:off x="670560" y="8962390"/>
                            <a:ext cx="43815" cy="66040"/>
                          </a:xfrm>
                          <a:custGeom>
                            <a:avLst/>
                            <a:gdLst>
                              <a:gd name="T0" fmla="*/ 110 w 137"/>
                              <a:gd name="T1" fmla="*/ 49 h 208"/>
                              <a:gd name="T2" fmla="*/ 103 w 137"/>
                              <a:gd name="T3" fmla="*/ 33 h 208"/>
                              <a:gd name="T4" fmla="*/ 92 w 137"/>
                              <a:gd name="T5" fmla="*/ 24 h 208"/>
                              <a:gd name="T6" fmla="*/ 81 w 137"/>
                              <a:gd name="T7" fmla="*/ 21 h 208"/>
                              <a:gd name="T8" fmla="*/ 73 w 137"/>
                              <a:gd name="T9" fmla="*/ 21 h 208"/>
                              <a:gd name="T10" fmla="*/ 49 w 137"/>
                              <a:gd name="T11" fmla="*/ 28 h 208"/>
                              <a:gd name="T12" fmla="*/ 34 w 137"/>
                              <a:gd name="T13" fmla="*/ 46 h 208"/>
                              <a:gd name="T14" fmla="*/ 28 w 137"/>
                              <a:gd name="T15" fmla="*/ 69 h 208"/>
                              <a:gd name="T16" fmla="*/ 26 w 137"/>
                              <a:gd name="T17" fmla="*/ 93 h 208"/>
                              <a:gd name="T18" fmla="*/ 26 w 137"/>
                              <a:gd name="T19" fmla="*/ 93 h 208"/>
                              <a:gd name="T20" fmla="*/ 48 w 137"/>
                              <a:gd name="T21" fmla="*/ 77 h 208"/>
                              <a:gd name="T22" fmla="*/ 74 w 137"/>
                              <a:gd name="T23" fmla="*/ 73 h 208"/>
                              <a:gd name="T24" fmla="*/ 99 w 137"/>
                              <a:gd name="T25" fmla="*/ 77 h 208"/>
                              <a:gd name="T26" fmla="*/ 119 w 137"/>
                              <a:gd name="T27" fmla="*/ 90 h 208"/>
                              <a:gd name="T28" fmla="*/ 132 w 137"/>
                              <a:gd name="T29" fmla="*/ 111 h 208"/>
                              <a:gd name="T30" fmla="*/ 137 w 137"/>
                              <a:gd name="T31" fmla="*/ 138 h 208"/>
                              <a:gd name="T32" fmla="*/ 132 w 137"/>
                              <a:gd name="T33" fmla="*/ 166 h 208"/>
                              <a:gd name="T34" fmla="*/ 119 w 137"/>
                              <a:gd name="T35" fmla="*/ 188 h 208"/>
                              <a:gd name="T36" fmla="*/ 98 w 137"/>
                              <a:gd name="T37" fmla="*/ 203 h 208"/>
                              <a:gd name="T38" fmla="*/ 70 w 137"/>
                              <a:gd name="T39" fmla="*/ 208 h 208"/>
                              <a:gd name="T40" fmla="*/ 41 w 137"/>
                              <a:gd name="T41" fmla="*/ 203 h 208"/>
                              <a:gd name="T42" fmla="*/ 19 w 137"/>
                              <a:gd name="T43" fmla="*/ 186 h 208"/>
                              <a:gd name="T44" fmla="*/ 5 w 137"/>
                              <a:gd name="T45" fmla="*/ 155 h 208"/>
                              <a:gd name="T46" fmla="*/ 0 w 137"/>
                              <a:gd name="T47" fmla="*/ 106 h 208"/>
                              <a:gd name="T48" fmla="*/ 4 w 137"/>
                              <a:gd name="T49" fmla="*/ 62 h 208"/>
                              <a:gd name="T50" fmla="*/ 15 w 137"/>
                              <a:gd name="T51" fmla="*/ 32 h 208"/>
                              <a:gd name="T52" fmla="*/ 30 w 137"/>
                              <a:gd name="T53" fmla="*/ 14 h 208"/>
                              <a:gd name="T54" fmla="*/ 47 w 137"/>
                              <a:gd name="T55" fmla="*/ 4 h 208"/>
                              <a:gd name="T56" fmla="*/ 62 w 137"/>
                              <a:gd name="T57" fmla="*/ 0 h 208"/>
                              <a:gd name="T58" fmla="*/ 73 w 137"/>
                              <a:gd name="T59" fmla="*/ 0 h 208"/>
                              <a:gd name="T60" fmla="*/ 86 w 137"/>
                              <a:gd name="T61" fmla="*/ 1 h 208"/>
                              <a:gd name="T62" fmla="*/ 105 w 137"/>
                              <a:gd name="T63" fmla="*/ 7 h 208"/>
                              <a:gd name="T64" fmla="*/ 122 w 137"/>
                              <a:gd name="T65" fmla="*/ 21 h 208"/>
                              <a:gd name="T66" fmla="*/ 134 w 137"/>
                              <a:gd name="T67" fmla="*/ 49 h 208"/>
                              <a:gd name="T68" fmla="*/ 110 w 137"/>
                              <a:gd name="T69" fmla="*/ 49 h 208"/>
                              <a:gd name="T70" fmla="*/ 28 w 137"/>
                              <a:gd name="T71" fmla="*/ 139 h 208"/>
                              <a:gd name="T72" fmla="*/ 30 w 137"/>
                              <a:gd name="T73" fmla="*/ 157 h 208"/>
                              <a:gd name="T74" fmla="*/ 38 w 137"/>
                              <a:gd name="T75" fmla="*/ 172 h 208"/>
                              <a:gd name="T76" fmla="*/ 52 w 137"/>
                              <a:gd name="T77" fmla="*/ 183 h 208"/>
                              <a:gd name="T78" fmla="*/ 71 w 137"/>
                              <a:gd name="T79" fmla="*/ 187 h 208"/>
                              <a:gd name="T80" fmla="*/ 90 w 137"/>
                              <a:gd name="T81" fmla="*/ 183 h 208"/>
                              <a:gd name="T82" fmla="*/ 102 w 137"/>
                              <a:gd name="T83" fmla="*/ 172 h 208"/>
                              <a:gd name="T84" fmla="*/ 110 w 137"/>
                              <a:gd name="T85" fmla="*/ 156 h 208"/>
                              <a:gd name="T86" fmla="*/ 112 w 137"/>
                              <a:gd name="T87" fmla="*/ 138 h 208"/>
                              <a:gd name="T88" fmla="*/ 110 w 137"/>
                              <a:gd name="T89" fmla="*/ 121 h 208"/>
                              <a:gd name="T90" fmla="*/ 102 w 137"/>
                              <a:gd name="T91" fmla="*/ 107 h 208"/>
                              <a:gd name="T92" fmla="*/ 89 w 137"/>
                              <a:gd name="T93" fmla="*/ 97 h 208"/>
                              <a:gd name="T94" fmla="*/ 71 w 137"/>
                              <a:gd name="T95" fmla="*/ 94 h 208"/>
                              <a:gd name="T96" fmla="*/ 39 w 137"/>
                              <a:gd name="T97" fmla="*/ 106 h 208"/>
                              <a:gd name="T98" fmla="*/ 28 w 137"/>
                              <a:gd name="T99" fmla="*/ 13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110" y="49"/>
                                </a:moveTo>
                                <a:cubicBezTo>
                                  <a:pt x="109" y="42"/>
                                  <a:pt x="106" y="37"/>
                                  <a:pt x="103" y="33"/>
                                </a:cubicBezTo>
                                <a:cubicBezTo>
                                  <a:pt x="100" y="29"/>
                                  <a:pt x="96" y="26"/>
                                  <a:pt x="92" y="24"/>
                                </a:cubicBezTo>
                                <a:cubicBezTo>
                                  <a:pt x="89" y="23"/>
                                  <a:pt x="85" y="22"/>
                                  <a:pt x="81" y="21"/>
                                </a:cubicBezTo>
                                <a:cubicBezTo>
                                  <a:pt x="78" y="21"/>
                                  <a:pt x="75" y="21"/>
                                  <a:pt x="73" y="21"/>
                                </a:cubicBezTo>
                                <a:cubicBezTo>
                                  <a:pt x="63" y="21"/>
                                  <a:pt x="55" y="23"/>
                                  <a:pt x="49" y="28"/>
                                </a:cubicBezTo>
                                <a:cubicBezTo>
                                  <a:pt x="42" y="33"/>
                                  <a:pt x="38" y="38"/>
                                  <a:pt x="34" y="46"/>
                                </a:cubicBezTo>
                                <a:cubicBezTo>
                                  <a:pt x="31" y="53"/>
                                  <a:pt x="29" y="61"/>
                                  <a:pt x="28" y="69"/>
                                </a:cubicBezTo>
                                <a:cubicBezTo>
                                  <a:pt x="26" y="78"/>
                                  <a:pt x="26" y="86"/>
                                  <a:pt x="26" y="93"/>
                                </a:cubicBezTo>
                                <a:cubicBezTo>
                                  <a:pt x="26" y="93"/>
                                  <a:pt x="26" y="93"/>
                                  <a:pt x="26" y="93"/>
                                </a:cubicBezTo>
                                <a:cubicBezTo>
                                  <a:pt x="32" y="86"/>
                                  <a:pt x="39" y="80"/>
                                  <a:pt x="48" y="77"/>
                                </a:cubicBezTo>
                                <a:cubicBezTo>
                                  <a:pt x="56" y="74"/>
                                  <a:pt x="65" y="73"/>
                                  <a:pt x="74" y="73"/>
                                </a:cubicBezTo>
                                <a:cubicBezTo>
                                  <a:pt x="83" y="73"/>
                                  <a:pt x="91" y="74"/>
                                  <a:pt x="99" y="77"/>
                                </a:cubicBezTo>
                                <a:cubicBezTo>
                                  <a:pt x="106" y="80"/>
                                  <a:pt x="113" y="84"/>
                                  <a:pt x="119" y="90"/>
                                </a:cubicBezTo>
                                <a:cubicBezTo>
                                  <a:pt x="124" y="96"/>
                                  <a:pt x="129" y="103"/>
                                  <a:pt x="132" y="111"/>
                                </a:cubicBezTo>
                                <a:cubicBezTo>
                                  <a:pt x="135" y="119"/>
                                  <a:pt x="137" y="128"/>
                                  <a:pt x="137" y="138"/>
                                </a:cubicBezTo>
                                <a:cubicBezTo>
                                  <a:pt x="137" y="149"/>
                                  <a:pt x="135" y="158"/>
                                  <a:pt x="132" y="166"/>
                                </a:cubicBezTo>
                                <a:cubicBezTo>
                                  <a:pt x="129" y="175"/>
                                  <a:pt x="125" y="182"/>
                                  <a:pt x="119" y="188"/>
                                </a:cubicBezTo>
                                <a:cubicBezTo>
                                  <a:pt x="113" y="195"/>
                                  <a:pt x="106" y="199"/>
                                  <a:pt x="98" y="203"/>
                                </a:cubicBezTo>
                                <a:cubicBezTo>
                                  <a:pt x="90" y="206"/>
                                  <a:pt x="80" y="208"/>
                                  <a:pt x="70" y="208"/>
                                </a:cubicBezTo>
                                <a:cubicBezTo>
                                  <a:pt x="59" y="208"/>
                                  <a:pt x="49" y="206"/>
                                  <a:pt x="41" y="203"/>
                                </a:cubicBezTo>
                                <a:cubicBezTo>
                                  <a:pt x="32" y="200"/>
                                  <a:pt x="25" y="194"/>
                                  <a:pt x="19" y="186"/>
                                </a:cubicBezTo>
                                <a:cubicBezTo>
                                  <a:pt x="13" y="179"/>
                                  <a:pt x="8" y="168"/>
                                  <a:pt x="5" y="155"/>
                                </a:cubicBezTo>
                                <a:cubicBezTo>
                                  <a:pt x="1" y="142"/>
                                  <a:pt x="0" y="126"/>
                                  <a:pt x="0" y="106"/>
                                </a:cubicBezTo>
                                <a:cubicBezTo>
                                  <a:pt x="0" y="89"/>
                                  <a:pt x="1" y="74"/>
                                  <a:pt x="4" y="62"/>
                                </a:cubicBezTo>
                                <a:cubicBezTo>
                                  <a:pt x="7" y="50"/>
                                  <a:pt x="11" y="40"/>
                                  <a:pt x="15" y="32"/>
                                </a:cubicBezTo>
                                <a:cubicBezTo>
                                  <a:pt x="20" y="24"/>
                                  <a:pt x="25" y="18"/>
                                  <a:pt x="30" y="14"/>
                                </a:cubicBezTo>
                                <a:cubicBezTo>
                                  <a:pt x="36" y="9"/>
                                  <a:pt x="41" y="6"/>
                                  <a:pt x="47" y="4"/>
                                </a:cubicBezTo>
                                <a:cubicBezTo>
                                  <a:pt x="52" y="2"/>
                                  <a:pt x="57" y="1"/>
                                  <a:pt x="62" y="0"/>
                                </a:cubicBezTo>
                                <a:cubicBezTo>
                                  <a:pt x="67" y="0"/>
                                  <a:pt x="70" y="0"/>
                                  <a:pt x="73" y="0"/>
                                </a:cubicBezTo>
                                <a:cubicBezTo>
                                  <a:pt x="76" y="0"/>
                                  <a:pt x="81" y="0"/>
                                  <a:pt x="86" y="1"/>
                                </a:cubicBezTo>
                                <a:cubicBezTo>
                                  <a:pt x="92" y="2"/>
                                  <a:pt x="98" y="3"/>
                                  <a:pt x="105" y="7"/>
                                </a:cubicBezTo>
                                <a:cubicBezTo>
                                  <a:pt x="111" y="10"/>
                                  <a:pt x="117" y="15"/>
                                  <a:pt x="122" y="21"/>
                                </a:cubicBezTo>
                                <a:cubicBezTo>
                                  <a:pt x="128" y="28"/>
                                  <a:pt x="132" y="37"/>
                                  <a:pt x="134" y="49"/>
                                </a:cubicBezTo>
                                <a:lnTo>
                                  <a:pt x="110" y="49"/>
                                </a:lnTo>
                                <a:close/>
                                <a:moveTo>
                                  <a:pt x="28" y="139"/>
                                </a:moveTo>
                                <a:cubicBezTo>
                                  <a:pt x="28" y="145"/>
                                  <a:pt x="29" y="151"/>
                                  <a:pt x="30" y="157"/>
                                </a:cubicBezTo>
                                <a:cubicBezTo>
                                  <a:pt x="32" y="163"/>
                                  <a:pt x="35" y="168"/>
                                  <a:pt x="38" y="172"/>
                                </a:cubicBezTo>
                                <a:cubicBezTo>
                                  <a:pt x="42" y="176"/>
                                  <a:pt x="46" y="180"/>
                                  <a:pt x="52" y="183"/>
                                </a:cubicBezTo>
                                <a:cubicBezTo>
                                  <a:pt x="57" y="185"/>
                                  <a:pt x="64" y="187"/>
                                  <a:pt x="71" y="187"/>
                                </a:cubicBezTo>
                                <a:cubicBezTo>
                                  <a:pt x="79" y="187"/>
                                  <a:pt x="85" y="185"/>
                                  <a:pt x="90" y="183"/>
                                </a:cubicBezTo>
                                <a:cubicBezTo>
                                  <a:pt x="95" y="180"/>
                                  <a:pt x="99" y="176"/>
                                  <a:pt x="102" y="172"/>
                                </a:cubicBezTo>
                                <a:cubicBezTo>
                                  <a:pt x="106" y="167"/>
                                  <a:pt x="108" y="162"/>
                                  <a:pt x="110" y="156"/>
                                </a:cubicBezTo>
                                <a:cubicBezTo>
                                  <a:pt x="111" y="150"/>
                                  <a:pt x="112" y="144"/>
                                  <a:pt x="112" y="138"/>
                                </a:cubicBezTo>
                                <a:cubicBezTo>
                                  <a:pt x="112" y="132"/>
                                  <a:pt x="111" y="127"/>
                                  <a:pt x="110" y="121"/>
                                </a:cubicBezTo>
                                <a:cubicBezTo>
                                  <a:pt x="108" y="116"/>
                                  <a:pt x="105" y="111"/>
                                  <a:pt x="102" y="107"/>
                                </a:cubicBezTo>
                                <a:cubicBezTo>
                                  <a:pt x="98" y="103"/>
                                  <a:pt x="94" y="100"/>
                                  <a:pt x="89" y="97"/>
                                </a:cubicBezTo>
                                <a:cubicBezTo>
                                  <a:pt x="84" y="95"/>
                                  <a:pt x="78" y="94"/>
                                  <a:pt x="71" y="94"/>
                                </a:cubicBezTo>
                                <a:cubicBezTo>
                                  <a:pt x="57" y="94"/>
                                  <a:pt x="46" y="98"/>
                                  <a:pt x="39" y="106"/>
                                </a:cubicBezTo>
                                <a:cubicBezTo>
                                  <a:pt x="32" y="115"/>
                                  <a:pt x="28" y="126"/>
                                  <a:pt x="28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3"/>
                        <wps:cNvSpPr>
                          <a:spLocks noEditPoints="1"/>
                        </wps:cNvSpPr>
                        <wps:spPr bwMode="auto">
                          <a:xfrm>
                            <a:off x="72009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79145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"/>
                        <wps:cNvSpPr>
                          <a:spLocks/>
                        </wps:cNvSpPr>
                        <wps:spPr bwMode="auto">
                          <a:xfrm>
                            <a:off x="802640" y="8962390"/>
                            <a:ext cx="41910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6"/>
                        <wps:cNvSpPr>
                          <a:spLocks noEditPoints="1"/>
                        </wps:cNvSpPr>
                        <wps:spPr bwMode="auto">
                          <a:xfrm>
                            <a:off x="85090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7"/>
                        <wps:cNvSpPr>
                          <a:spLocks noEditPoints="1"/>
                        </wps:cNvSpPr>
                        <wps:spPr bwMode="auto">
                          <a:xfrm>
                            <a:off x="90487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1390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9"/>
                        <wps:cNvSpPr>
                          <a:spLocks noEditPoints="1"/>
                        </wps:cNvSpPr>
                        <wps:spPr bwMode="auto">
                          <a:xfrm>
                            <a:off x="98171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6 w 75"/>
                              <a:gd name="T19" fmla="*/ 98 h 98"/>
                              <a:gd name="T20" fmla="*/ 46 w 75"/>
                              <a:gd name="T21" fmla="*/ 75 h 98"/>
                              <a:gd name="T22" fmla="*/ 0 w 75"/>
                              <a:gd name="T23" fmla="*/ 75 h 98"/>
                              <a:gd name="T24" fmla="*/ 46 w 75"/>
                              <a:gd name="T25" fmla="*/ 64 h 98"/>
                              <a:gd name="T26" fmla="*/ 46 w 75"/>
                              <a:gd name="T27" fmla="*/ 17 h 98"/>
                              <a:gd name="T28" fmla="*/ 13 w 75"/>
                              <a:gd name="T29" fmla="*/ 64 h 98"/>
                              <a:gd name="T30" fmla="*/ 46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6" y="98"/>
                                </a:lnTo>
                                <a:lnTo>
                                  <a:pt x="46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6" y="64"/>
                                </a:moveTo>
                                <a:lnTo>
                                  <a:pt x="46" y="17"/>
                                </a:lnTo>
                                <a:lnTo>
                                  <a:pt x="13" y="64"/>
                                </a:lnTo>
                                <a:lnTo>
                                  <a:pt x="4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0"/>
                        <wps:cNvSpPr>
                          <a:spLocks noEditPoints="1"/>
                        </wps:cNvSpPr>
                        <wps:spPr bwMode="auto">
                          <a:xfrm>
                            <a:off x="103568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8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8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2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2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2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8" y="193"/>
                                </a:cubicBezTo>
                                <a:cubicBezTo>
                                  <a:pt x="23" y="189"/>
                                  <a:pt x="18" y="183"/>
                                  <a:pt x="14" y="175"/>
                                </a:cubicBezTo>
                                <a:cubicBezTo>
                                  <a:pt x="10" y="168"/>
                                  <a:pt x="6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6" y="49"/>
                                  <a:pt x="10" y="40"/>
                                  <a:pt x="14" y="32"/>
                                </a:cubicBezTo>
                                <a:cubicBezTo>
                                  <a:pt x="18" y="24"/>
                                  <a:pt x="23" y="18"/>
                                  <a:pt x="28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2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2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5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5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2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3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3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0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29" y="62"/>
                                  <a:pt x="28" y="72"/>
                                </a:cubicBezTo>
                                <a:cubicBezTo>
                                  <a:pt x="26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6" y="126"/>
                                  <a:pt x="28" y="135"/>
                                </a:cubicBezTo>
                                <a:cubicBezTo>
                                  <a:pt x="29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0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1"/>
                        <wps:cNvSpPr>
                          <a:spLocks/>
                        </wps:cNvSpPr>
                        <wps:spPr bwMode="auto">
                          <a:xfrm>
                            <a:off x="1087120" y="8964295"/>
                            <a:ext cx="43180" cy="64135"/>
                          </a:xfrm>
                          <a:custGeom>
                            <a:avLst/>
                            <a:gdLst>
                              <a:gd name="T0" fmla="*/ 26 w 137"/>
                              <a:gd name="T1" fmla="*/ 146 h 202"/>
                              <a:gd name="T2" fmla="*/ 29 w 137"/>
                              <a:gd name="T3" fmla="*/ 157 h 202"/>
                              <a:gd name="T4" fmla="*/ 36 w 137"/>
                              <a:gd name="T5" fmla="*/ 168 h 202"/>
                              <a:gd name="T6" fmla="*/ 48 w 137"/>
                              <a:gd name="T7" fmla="*/ 177 h 202"/>
                              <a:gd name="T8" fmla="*/ 67 w 137"/>
                              <a:gd name="T9" fmla="*/ 181 h 202"/>
                              <a:gd name="T10" fmla="*/ 79 w 137"/>
                              <a:gd name="T11" fmla="*/ 180 h 202"/>
                              <a:gd name="T12" fmla="*/ 94 w 137"/>
                              <a:gd name="T13" fmla="*/ 174 h 202"/>
                              <a:gd name="T14" fmla="*/ 107 w 137"/>
                              <a:gd name="T15" fmla="*/ 159 h 202"/>
                              <a:gd name="T16" fmla="*/ 112 w 137"/>
                              <a:gd name="T17" fmla="*/ 132 h 202"/>
                              <a:gd name="T18" fmla="*/ 108 w 137"/>
                              <a:gd name="T19" fmla="*/ 110 h 202"/>
                              <a:gd name="T20" fmla="*/ 98 w 137"/>
                              <a:gd name="T21" fmla="*/ 96 h 202"/>
                              <a:gd name="T22" fmla="*/ 85 w 137"/>
                              <a:gd name="T23" fmla="*/ 88 h 202"/>
                              <a:gd name="T24" fmla="*/ 69 w 137"/>
                              <a:gd name="T25" fmla="*/ 86 h 202"/>
                              <a:gd name="T26" fmla="*/ 58 w 137"/>
                              <a:gd name="T27" fmla="*/ 87 h 202"/>
                              <a:gd name="T28" fmla="*/ 47 w 137"/>
                              <a:gd name="T29" fmla="*/ 90 h 202"/>
                              <a:gd name="T30" fmla="*/ 38 w 137"/>
                              <a:gd name="T31" fmla="*/ 96 h 202"/>
                              <a:gd name="T32" fmla="*/ 31 w 137"/>
                              <a:gd name="T33" fmla="*/ 103 h 202"/>
                              <a:gd name="T34" fmla="*/ 6 w 137"/>
                              <a:gd name="T35" fmla="*/ 103 h 202"/>
                              <a:gd name="T36" fmla="*/ 20 w 137"/>
                              <a:gd name="T37" fmla="*/ 0 h 202"/>
                              <a:gd name="T38" fmla="*/ 125 w 137"/>
                              <a:gd name="T39" fmla="*/ 0 h 202"/>
                              <a:gd name="T40" fmla="*/ 125 w 137"/>
                              <a:gd name="T41" fmla="*/ 22 h 202"/>
                              <a:gd name="T42" fmla="*/ 39 w 137"/>
                              <a:gd name="T43" fmla="*/ 22 h 202"/>
                              <a:gd name="T44" fmla="*/ 31 w 137"/>
                              <a:gd name="T45" fmla="*/ 80 h 202"/>
                              <a:gd name="T46" fmla="*/ 51 w 137"/>
                              <a:gd name="T47" fmla="*/ 68 h 202"/>
                              <a:gd name="T48" fmla="*/ 75 w 137"/>
                              <a:gd name="T49" fmla="*/ 65 h 202"/>
                              <a:gd name="T50" fmla="*/ 100 w 137"/>
                              <a:gd name="T51" fmla="*/ 70 h 202"/>
                              <a:gd name="T52" fmla="*/ 120 w 137"/>
                              <a:gd name="T53" fmla="*/ 83 h 202"/>
                              <a:gd name="T54" fmla="*/ 132 w 137"/>
                              <a:gd name="T55" fmla="*/ 104 h 202"/>
                              <a:gd name="T56" fmla="*/ 137 w 137"/>
                              <a:gd name="T57" fmla="*/ 132 h 202"/>
                              <a:gd name="T58" fmla="*/ 132 w 137"/>
                              <a:gd name="T59" fmla="*/ 159 h 202"/>
                              <a:gd name="T60" fmla="*/ 120 w 137"/>
                              <a:gd name="T61" fmla="*/ 181 h 202"/>
                              <a:gd name="T62" fmla="*/ 98 w 137"/>
                              <a:gd name="T63" fmla="*/ 196 h 202"/>
                              <a:gd name="T64" fmla="*/ 66 w 137"/>
                              <a:gd name="T65" fmla="*/ 202 h 202"/>
                              <a:gd name="T66" fmla="*/ 35 w 137"/>
                              <a:gd name="T67" fmla="*/ 196 h 202"/>
                              <a:gd name="T68" fmla="*/ 15 w 137"/>
                              <a:gd name="T69" fmla="*/ 182 h 202"/>
                              <a:gd name="T70" fmla="*/ 4 w 137"/>
                              <a:gd name="T71" fmla="*/ 164 h 202"/>
                              <a:gd name="T72" fmla="*/ 0 w 137"/>
                              <a:gd name="T73" fmla="*/ 146 h 202"/>
                              <a:gd name="T74" fmla="*/ 26 w 137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7" h="202">
                                <a:moveTo>
                                  <a:pt x="26" y="146"/>
                                </a:moveTo>
                                <a:cubicBezTo>
                                  <a:pt x="27" y="149"/>
                                  <a:pt x="28" y="152"/>
                                  <a:pt x="29" y="157"/>
                                </a:cubicBezTo>
                                <a:cubicBezTo>
                                  <a:pt x="30" y="161"/>
                                  <a:pt x="33" y="165"/>
                                  <a:pt x="36" y="168"/>
                                </a:cubicBezTo>
                                <a:cubicBezTo>
                                  <a:pt x="39" y="172"/>
                                  <a:pt x="43" y="175"/>
                                  <a:pt x="48" y="177"/>
                                </a:cubicBezTo>
                                <a:cubicBezTo>
                                  <a:pt x="53" y="179"/>
                                  <a:pt x="59" y="181"/>
                                  <a:pt x="67" y="181"/>
                                </a:cubicBezTo>
                                <a:cubicBezTo>
                                  <a:pt x="70" y="181"/>
                                  <a:pt x="74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9" y="170"/>
                                  <a:pt x="103" y="166"/>
                                  <a:pt x="107" y="159"/>
                                </a:cubicBezTo>
                                <a:cubicBezTo>
                                  <a:pt x="110" y="153"/>
                                  <a:pt x="112" y="144"/>
                                  <a:pt x="112" y="132"/>
                                </a:cubicBezTo>
                                <a:cubicBezTo>
                                  <a:pt x="112" y="124"/>
                                  <a:pt x="111" y="116"/>
                                  <a:pt x="108" y="110"/>
                                </a:cubicBezTo>
                                <a:cubicBezTo>
                                  <a:pt x="106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90" y="90"/>
                                  <a:pt x="85" y="88"/>
                                </a:cubicBezTo>
                                <a:cubicBezTo>
                                  <a:pt x="79" y="87"/>
                                  <a:pt x="74" y="86"/>
                                  <a:pt x="69" y="86"/>
                                </a:cubicBezTo>
                                <a:cubicBezTo>
                                  <a:pt x="66" y="86"/>
                                  <a:pt x="62" y="86"/>
                                  <a:pt x="58" y="87"/>
                                </a:cubicBezTo>
                                <a:cubicBezTo>
                                  <a:pt x="55" y="88"/>
                                  <a:pt x="51" y="89"/>
                                  <a:pt x="47" y="90"/>
                                </a:cubicBezTo>
                                <a:cubicBezTo>
                                  <a:pt x="44" y="92"/>
                                  <a:pt x="41" y="94"/>
                                  <a:pt x="38" y="96"/>
                                </a:cubicBezTo>
                                <a:cubicBezTo>
                                  <a:pt x="35" y="98"/>
                                  <a:pt x="32" y="100"/>
                                  <a:pt x="31" y="103"/>
                                </a:cubicBezTo>
                                <a:cubicBezTo>
                                  <a:pt x="6" y="103"/>
                                  <a:pt x="6" y="103"/>
                                  <a:pt x="6" y="103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1" y="80"/>
                                  <a:pt x="31" y="80"/>
                                  <a:pt x="31" y="80"/>
                                </a:cubicBezTo>
                                <a:cubicBezTo>
                                  <a:pt x="37" y="74"/>
                                  <a:pt x="44" y="71"/>
                                  <a:pt x="51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3" y="67"/>
                                  <a:pt x="100" y="70"/>
                                </a:cubicBezTo>
                                <a:cubicBezTo>
                                  <a:pt x="108" y="73"/>
                                  <a:pt x="114" y="77"/>
                                  <a:pt x="120" y="83"/>
                                </a:cubicBezTo>
                                <a:cubicBezTo>
                                  <a:pt x="125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7" y="121"/>
                                  <a:pt x="137" y="132"/>
                                </a:cubicBezTo>
                                <a:cubicBezTo>
                                  <a:pt x="137" y="142"/>
                                  <a:pt x="135" y="151"/>
                                  <a:pt x="132" y="159"/>
                                </a:cubicBezTo>
                                <a:cubicBezTo>
                                  <a:pt x="130" y="168"/>
                                  <a:pt x="125" y="175"/>
                                  <a:pt x="120" y="181"/>
                                </a:cubicBezTo>
                                <a:cubicBezTo>
                                  <a:pt x="114" y="188"/>
                                  <a:pt x="107" y="193"/>
                                  <a:pt x="98" y="196"/>
                                </a:cubicBezTo>
                                <a:cubicBezTo>
                                  <a:pt x="89" y="200"/>
                                  <a:pt x="79" y="202"/>
                                  <a:pt x="66" y="202"/>
                                </a:cubicBezTo>
                                <a:cubicBezTo>
                                  <a:pt x="54" y="202"/>
                                  <a:pt x="43" y="200"/>
                                  <a:pt x="35" y="196"/>
                                </a:cubicBezTo>
                                <a:cubicBezTo>
                                  <a:pt x="27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7" y="170"/>
                                  <a:pt x="4" y="164"/>
                                </a:cubicBezTo>
                                <a:cubicBezTo>
                                  <a:pt x="2" y="157"/>
                                  <a:pt x="1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2"/>
                        <wps:cNvSpPr>
                          <a:spLocks/>
                        </wps:cNvSpPr>
                        <wps:spPr bwMode="auto">
                          <a:xfrm>
                            <a:off x="260350" y="91928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"/>
                        <wps:cNvSpPr>
                          <a:spLocks noEditPoints="1"/>
                        </wps:cNvSpPr>
                        <wps:spPr bwMode="auto">
                          <a:xfrm>
                            <a:off x="304165" y="92081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7505" y="91928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1000" y="92456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6"/>
                        <wps:cNvSpPr>
                          <a:spLocks/>
                        </wps:cNvSpPr>
                        <wps:spPr bwMode="auto">
                          <a:xfrm>
                            <a:off x="424180" y="9201150"/>
                            <a:ext cx="44450" cy="44450"/>
                          </a:xfrm>
                          <a:custGeom>
                            <a:avLst/>
                            <a:gdLst>
                              <a:gd name="T0" fmla="*/ 31 w 70"/>
                              <a:gd name="T1" fmla="*/ 31 h 70"/>
                              <a:gd name="T2" fmla="*/ 31 w 70"/>
                              <a:gd name="T3" fmla="*/ 0 h 70"/>
                              <a:gd name="T4" fmla="*/ 40 w 70"/>
                              <a:gd name="T5" fmla="*/ 0 h 70"/>
                              <a:gd name="T6" fmla="*/ 40 w 70"/>
                              <a:gd name="T7" fmla="*/ 31 h 70"/>
                              <a:gd name="T8" fmla="*/ 70 w 70"/>
                              <a:gd name="T9" fmla="*/ 31 h 70"/>
                              <a:gd name="T10" fmla="*/ 70 w 70"/>
                              <a:gd name="T11" fmla="*/ 40 h 70"/>
                              <a:gd name="T12" fmla="*/ 40 w 70"/>
                              <a:gd name="T13" fmla="*/ 40 h 70"/>
                              <a:gd name="T14" fmla="*/ 40 w 70"/>
                              <a:gd name="T15" fmla="*/ 70 h 70"/>
                              <a:gd name="T16" fmla="*/ 31 w 70"/>
                              <a:gd name="T17" fmla="*/ 70 h 70"/>
                              <a:gd name="T18" fmla="*/ 31 w 70"/>
                              <a:gd name="T19" fmla="*/ 40 h 70"/>
                              <a:gd name="T20" fmla="*/ 0 w 70"/>
                              <a:gd name="T21" fmla="*/ 40 h 70"/>
                              <a:gd name="T22" fmla="*/ 0 w 70"/>
                              <a:gd name="T23" fmla="*/ 31 h 70"/>
                              <a:gd name="T24" fmla="*/ 31 w 70"/>
                              <a:gd name="T25" fmla="*/ 3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1" y="31"/>
                                </a:moveTo>
                                <a:lnTo>
                                  <a:pt x="3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1"/>
                                </a:lnTo>
                                <a:lnTo>
                                  <a:pt x="70" y="31"/>
                                </a:lnTo>
                                <a:lnTo>
                                  <a:pt x="7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70"/>
                                </a:lnTo>
                                <a:lnTo>
                                  <a:pt x="31" y="70"/>
                                </a:lnTo>
                                <a:lnTo>
                                  <a:pt x="31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3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7"/>
                        <wps:cNvSpPr>
                          <a:spLocks/>
                        </wps:cNvSpPr>
                        <wps:spPr bwMode="auto">
                          <a:xfrm>
                            <a:off x="476885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25 w 137"/>
                              <a:gd name="T1" fmla="*/ 142 h 208"/>
                              <a:gd name="T2" fmla="*/ 25 w 137"/>
                              <a:gd name="T3" fmla="*/ 145 h 208"/>
                              <a:gd name="T4" fmla="*/ 26 w 137"/>
                              <a:gd name="T5" fmla="*/ 149 h 208"/>
                              <a:gd name="T6" fmla="*/ 28 w 137"/>
                              <a:gd name="T7" fmla="*/ 158 h 208"/>
                              <a:gd name="T8" fmla="*/ 34 w 137"/>
                              <a:gd name="T9" fmla="*/ 171 h 208"/>
                              <a:gd name="T10" fmla="*/ 46 w 137"/>
                              <a:gd name="T11" fmla="*/ 182 h 208"/>
                              <a:gd name="T12" fmla="*/ 67 w 137"/>
                              <a:gd name="T13" fmla="*/ 187 h 208"/>
                              <a:gd name="T14" fmla="*/ 91 w 137"/>
                              <a:gd name="T15" fmla="*/ 182 h 208"/>
                              <a:gd name="T16" fmla="*/ 105 w 137"/>
                              <a:gd name="T17" fmla="*/ 171 h 208"/>
                              <a:gd name="T18" fmla="*/ 111 w 137"/>
                              <a:gd name="T19" fmla="*/ 157 h 208"/>
                              <a:gd name="T20" fmla="*/ 112 w 137"/>
                              <a:gd name="T21" fmla="*/ 145 h 208"/>
                              <a:gd name="T22" fmla="*/ 102 w 137"/>
                              <a:gd name="T23" fmla="*/ 119 h 208"/>
                              <a:gd name="T24" fmla="*/ 76 w 137"/>
                              <a:gd name="T25" fmla="*/ 110 h 208"/>
                              <a:gd name="T26" fmla="*/ 56 w 137"/>
                              <a:gd name="T27" fmla="*/ 110 h 208"/>
                              <a:gd name="T28" fmla="*/ 56 w 137"/>
                              <a:gd name="T29" fmla="*/ 89 h 208"/>
                              <a:gd name="T30" fmla="*/ 64 w 137"/>
                              <a:gd name="T31" fmla="*/ 89 h 208"/>
                              <a:gd name="T32" fmla="*/ 74 w 137"/>
                              <a:gd name="T33" fmla="*/ 88 h 208"/>
                              <a:gd name="T34" fmla="*/ 88 w 137"/>
                              <a:gd name="T35" fmla="*/ 84 h 208"/>
                              <a:gd name="T36" fmla="*/ 101 w 137"/>
                              <a:gd name="T37" fmla="*/ 74 h 208"/>
                              <a:gd name="T38" fmla="*/ 106 w 137"/>
                              <a:gd name="T39" fmla="*/ 55 h 208"/>
                              <a:gd name="T40" fmla="*/ 105 w 137"/>
                              <a:gd name="T41" fmla="*/ 43 h 208"/>
                              <a:gd name="T42" fmla="*/ 99 w 137"/>
                              <a:gd name="T43" fmla="*/ 32 h 208"/>
                              <a:gd name="T44" fmla="*/ 87 w 137"/>
                              <a:gd name="T45" fmla="*/ 24 h 208"/>
                              <a:gd name="T46" fmla="*/ 68 w 137"/>
                              <a:gd name="T47" fmla="*/ 21 h 208"/>
                              <a:gd name="T48" fmla="*/ 58 w 137"/>
                              <a:gd name="T49" fmla="*/ 22 h 208"/>
                              <a:gd name="T50" fmla="*/ 46 w 137"/>
                              <a:gd name="T51" fmla="*/ 27 h 208"/>
                              <a:gd name="T52" fmla="*/ 35 w 137"/>
                              <a:gd name="T53" fmla="*/ 40 h 208"/>
                              <a:gd name="T54" fmla="*/ 30 w 137"/>
                              <a:gd name="T55" fmla="*/ 65 h 208"/>
                              <a:gd name="T56" fmla="*/ 5 w 137"/>
                              <a:gd name="T57" fmla="*/ 65 h 208"/>
                              <a:gd name="T58" fmla="*/ 6 w 137"/>
                              <a:gd name="T59" fmla="*/ 55 h 208"/>
                              <a:gd name="T60" fmla="*/ 8 w 137"/>
                              <a:gd name="T61" fmla="*/ 41 h 208"/>
                              <a:gd name="T62" fmla="*/ 15 w 137"/>
                              <a:gd name="T63" fmla="*/ 26 h 208"/>
                              <a:gd name="T64" fmla="*/ 26 w 137"/>
                              <a:gd name="T65" fmla="*/ 13 h 208"/>
                              <a:gd name="T66" fmla="*/ 43 w 137"/>
                              <a:gd name="T67" fmla="*/ 4 h 208"/>
                              <a:gd name="T68" fmla="*/ 69 w 137"/>
                              <a:gd name="T69" fmla="*/ 0 h 208"/>
                              <a:gd name="T70" fmla="*/ 102 w 137"/>
                              <a:gd name="T71" fmla="*/ 6 h 208"/>
                              <a:gd name="T72" fmla="*/ 120 w 137"/>
                              <a:gd name="T73" fmla="*/ 21 h 208"/>
                              <a:gd name="T74" fmla="*/ 129 w 137"/>
                              <a:gd name="T75" fmla="*/ 39 h 208"/>
                              <a:gd name="T76" fmla="*/ 131 w 137"/>
                              <a:gd name="T77" fmla="*/ 54 h 208"/>
                              <a:gd name="T78" fmla="*/ 122 w 137"/>
                              <a:gd name="T79" fmla="*/ 81 h 208"/>
                              <a:gd name="T80" fmla="*/ 99 w 137"/>
                              <a:gd name="T81" fmla="*/ 97 h 208"/>
                              <a:gd name="T82" fmla="*/ 99 w 137"/>
                              <a:gd name="T83" fmla="*/ 98 h 208"/>
                              <a:gd name="T84" fmla="*/ 113 w 137"/>
                              <a:gd name="T85" fmla="*/ 102 h 208"/>
                              <a:gd name="T86" fmla="*/ 125 w 137"/>
                              <a:gd name="T87" fmla="*/ 112 h 208"/>
                              <a:gd name="T88" fmla="*/ 133 w 137"/>
                              <a:gd name="T89" fmla="*/ 127 h 208"/>
                              <a:gd name="T90" fmla="*/ 137 w 137"/>
                              <a:gd name="T91" fmla="*/ 147 h 208"/>
                              <a:gd name="T92" fmla="*/ 131 w 137"/>
                              <a:gd name="T93" fmla="*/ 173 h 208"/>
                              <a:gd name="T94" fmla="*/ 117 w 137"/>
                              <a:gd name="T95" fmla="*/ 192 h 208"/>
                              <a:gd name="T96" fmla="*/ 96 w 137"/>
                              <a:gd name="T97" fmla="*/ 204 h 208"/>
                              <a:gd name="T98" fmla="*/ 69 w 137"/>
                              <a:gd name="T99" fmla="*/ 208 h 208"/>
                              <a:gd name="T100" fmla="*/ 34 w 137"/>
                              <a:gd name="T101" fmla="*/ 201 h 208"/>
                              <a:gd name="T102" fmla="*/ 14 w 137"/>
                              <a:gd name="T103" fmla="*/ 185 h 208"/>
                              <a:gd name="T104" fmla="*/ 3 w 137"/>
                              <a:gd name="T105" fmla="*/ 163 h 208"/>
                              <a:gd name="T106" fmla="*/ 0 w 137"/>
                              <a:gd name="T107" fmla="*/ 142 h 208"/>
                              <a:gd name="T108" fmla="*/ 25 w 137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6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1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9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4" y="89"/>
                                  <a:pt x="64" y="89"/>
                                  <a:pt x="64" y="89"/>
                                </a:cubicBezTo>
                                <a:cubicBezTo>
                                  <a:pt x="66" y="89"/>
                                  <a:pt x="69" y="88"/>
                                  <a:pt x="74" y="88"/>
                                </a:cubicBezTo>
                                <a:cubicBezTo>
                                  <a:pt x="79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6" y="47"/>
                                  <a:pt x="105" y="43"/>
                                </a:cubicBezTo>
                                <a:cubicBezTo>
                                  <a:pt x="103" y="39"/>
                                  <a:pt x="101" y="35"/>
                                  <a:pt x="99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6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50" y="24"/>
                                  <a:pt x="46" y="27"/>
                                </a:cubicBezTo>
                                <a:cubicBezTo>
                                  <a:pt x="41" y="30"/>
                                  <a:pt x="38" y="34"/>
                                  <a:pt x="35" y="40"/>
                                </a:cubicBezTo>
                                <a:cubicBezTo>
                                  <a:pt x="32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6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5" y="26"/>
                                </a:cubicBezTo>
                                <a:cubicBezTo>
                                  <a:pt x="17" y="21"/>
                                  <a:pt x="21" y="17"/>
                                  <a:pt x="26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9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2" y="6"/>
                                </a:cubicBezTo>
                                <a:cubicBezTo>
                                  <a:pt x="110" y="10"/>
                                  <a:pt x="116" y="15"/>
                                  <a:pt x="120" y="21"/>
                                </a:cubicBezTo>
                                <a:cubicBezTo>
                                  <a:pt x="125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9" y="97"/>
                                </a:cubicBezTo>
                                <a:cubicBezTo>
                                  <a:pt x="99" y="98"/>
                                  <a:pt x="99" y="98"/>
                                  <a:pt x="99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9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7" y="140"/>
                                  <a:pt x="137" y="147"/>
                                </a:cubicBezTo>
                                <a:cubicBezTo>
                                  <a:pt x="137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8" y="206"/>
                                  <a:pt x="79" y="208"/>
                                  <a:pt x="69" y="208"/>
                                </a:cubicBezTo>
                                <a:cubicBezTo>
                                  <a:pt x="55" y="208"/>
                                  <a:pt x="43" y="205"/>
                                  <a:pt x="34" y="201"/>
                                </a:cubicBezTo>
                                <a:cubicBezTo>
                                  <a:pt x="26" y="197"/>
                                  <a:pt x="19" y="191"/>
                                  <a:pt x="14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2" y="156"/>
                                  <a:pt x="1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8"/>
                        <wps:cNvSpPr>
                          <a:spLocks/>
                        </wps:cNvSpPr>
                        <wps:spPr bwMode="auto">
                          <a:xfrm>
                            <a:off x="52959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9"/>
                        <wps:cNvSpPr>
                          <a:spLocks/>
                        </wps:cNvSpPr>
                        <wps:spPr bwMode="auto">
                          <a:xfrm>
                            <a:off x="60198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8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1 w 133"/>
                              <a:gd name="T37" fmla="*/ 25 h 202"/>
                              <a:gd name="T38" fmla="*/ 32 w 133"/>
                              <a:gd name="T39" fmla="*/ 7 h 202"/>
                              <a:gd name="T40" fmla="*/ 67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2" y="155"/>
                                  <a:pt x="18" y="148"/>
                                </a:cubicBezTo>
                                <a:cubicBezTo>
                                  <a:pt x="24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0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4" y="22"/>
                                  <a:pt x="44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1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2" y="0"/>
                                  <a:pt x="67" y="0"/>
                                </a:cubicBezTo>
                                <a:cubicBezTo>
                                  <a:pt x="77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09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1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0"/>
                        <wps:cNvSpPr>
                          <a:spLocks noEditPoints="1"/>
                        </wps:cNvSpPr>
                        <wps:spPr bwMode="auto">
                          <a:xfrm>
                            <a:off x="671195" y="91928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1"/>
                        <wps:cNvSpPr>
                          <a:spLocks noEditPoints="1"/>
                        </wps:cNvSpPr>
                        <wps:spPr bwMode="auto">
                          <a:xfrm>
                            <a:off x="725170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2"/>
                        <wps:cNvSpPr>
                          <a:spLocks/>
                        </wps:cNvSpPr>
                        <wps:spPr bwMode="auto">
                          <a:xfrm>
                            <a:off x="779145" y="9192895"/>
                            <a:ext cx="22225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5 w 71"/>
                              <a:gd name="T3" fmla="*/ 35 h 196"/>
                              <a:gd name="T4" fmla="*/ 22 w 71"/>
                              <a:gd name="T5" fmla="*/ 32 h 196"/>
                              <a:gd name="T6" fmla="*/ 37 w 71"/>
                              <a:gd name="T7" fmla="*/ 25 h 196"/>
                              <a:gd name="T8" fmla="*/ 47 w 71"/>
                              <a:gd name="T9" fmla="*/ 14 h 196"/>
                              <a:gd name="T10" fmla="*/ 52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4 w 71"/>
                              <a:gd name="T17" fmla="*/ 196 h 196"/>
                              <a:gd name="T18" fmla="*/ 44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5" y="35"/>
                                  <a:pt x="5" y="35"/>
                                  <a:pt x="5" y="35"/>
                                </a:cubicBezTo>
                                <a:cubicBezTo>
                                  <a:pt x="11" y="35"/>
                                  <a:pt x="17" y="34"/>
                                  <a:pt x="22" y="32"/>
                                </a:cubicBezTo>
                                <a:cubicBezTo>
                                  <a:pt x="28" y="31"/>
                                  <a:pt x="32" y="28"/>
                                  <a:pt x="37" y="25"/>
                                </a:cubicBezTo>
                                <a:cubicBezTo>
                                  <a:pt x="41" y="22"/>
                                  <a:pt x="44" y="19"/>
                                  <a:pt x="47" y="14"/>
                                </a:cubicBezTo>
                                <a:cubicBezTo>
                                  <a:pt x="50" y="10"/>
                                  <a:pt x="51" y="5"/>
                                  <a:pt x="52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3"/>
                        <wps:cNvSpPr>
                          <a:spLocks/>
                        </wps:cNvSpPr>
                        <wps:spPr bwMode="auto">
                          <a:xfrm>
                            <a:off x="844550" y="9190990"/>
                            <a:ext cx="41910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8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6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100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1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8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7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6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8" y="112"/>
                                  <a:pt x="100" y="118"/>
                                </a:cubicBezTo>
                                <a:cubicBezTo>
                                  <a:pt x="92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4"/>
                        <wps:cNvSpPr>
                          <a:spLocks/>
                        </wps:cNvSpPr>
                        <wps:spPr bwMode="auto">
                          <a:xfrm>
                            <a:off x="892175" y="9192895"/>
                            <a:ext cx="45085" cy="6223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196"/>
                              <a:gd name="T2" fmla="*/ 143 w 143"/>
                              <a:gd name="T3" fmla="*/ 0 h 196"/>
                              <a:gd name="T4" fmla="*/ 143 w 143"/>
                              <a:gd name="T5" fmla="*/ 18 h 196"/>
                              <a:gd name="T6" fmla="*/ 125 w 143"/>
                              <a:gd name="T7" fmla="*/ 39 h 196"/>
                              <a:gd name="T8" fmla="*/ 111 w 143"/>
                              <a:gd name="T9" fmla="*/ 60 h 196"/>
                              <a:gd name="T10" fmla="*/ 99 w 143"/>
                              <a:gd name="T11" fmla="*/ 82 h 196"/>
                              <a:gd name="T12" fmla="*/ 89 w 143"/>
                              <a:gd name="T13" fmla="*/ 106 h 196"/>
                              <a:gd name="T14" fmla="*/ 80 w 143"/>
                              <a:gd name="T15" fmla="*/ 128 h 196"/>
                              <a:gd name="T16" fmla="*/ 74 w 143"/>
                              <a:gd name="T17" fmla="*/ 149 h 196"/>
                              <a:gd name="T18" fmla="*/ 70 w 143"/>
                              <a:gd name="T19" fmla="*/ 171 h 196"/>
                              <a:gd name="T20" fmla="*/ 67 w 143"/>
                              <a:gd name="T21" fmla="*/ 196 h 196"/>
                              <a:gd name="T22" fmla="*/ 39 w 143"/>
                              <a:gd name="T23" fmla="*/ 196 h 196"/>
                              <a:gd name="T24" fmla="*/ 47 w 143"/>
                              <a:gd name="T25" fmla="*/ 153 h 196"/>
                              <a:gd name="T26" fmla="*/ 62 w 143"/>
                              <a:gd name="T27" fmla="*/ 108 h 196"/>
                              <a:gd name="T28" fmla="*/ 73 w 143"/>
                              <a:gd name="T29" fmla="*/ 86 h 196"/>
                              <a:gd name="T30" fmla="*/ 85 w 143"/>
                              <a:gd name="T31" fmla="*/ 64 h 196"/>
                              <a:gd name="T32" fmla="*/ 100 w 143"/>
                              <a:gd name="T33" fmla="*/ 42 h 196"/>
                              <a:gd name="T34" fmla="*/ 117 w 143"/>
                              <a:gd name="T35" fmla="*/ 22 h 196"/>
                              <a:gd name="T36" fmla="*/ 0 w 143"/>
                              <a:gd name="T37" fmla="*/ 22 h 196"/>
                              <a:gd name="T38" fmla="*/ 0 w 143"/>
                              <a:gd name="T3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3" h="196">
                                <a:moveTo>
                                  <a:pt x="0" y="0"/>
                                </a:moveTo>
                                <a:cubicBezTo>
                                  <a:pt x="143" y="0"/>
                                  <a:pt x="143" y="0"/>
                                  <a:pt x="143" y="0"/>
                                </a:cubicBezTo>
                                <a:cubicBezTo>
                                  <a:pt x="143" y="18"/>
                                  <a:pt x="143" y="18"/>
                                  <a:pt x="143" y="18"/>
                                </a:cubicBezTo>
                                <a:cubicBezTo>
                                  <a:pt x="137" y="25"/>
                                  <a:pt x="131" y="32"/>
                                  <a:pt x="125" y="39"/>
                                </a:cubicBezTo>
                                <a:cubicBezTo>
                                  <a:pt x="120" y="46"/>
                                  <a:pt x="115" y="53"/>
                                  <a:pt x="111" y="60"/>
                                </a:cubicBezTo>
                                <a:cubicBezTo>
                                  <a:pt x="107" y="67"/>
                                  <a:pt x="103" y="75"/>
                                  <a:pt x="99" y="82"/>
                                </a:cubicBezTo>
                                <a:cubicBezTo>
                                  <a:pt x="95" y="90"/>
                                  <a:pt x="92" y="97"/>
                                  <a:pt x="89" y="106"/>
                                </a:cubicBezTo>
                                <a:cubicBezTo>
                                  <a:pt x="85" y="113"/>
                                  <a:pt x="83" y="121"/>
                                  <a:pt x="80" y="128"/>
                                </a:cubicBezTo>
                                <a:cubicBezTo>
                                  <a:pt x="78" y="135"/>
                                  <a:pt x="76" y="142"/>
                                  <a:pt x="74" y="149"/>
                                </a:cubicBezTo>
                                <a:cubicBezTo>
                                  <a:pt x="73" y="156"/>
                                  <a:pt x="71" y="163"/>
                                  <a:pt x="70" y="171"/>
                                </a:cubicBezTo>
                                <a:cubicBezTo>
                                  <a:pt x="69" y="179"/>
                                  <a:pt x="68" y="187"/>
                                  <a:pt x="67" y="196"/>
                                </a:cubicBezTo>
                                <a:cubicBezTo>
                                  <a:pt x="39" y="196"/>
                                  <a:pt x="39" y="196"/>
                                  <a:pt x="39" y="196"/>
                                </a:cubicBezTo>
                                <a:cubicBezTo>
                                  <a:pt x="41" y="182"/>
                                  <a:pt x="43" y="167"/>
                                  <a:pt x="47" y="153"/>
                                </a:cubicBezTo>
                                <a:cubicBezTo>
                                  <a:pt x="51" y="139"/>
                                  <a:pt x="56" y="124"/>
                                  <a:pt x="62" y="108"/>
                                </a:cubicBezTo>
                                <a:cubicBezTo>
                                  <a:pt x="65" y="101"/>
                                  <a:pt x="69" y="94"/>
                                  <a:pt x="73" y="86"/>
                                </a:cubicBezTo>
                                <a:cubicBezTo>
                                  <a:pt x="76" y="79"/>
                                  <a:pt x="81" y="72"/>
                                  <a:pt x="85" y="64"/>
                                </a:cubicBezTo>
                                <a:cubicBezTo>
                                  <a:pt x="90" y="57"/>
                                  <a:pt x="95" y="49"/>
                                  <a:pt x="100" y="42"/>
                                </a:cubicBezTo>
                                <a:cubicBezTo>
                                  <a:pt x="105" y="35"/>
                                  <a:pt x="111" y="28"/>
                                  <a:pt x="117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5"/>
                        <wps:cNvSpPr>
                          <a:spLocks/>
                        </wps:cNvSpPr>
                        <wps:spPr bwMode="auto">
                          <a:xfrm>
                            <a:off x="965200" y="9192895"/>
                            <a:ext cx="43180" cy="64135"/>
                          </a:xfrm>
                          <a:custGeom>
                            <a:avLst/>
                            <a:gdLst>
                              <a:gd name="T0" fmla="*/ 26 w 136"/>
                              <a:gd name="T1" fmla="*/ 146 h 202"/>
                              <a:gd name="T2" fmla="*/ 28 w 136"/>
                              <a:gd name="T3" fmla="*/ 157 h 202"/>
                              <a:gd name="T4" fmla="*/ 35 w 136"/>
                              <a:gd name="T5" fmla="*/ 168 h 202"/>
                              <a:gd name="T6" fmla="*/ 47 w 136"/>
                              <a:gd name="T7" fmla="*/ 177 h 202"/>
                              <a:gd name="T8" fmla="*/ 66 w 136"/>
                              <a:gd name="T9" fmla="*/ 181 h 202"/>
                              <a:gd name="T10" fmla="*/ 79 w 136"/>
                              <a:gd name="T11" fmla="*/ 180 h 202"/>
                              <a:gd name="T12" fmla="*/ 94 w 136"/>
                              <a:gd name="T13" fmla="*/ 174 h 202"/>
                              <a:gd name="T14" fmla="*/ 106 w 136"/>
                              <a:gd name="T15" fmla="*/ 159 h 202"/>
                              <a:gd name="T16" fmla="*/ 111 w 136"/>
                              <a:gd name="T17" fmla="*/ 132 h 202"/>
                              <a:gd name="T18" fmla="*/ 108 w 136"/>
                              <a:gd name="T19" fmla="*/ 110 h 202"/>
                              <a:gd name="T20" fmla="*/ 98 w 136"/>
                              <a:gd name="T21" fmla="*/ 96 h 202"/>
                              <a:gd name="T22" fmla="*/ 84 w 136"/>
                              <a:gd name="T23" fmla="*/ 88 h 202"/>
                              <a:gd name="T24" fmla="*/ 68 w 136"/>
                              <a:gd name="T25" fmla="*/ 86 h 202"/>
                              <a:gd name="T26" fmla="*/ 58 w 136"/>
                              <a:gd name="T27" fmla="*/ 87 h 202"/>
                              <a:gd name="T28" fmla="*/ 47 w 136"/>
                              <a:gd name="T29" fmla="*/ 90 h 202"/>
                              <a:gd name="T30" fmla="*/ 37 w 136"/>
                              <a:gd name="T31" fmla="*/ 96 h 202"/>
                              <a:gd name="T32" fmla="*/ 30 w 136"/>
                              <a:gd name="T33" fmla="*/ 103 h 202"/>
                              <a:gd name="T34" fmla="*/ 5 w 136"/>
                              <a:gd name="T35" fmla="*/ 103 h 202"/>
                              <a:gd name="T36" fmla="*/ 19 w 136"/>
                              <a:gd name="T37" fmla="*/ 0 h 202"/>
                              <a:gd name="T38" fmla="*/ 125 w 136"/>
                              <a:gd name="T39" fmla="*/ 0 h 202"/>
                              <a:gd name="T40" fmla="*/ 125 w 136"/>
                              <a:gd name="T41" fmla="*/ 22 h 202"/>
                              <a:gd name="T42" fmla="*/ 38 w 136"/>
                              <a:gd name="T43" fmla="*/ 22 h 202"/>
                              <a:gd name="T44" fmla="*/ 30 w 136"/>
                              <a:gd name="T45" fmla="*/ 80 h 202"/>
                              <a:gd name="T46" fmla="*/ 50 w 136"/>
                              <a:gd name="T47" fmla="*/ 68 h 202"/>
                              <a:gd name="T48" fmla="*/ 75 w 136"/>
                              <a:gd name="T49" fmla="*/ 65 h 202"/>
                              <a:gd name="T50" fmla="*/ 99 w 136"/>
                              <a:gd name="T51" fmla="*/ 70 h 202"/>
                              <a:gd name="T52" fmla="*/ 119 w 136"/>
                              <a:gd name="T53" fmla="*/ 83 h 202"/>
                              <a:gd name="T54" fmla="*/ 132 w 136"/>
                              <a:gd name="T55" fmla="*/ 104 h 202"/>
                              <a:gd name="T56" fmla="*/ 136 w 136"/>
                              <a:gd name="T57" fmla="*/ 132 h 202"/>
                              <a:gd name="T58" fmla="*/ 132 w 136"/>
                              <a:gd name="T59" fmla="*/ 159 h 202"/>
                              <a:gd name="T60" fmla="*/ 119 w 136"/>
                              <a:gd name="T61" fmla="*/ 181 h 202"/>
                              <a:gd name="T62" fmla="*/ 97 w 136"/>
                              <a:gd name="T63" fmla="*/ 196 h 202"/>
                              <a:gd name="T64" fmla="*/ 66 w 136"/>
                              <a:gd name="T65" fmla="*/ 202 h 202"/>
                              <a:gd name="T66" fmla="*/ 34 w 136"/>
                              <a:gd name="T67" fmla="*/ 196 h 202"/>
                              <a:gd name="T68" fmla="*/ 15 w 136"/>
                              <a:gd name="T69" fmla="*/ 182 h 202"/>
                              <a:gd name="T70" fmla="*/ 4 w 136"/>
                              <a:gd name="T71" fmla="*/ 164 h 202"/>
                              <a:gd name="T72" fmla="*/ 0 w 136"/>
                              <a:gd name="T73" fmla="*/ 146 h 202"/>
                              <a:gd name="T74" fmla="*/ 26 w 136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2">
                                <a:moveTo>
                                  <a:pt x="26" y="146"/>
                                </a:moveTo>
                                <a:cubicBezTo>
                                  <a:pt x="26" y="149"/>
                                  <a:pt x="27" y="152"/>
                                  <a:pt x="28" y="157"/>
                                </a:cubicBezTo>
                                <a:cubicBezTo>
                                  <a:pt x="30" y="161"/>
                                  <a:pt x="32" y="165"/>
                                  <a:pt x="35" y="168"/>
                                </a:cubicBezTo>
                                <a:cubicBezTo>
                                  <a:pt x="38" y="172"/>
                                  <a:pt x="42" y="175"/>
                                  <a:pt x="47" y="177"/>
                                </a:cubicBezTo>
                                <a:cubicBezTo>
                                  <a:pt x="52" y="179"/>
                                  <a:pt x="58" y="181"/>
                                  <a:pt x="66" y="181"/>
                                </a:cubicBezTo>
                                <a:cubicBezTo>
                                  <a:pt x="69" y="181"/>
                                  <a:pt x="73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8" y="170"/>
                                  <a:pt x="103" y="166"/>
                                  <a:pt x="106" y="159"/>
                                </a:cubicBezTo>
                                <a:cubicBezTo>
                                  <a:pt x="110" y="153"/>
                                  <a:pt x="111" y="144"/>
                                  <a:pt x="111" y="132"/>
                                </a:cubicBezTo>
                                <a:cubicBezTo>
                                  <a:pt x="111" y="124"/>
                                  <a:pt x="110" y="116"/>
                                  <a:pt x="108" y="110"/>
                                </a:cubicBezTo>
                                <a:cubicBezTo>
                                  <a:pt x="105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89" y="90"/>
                                  <a:pt x="84" y="88"/>
                                </a:cubicBezTo>
                                <a:cubicBezTo>
                                  <a:pt x="79" y="87"/>
                                  <a:pt x="74" y="86"/>
                                  <a:pt x="68" y="86"/>
                                </a:cubicBezTo>
                                <a:cubicBezTo>
                                  <a:pt x="65" y="86"/>
                                  <a:pt x="62" y="86"/>
                                  <a:pt x="58" y="87"/>
                                </a:cubicBezTo>
                                <a:cubicBezTo>
                                  <a:pt x="54" y="88"/>
                                  <a:pt x="50" y="89"/>
                                  <a:pt x="47" y="90"/>
                                </a:cubicBezTo>
                                <a:cubicBezTo>
                                  <a:pt x="43" y="92"/>
                                  <a:pt x="40" y="94"/>
                                  <a:pt x="37" y="96"/>
                                </a:cubicBezTo>
                                <a:cubicBezTo>
                                  <a:pt x="34" y="98"/>
                                  <a:pt x="32" y="100"/>
                                  <a:pt x="30" y="103"/>
                                </a:cubicBezTo>
                                <a:cubicBezTo>
                                  <a:pt x="5" y="103"/>
                                  <a:pt x="5" y="103"/>
                                  <a:pt x="5" y="103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0" y="80"/>
                                  <a:pt x="30" y="80"/>
                                  <a:pt x="30" y="80"/>
                                </a:cubicBezTo>
                                <a:cubicBezTo>
                                  <a:pt x="37" y="74"/>
                                  <a:pt x="43" y="71"/>
                                  <a:pt x="50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2" y="67"/>
                                  <a:pt x="99" y="70"/>
                                </a:cubicBezTo>
                                <a:cubicBezTo>
                                  <a:pt x="107" y="73"/>
                                  <a:pt x="114" y="77"/>
                                  <a:pt x="119" y="83"/>
                                </a:cubicBezTo>
                                <a:cubicBezTo>
                                  <a:pt x="124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6" y="121"/>
                                  <a:pt x="136" y="132"/>
                                </a:cubicBezTo>
                                <a:cubicBezTo>
                                  <a:pt x="136" y="142"/>
                                  <a:pt x="135" y="151"/>
                                  <a:pt x="132" y="159"/>
                                </a:cubicBezTo>
                                <a:cubicBezTo>
                                  <a:pt x="129" y="168"/>
                                  <a:pt x="125" y="175"/>
                                  <a:pt x="119" y="181"/>
                                </a:cubicBezTo>
                                <a:cubicBezTo>
                                  <a:pt x="113" y="188"/>
                                  <a:pt x="106" y="193"/>
                                  <a:pt x="97" y="196"/>
                                </a:cubicBezTo>
                                <a:cubicBezTo>
                                  <a:pt x="88" y="200"/>
                                  <a:pt x="78" y="202"/>
                                  <a:pt x="66" y="202"/>
                                </a:cubicBezTo>
                                <a:cubicBezTo>
                                  <a:pt x="53" y="202"/>
                                  <a:pt x="43" y="200"/>
                                  <a:pt x="34" y="196"/>
                                </a:cubicBezTo>
                                <a:cubicBezTo>
                                  <a:pt x="26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6" y="170"/>
                                  <a:pt x="4" y="164"/>
                                </a:cubicBezTo>
                                <a:cubicBezTo>
                                  <a:pt x="2" y="157"/>
                                  <a:pt x="0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6"/>
                        <wps:cNvSpPr>
                          <a:spLocks noEditPoints="1"/>
                        </wps:cNvSpPr>
                        <wps:spPr bwMode="auto">
                          <a:xfrm>
                            <a:off x="1016635" y="9190990"/>
                            <a:ext cx="43815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87"/>
                        <wps:cNvSpPr>
                          <a:spLocks/>
                        </wps:cNvSpPr>
                        <wps:spPr bwMode="auto">
                          <a:xfrm>
                            <a:off x="266700" y="93071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88"/>
                        <wps:cNvSpPr>
                          <a:spLocks/>
                        </wps:cNvSpPr>
                        <wps:spPr bwMode="auto">
                          <a:xfrm>
                            <a:off x="320040" y="9322435"/>
                            <a:ext cx="64770" cy="46990"/>
                          </a:xfrm>
                          <a:custGeom>
                            <a:avLst/>
                            <a:gdLst>
                              <a:gd name="T0" fmla="*/ 24 w 203"/>
                              <a:gd name="T1" fmla="*/ 6 h 148"/>
                              <a:gd name="T2" fmla="*/ 24 w 203"/>
                              <a:gd name="T3" fmla="*/ 25 h 148"/>
                              <a:gd name="T4" fmla="*/ 24 w 203"/>
                              <a:gd name="T5" fmla="*/ 27 h 148"/>
                              <a:gd name="T6" fmla="*/ 31 w 203"/>
                              <a:gd name="T7" fmla="*/ 15 h 148"/>
                              <a:gd name="T8" fmla="*/ 42 w 203"/>
                              <a:gd name="T9" fmla="*/ 7 h 148"/>
                              <a:gd name="T10" fmla="*/ 55 w 203"/>
                              <a:gd name="T11" fmla="*/ 2 h 148"/>
                              <a:gd name="T12" fmla="*/ 68 w 203"/>
                              <a:gd name="T13" fmla="*/ 0 h 148"/>
                              <a:gd name="T14" fmla="*/ 84 w 203"/>
                              <a:gd name="T15" fmla="*/ 3 h 148"/>
                              <a:gd name="T16" fmla="*/ 96 w 203"/>
                              <a:gd name="T17" fmla="*/ 10 h 148"/>
                              <a:gd name="T18" fmla="*/ 104 w 203"/>
                              <a:gd name="T19" fmla="*/ 19 h 148"/>
                              <a:gd name="T20" fmla="*/ 108 w 203"/>
                              <a:gd name="T21" fmla="*/ 30 h 148"/>
                              <a:gd name="T22" fmla="*/ 114 w 203"/>
                              <a:gd name="T23" fmla="*/ 21 h 148"/>
                              <a:gd name="T24" fmla="*/ 124 w 203"/>
                              <a:gd name="T25" fmla="*/ 11 h 148"/>
                              <a:gd name="T26" fmla="*/ 138 w 203"/>
                              <a:gd name="T27" fmla="*/ 3 h 148"/>
                              <a:gd name="T28" fmla="*/ 158 w 203"/>
                              <a:gd name="T29" fmla="*/ 0 h 148"/>
                              <a:gd name="T30" fmla="*/ 183 w 203"/>
                              <a:gd name="T31" fmla="*/ 7 h 148"/>
                              <a:gd name="T32" fmla="*/ 197 w 203"/>
                              <a:gd name="T33" fmla="*/ 22 h 148"/>
                              <a:gd name="T34" fmla="*/ 202 w 203"/>
                              <a:gd name="T35" fmla="*/ 41 h 148"/>
                              <a:gd name="T36" fmla="*/ 203 w 203"/>
                              <a:gd name="T37" fmla="*/ 56 h 148"/>
                              <a:gd name="T38" fmla="*/ 203 w 203"/>
                              <a:gd name="T39" fmla="*/ 148 h 148"/>
                              <a:gd name="T40" fmla="*/ 179 w 203"/>
                              <a:gd name="T41" fmla="*/ 148 h 148"/>
                              <a:gd name="T42" fmla="*/ 179 w 203"/>
                              <a:gd name="T43" fmla="*/ 58 h 148"/>
                              <a:gd name="T44" fmla="*/ 178 w 203"/>
                              <a:gd name="T45" fmla="*/ 45 h 148"/>
                              <a:gd name="T46" fmla="*/ 175 w 203"/>
                              <a:gd name="T47" fmla="*/ 32 h 148"/>
                              <a:gd name="T48" fmla="*/ 166 w 203"/>
                              <a:gd name="T49" fmla="*/ 21 h 148"/>
                              <a:gd name="T50" fmla="*/ 151 w 203"/>
                              <a:gd name="T51" fmla="*/ 17 h 148"/>
                              <a:gd name="T52" fmla="*/ 138 w 203"/>
                              <a:gd name="T53" fmla="*/ 19 h 148"/>
                              <a:gd name="T54" fmla="*/ 126 w 203"/>
                              <a:gd name="T55" fmla="*/ 26 h 148"/>
                              <a:gd name="T56" fmla="*/ 117 w 203"/>
                              <a:gd name="T57" fmla="*/ 40 h 148"/>
                              <a:gd name="T58" fmla="*/ 114 w 203"/>
                              <a:gd name="T59" fmla="*/ 63 h 148"/>
                              <a:gd name="T60" fmla="*/ 114 w 203"/>
                              <a:gd name="T61" fmla="*/ 148 h 148"/>
                              <a:gd name="T62" fmla="*/ 89 w 203"/>
                              <a:gd name="T63" fmla="*/ 148 h 148"/>
                              <a:gd name="T64" fmla="*/ 89 w 203"/>
                              <a:gd name="T65" fmla="*/ 58 h 148"/>
                              <a:gd name="T66" fmla="*/ 88 w 203"/>
                              <a:gd name="T67" fmla="*/ 43 h 148"/>
                              <a:gd name="T68" fmla="*/ 84 w 203"/>
                              <a:gd name="T69" fmla="*/ 30 h 148"/>
                              <a:gd name="T70" fmla="*/ 75 w 203"/>
                              <a:gd name="T71" fmla="*/ 21 h 148"/>
                              <a:gd name="T72" fmla="*/ 62 w 203"/>
                              <a:gd name="T73" fmla="*/ 17 h 148"/>
                              <a:gd name="T74" fmla="*/ 47 w 203"/>
                              <a:gd name="T75" fmla="*/ 21 h 148"/>
                              <a:gd name="T76" fmla="*/ 35 w 203"/>
                              <a:gd name="T77" fmla="*/ 30 h 148"/>
                              <a:gd name="T78" fmla="*/ 27 w 203"/>
                              <a:gd name="T79" fmla="*/ 44 h 148"/>
                              <a:gd name="T80" fmla="*/ 24 w 203"/>
                              <a:gd name="T81" fmla="*/ 63 h 148"/>
                              <a:gd name="T82" fmla="*/ 24 w 203"/>
                              <a:gd name="T83" fmla="*/ 148 h 148"/>
                              <a:gd name="T84" fmla="*/ 0 w 203"/>
                              <a:gd name="T85" fmla="*/ 148 h 148"/>
                              <a:gd name="T86" fmla="*/ 0 w 203"/>
                              <a:gd name="T87" fmla="*/ 6 h 148"/>
                              <a:gd name="T88" fmla="*/ 24 w 203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8" y="19"/>
                                  <a:pt x="31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3" y="0"/>
                                  <a:pt x="68" y="0"/>
                                </a:cubicBezTo>
                                <a:cubicBezTo>
                                  <a:pt x="74" y="0"/>
                                  <a:pt x="79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99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7" y="27"/>
                                  <a:pt x="108" y="30"/>
                                </a:cubicBezTo>
                                <a:cubicBezTo>
                                  <a:pt x="110" y="28"/>
                                  <a:pt x="112" y="25"/>
                                  <a:pt x="114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8" y="3"/>
                                </a:cubicBezTo>
                                <a:cubicBezTo>
                                  <a:pt x="144" y="1"/>
                                  <a:pt x="150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89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2" y="41"/>
                                </a:cubicBezTo>
                                <a:cubicBezTo>
                                  <a:pt x="203" y="47"/>
                                  <a:pt x="203" y="52"/>
                                  <a:pt x="203" y="56"/>
                                </a:cubicBezTo>
                                <a:cubicBezTo>
                                  <a:pt x="203" y="148"/>
                                  <a:pt x="203" y="148"/>
                                  <a:pt x="203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8" y="50"/>
                                  <a:pt x="178" y="45"/>
                                </a:cubicBezTo>
                                <a:cubicBezTo>
                                  <a:pt x="178" y="40"/>
                                  <a:pt x="176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6" y="21"/>
                                </a:cubicBezTo>
                                <a:cubicBezTo>
                                  <a:pt x="163" y="19"/>
                                  <a:pt x="158" y="17"/>
                                  <a:pt x="151" y="17"/>
                                </a:cubicBezTo>
                                <a:cubicBezTo>
                                  <a:pt x="147" y="17"/>
                                  <a:pt x="143" y="18"/>
                                  <a:pt x="138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7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7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5" y="21"/>
                                </a:cubicBezTo>
                                <a:cubicBezTo>
                                  <a:pt x="72" y="18"/>
                                  <a:pt x="67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7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9"/>
                        <wps:cNvSpPr>
                          <a:spLocks noEditPoints="1"/>
                        </wps:cNvSpPr>
                        <wps:spPr bwMode="auto">
                          <a:xfrm>
                            <a:off x="394335" y="9322435"/>
                            <a:ext cx="43180" cy="48895"/>
                          </a:xfrm>
                          <a:custGeom>
                            <a:avLst/>
                            <a:gdLst>
                              <a:gd name="T0" fmla="*/ 5 w 135"/>
                              <a:gd name="T1" fmla="*/ 48 h 153"/>
                              <a:gd name="T2" fmla="*/ 7 w 135"/>
                              <a:gd name="T3" fmla="*/ 32 h 153"/>
                              <a:gd name="T4" fmla="*/ 16 w 135"/>
                              <a:gd name="T5" fmla="*/ 17 h 153"/>
                              <a:gd name="T6" fmla="*/ 35 w 135"/>
                              <a:gd name="T7" fmla="*/ 5 h 153"/>
                              <a:gd name="T8" fmla="*/ 65 w 135"/>
                              <a:gd name="T9" fmla="*/ 0 h 153"/>
                              <a:gd name="T10" fmla="*/ 84 w 135"/>
                              <a:gd name="T11" fmla="*/ 2 h 153"/>
                              <a:gd name="T12" fmla="*/ 102 w 135"/>
                              <a:gd name="T13" fmla="*/ 8 h 153"/>
                              <a:gd name="T14" fmla="*/ 117 w 135"/>
                              <a:gd name="T15" fmla="*/ 23 h 153"/>
                              <a:gd name="T16" fmla="*/ 122 w 135"/>
                              <a:gd name="T17" fmla="*/ 48 h 153"/>
                              <a:gd name="T18" fmla="*/ 121 w 135"/>
                              <a:gd name="T19" fmla="*/ 114 h 153"/>
                              <a:gd name="T20" fmla="*/ 121 w 135"/>
                              <a:gd name="T21" fmla="*/ 121 h 153"/>
                              <a:gd name="T22" fmla="*/ 122 w 135"/>
                              <a:gd name="T23" fmla="*/ 126 h 153"/>
                              <a:gd name="T24" fmla="*/ 127 w 135"/>
                              <a:gd name="T25" fmla="*/ 130 h 153"/>
                              <a:gd name="T26" fmla="*/ 135 w 135"/>
                              <a:gd name="T27" fmla="*/ 130 h 153"/>
                              <a:gd name="T28" fmla="*/ 135 w 135"/>
                              <a:gd name="T29" fmla="*/ 148 h 153"/>
                              <a:gd name="T30" fmla="*/ 130 w 135"/>
                              <a:gd name="T31" fmla="*/ 149 h 153"/>
                              <a:gd name="T32" fmla="*/ 124 w 135"/>
                              <a:gd name="T33" fmla="*/ 149 h 153"/>
                              <a:gd name="T34" fmla="*/ 115 w 135"/>
                              <a:gd name="T35" fmla="*/ 148 h 153"/>
                              <a:gd name="T36" fmla="*/ 107 w 135"/>
                              <a:gd name="T37" fmla="*/ 145 h 153"/>
                              <a:gd name="T38" fmla="*/ 102 w 135"/>
                              <a:gd name="T39" fmla="*/ 139 h 153"/>
                              <a:gd name="T40" fmla="*/ 99 w 135"/>
                              <a:gd name="T41" fmla="*/ 128 h 153"/>
                              <a:gd name="T42" fmla="*/ 90 w 135"/>
                              <a:gd name="T43" fmla="*/ 140 h 153"/>
                              <a:gd name="T44" fmla="*/ 78 w 135"/>
                              <a:gd name="T45" fmla="*/ 147 h 153"/>
                              <a:gd name="T46" fmla="*/ 64 w 135"/>
                              <a:gd name="T47" fmla="*/ 152 h 153"/>
                              <a:gd name="T48" fmla="*/ 50 w 135"/>
                              <a:gd name="T49" fmla="*/ 153 h 153"/>
                              <a:gd name="T50" fmla="*/ 14 w 135"/>
                              <a:gd name="T51" fmla="*/ 143 h 153"/>
                              <a:gd name="T52" fmla="*/ 0 w 135"/>
                              <a:gd name="T53" fmla="*/ 111 h 153"/>
                              <a:gd name="T54" fmla="*/ 3 w 135"/>
                              <a:gd name="T55" fmla="*/ 94 h 153"/>
                              <a:gd name="T56" fmla="*/ 13 w 135"/>
                              <a:gd name="T57" fmla="*/ 81 h 153"/>
                              <a:gd name="T58" fmla="*/ 35 w 135"/>
                              <a:gd name="T59" fmla="*/ 71 h 153"/>
                              <a:gd name="T60" fmla="*/ 70 w 135"/>
                              <a:gd name="T61" fmla="*/ 65 h 153"/>
                              <a:gd name="T62" fmla="*/ 83 w 135"/>
                              <a:gd name="T63" fmla="*/ 64 h 153"/>
                              <a:gd name="T64" fmla="*/ 91 w 135"/>
                              <a:gd name="T65" fmla="*/ 62 h 153"/>
                              <a:gd name="T66" fmla="*/ 96 w 135"/>
                              <a:gd name="T67" fmla="*/ 56 h 153"/>
                              <a:gd name="T68" fmla="*/ 97 w 135"/>
                              <a:gd name="T69" fmla="*/ 46 h 153"/>
                              <a:gd name="T70" fmla="*/ 97 w 135"/>
                              <a:gd name="T71" fmla="*/ 39 h 153"/>
                              <a:gd name="T72" fmla="*/ 93 w 135"/>
                              <a:gd name="T73" fmla="*/ 29 h 153"/>
                              <a:gd name="T74" fmla="*/ 84 w 135"/>
                              <a:gd name="T75" fmla="*/ 21 h 153"/>
                              <a:gd name="T76" fmla="*/ 65 w 135"/>
                              <a:gd name="T77" fmla="*/ 17 h 153"/>
                              <a:gd name="T78" fmla="*/ 56 w 135"/>
                              <a:gd name="T79" fmla="*/ 18 h 153"/>
                              <a:gd name="T80" fmla="*/ 43 w 135"/>
                              <a:gd name="T81" fmla="*/ 21 h 153"/>
                              <a:gd name="T82" fmla="*/ 33 w 135"/>
                              <a:gd name="T83" fmla="*/ 30 h 153"/>
                              <a:gd name="T84" fmla="*/ 28 w 135"/>
                              <a:gd name="T85" fmla="*/ 48 h 153"/>
                              <a:gd name="T86" fmla="*/ 5 w 135"/>
                              <a:gd name="T87" fmla="*/ 48 h 153"/>
                              <a:gd name="T88" fmla="*/ 97 w 135"/>
                              <a:gd name="T89" fmla="*/ 75 h 153"/>
                              <a:gd name="T90" fmla="*/ 91 w 135"/>
                              <a:gd name="T91" fmla="*/ 78 h 153"/>
                              <a:gd name="T92" fmla="*/ 85 w 135"/>
                              <a:gd name="T93" fmla="*/ 80 h 153"/>
                              <a:gd name="T94" fmla="*/ 77 w 135"/>
                              <a:gd name="T95" fmla="*/ 81 h 153"/>
                              <a:gd name="T96" fmla="*/ 66 w 135"/>
                              <a:gd name="T97" fmla="*/ 82 h 153"/>
                              <a:gd name="T98" fmla="*/ 51 w 135"/>
                              <a:gd name="T99" fmla="*/ 85 h 153"/>
                              <a:gd name="T100" fmla="*/ 38 w 135"/>
                              <a:gd name="T101" fmla="*/ 89 h 153"/>
                              <a:gd name="T102" fmla="*/ 29 w 135"/>
                              <a:gd name="T103" fmla="*/ 96 h 153"/>
                              <a:gd name="T104" fmla="*/ 26 w 135"/>
                              <a:gd name="T105" fmla="*/ 110 h 153"/>
                              <a:gd name="T106" fmla="*/ 34 w 135"/>
                              <a:gd name="T107" fmla="*/ 129 h 153"/>
                              <a:gd name="T108" fmla="*/ 53 w 135"/>
                              <a:gd name="T109" fmla="*/ 136 h 153"/>
                              <a:gd name="T110" fmla="*/ 68 w 135"/>
                              <a:gd name="T111" fmla="*/ 134 h 153"/>
                              <a:gd name="T112" fmla="*/ 81 w 135"/>
                              <a:gd name="T113" fmla="*/ 126 h 153"/>
                              <a:gd name="T114" fmla="*/ 92 w 135"/>
                              <a:gd name="T115" fmla="*/ 111 h 153"/>
                              <a:gd name="T116" fmla="*/ 97 w 135"/>
                              <a:gd name="T117" fmla="*/ 87 h 153"/>
                              <a:gd name="T118" fmla="*/ 97 w 135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7" y="32"/>
                                </a:cubicBezTo>
                                <a:cubicBezTo>
                                  <a:pt x="9" y="27"/>
                                  <a:pt x="12" y="21"/>
                                  <a:pt x="16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5" y="0"/>
                                </a:cubicBezTo>
                                <a:cubicBezTo>
                                  <a:pt x="71" y="0"/>
                                  <a:pt x="77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2" y="8"/>
                                </a:cubicBezTo>
                                <a:cubicBezTo>
                                  <a:pt x="108" y="12"/>
                                  <a:pt x="113" y="16"/>
                                  <a:pt x="117" y="23"/>
                                </a:cubicBezTo>
                                <a:cubicBezTo>
                                  <a:pt x="120" y="29"/>
                                  <a:pt x="122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1" y="125"/>
                                  <a:pt x="122" y="126"/>
                                </a:cubicBezTo>
                                <a:cubicBezTo>
                                  <a:pt x="123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5" y="130"/>
                                </a:cubicBezTo>
                                <a:cubicBezTo>
                                  <a:pt x="135" y="148"/>
                                  <a:pt x="135" y="148"/>
                                  <a:pt x="135" y="148"/>
                                </a:cubicBezTo>
                                <a:cubicBezTo>
                                  <a:pt x="134" y="148"/>
                                  <a:pt x="132" y="148"/>
                                  <a:pt x="130" y="149"/>
                                </a:cubicBezTo>
                                <a:cubicBezTo>
                                  <a:pt x="129" y="149"/>
                                  <a:pt x="127" y="149"/>
                                  <a:pt x="124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09" y="147"/>
                                  <a:pt x="107" y="145"/>
                                </a:cubicBezTo>
                                <a:cubicBezTo>
                                  <a:pt x="105" y="144"/>
                                  <a:pt x="103" y="142"/>
                                  <a:pt x="102" y="139"/>
                                </a:cubicBezTo>
                                <a:cubicBezTo>
                                  <a:pt x="101" y="137"/>
                                  <a:pt x="99" y="133"/>
                                  <a:pt x="99" y="128"/>
                                </a:cubicBezTo>
                                <a:cubicBezTo>
                                  <a:pt x="96" y="133"/>
                                  <a:pt x="93" y="136"/>
                                  <a:pt x="90" y="140"/>
                                </a:cubicBezTo>
                                <a:cubicBezTo>
                                  <a:pt x="86" y="143"/>
                                  <a:pt x="82" y="145"/>
                                  <a:pt x="78" y="147"/>
                                </a:cubicBezTo>
                                <a:cubicBezTo>
                                  <a:pt x="74" y="150"/>
                                  <a:pt x="69" y="151"/>
                                  <a:pt x="64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5" y="153"/>
                                  <a:pt x="23" y="150"/>
                                  <a:pt x="14" y="143"/>
                                </a:cubicBezTo>
                                <a:cubicBezTo>
                                  <a:pt x="4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8" y="85"/>
                                  <a:pt x="13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5" y="67"/>
                                  <a:pt x="70" y="65"/>
                                </a:cubicBezTo>
                                <a:cubicBezTo>
                                  <a:pt x="75" y="65"/>
                                  <a:pt x="79" y="65"/>
                                  <a:pt x="83" y="64"/>
                                </a:cubicBezTo>
                                <a:cubicBezTo>
                                  <a:pt x="86" y="64"/>
                                  <a:pt x="89" y="63"/>
                                  <a:pt x="91" y="62"/>
                                </a:cubicBezTo>
                                <a:cubicBezTo>
                                  <a:pt x="93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7" y="51"/>
                                  <a:pt x="97" y="46"/>
                                </a:cubicBezTo>
                                <a:cubicBezTo>
                                  <a:pt x="97" y="44"/>
                                  <a:pt x="97" y="42"/>
                                  <a:pt x="97" y="39"/>
                                </a:cubicBezTo>
                                <a:cubicBezTo>
                                  <a:pt x="96" y="35"/>
                                  <a:pt x="95" y="32"/>
                                  <a:pt x="93" y="29"/>
                                </a:cubicBezTo>
                                <a:cubicBezTo>
                                  <a:pt x="91" y="26"/>
                                  <a:pt x="88" y="23"/>
                                  <a:pt x="84" y="21"/>
                                </a:cubicBezTo>
                                <a:cubicBezTo>
                                  <a:pt x="79" y="18"/>
                                  <a:pt x="73" y="17"/>
                                  <a:pt x="65" y="17"/>
                                </a:cubicBezTo>
                                <a:cubicBezTo>
                                  <a:pt x="63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7" y="19"/>
                                  <a:pt x="43" y="21"/>
                                </a:cubicBezTo>
                                <a:cubicBezTo>
                                  <a:pt x="39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8" y="40"/>
                                  <a:pt x="28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7" y="75"/>
                                </a:moveTo>
                                <a:cubicBezTo>
                                  <a:pt x="95" y="76"/>
                                  <a:pt x="94" y="78"/>
                                  <a:pt x="91" y="78"/>
                                </a:cubicBezTo>
                                <a:cubicBezTo>
                                  <a:pt x="89" y="79"/>
                                  <a:pt x="87" y="79"/>
                                  <a:pt x="85" y="80"/>
                                </a:cubicBezTo>
                                <a:cubicBezTo>
                                  <a:pt x="82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0" y="81"/>
                                  <a:pt x="66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4" y="90"/>
                                  <a:pt x="31" y="93"/>
                                  <a:pt x="29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8" y="125"/>
                                  <a:pt x="34" y="129"/>
                                </a:cubicBezTo>
                                <a:cubicBezTo>
                                  <a:pt x="39" y="134"/>
                                  <a:pt x="45" y="136"/>
                                  <a:pt x="53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7" y="130"/>
                                  <a:pt x="81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6" y="97"/>
                                  <a:pt x="97" y="87"/>
                                </a:cubicBezTo>
                                <a:lnTo>
                                  <a:pt x="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0"/>
                        <wps:cNvSpPr>
                          <a:spLocks noEditPoints="1"/>
                        </wps:cNvSpPr>
                        <wps:spPr bwMode="auto">
                          <a:xfrm>
                            <a:off x="446405" y="93071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6725" y="93071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92"/>
                        <wps:cNvSpPr>
                          <a:spLocks noEditPoints="1"/>
                        </wps:cNvSpPr>
                        <wps:spPr bwMode="auto">
                          <a:xfrm>
                            <a:off x="490855" y="93243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5940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4"/>
                        <wps:cNvSpPr>
                          <a:spLocks/>
                        </wps:cNvSpPr>
                        <wps:spPr bwMode="auto">
                          <a:xfrm>
                            <a:off x="556260" y="9322435"/>
                            <a:ext cx="38100" cy="46990"/>
                          </a:xfrm>
                          <a:custGeom>
                            <a:avLst/>
                            <a:gdLst>
                              <a:gd name="T0" fmla="*/ 25 w 121"/>
                              <a:gd name="T1" fmla="*/ 6 h 148"/>
                              <a:gd name="T2" fmla="*/ 25 w 121"/>
                              <a:gd name="T3" fmla="*/ 25 h 148"/>
                              <a:gd name="T4" fmla="*/ 45 w 121"/>
                              <a:gd name="T5" fmla="*/ 7 h 148"/>
                              <a:gd name="T6" fmla="*/ 74 w 121"/>
                              <a:gd name="T7" fmla="*/ 0 h 148"/>
                              <a:gd name="T8" fmla="*/ 97 w 121"/>
                              <a:gd name="T9" fmla="*/ 4 h 148"/>
                              <a:gd name="T10" fmla="*/ 111 w 121"/>
                              <a:gd name="T11" fmla="*/ 16 h 148"/>
                              <a:gd name="T12" fmla="*/ 118 w 121"/>
                              <a:gd name="T13" fmla="*/ 33 h 148"/>
                              <a:gd name="T14" fmla="*/ 121 w 121"/>
                              <a:gd name="T15" fmla="*/ 53 h 148"/>
                              <a:gd name="T16" fmla="*/ 121 w 121"/>
                              <a:gd name="T17" fmla="*/ 148 h 148"/>
                              <a:gd name="T18" fmla="*/ 96 w 121"/>
                              <a:gd name="T19" fmla="*/ 148 h 148"/>
                              <a:gd name="T20" fmla="*/ 96 w 121"/>
                              <a:gd name="T21" fmla="*/ 61 h 148"/>
                              <a:gd name="T22" fmla="*/ 96 w 121"/>
                              <a:gd name="T23" fmla="*/ 48 h 148"/>
                              <a:gd name="T24" fmla="*/ 92 w 121"/>
                              <a:gd name="T25" fmla="*/ 33 h 148"/>
                              <a:gd name="T26" fmla="*/ 84 w 121"/>
                              <a:gd name="T27" fmla="*/ 22 h 148"/>
                              <a:gd name="T28" fmla="*/ 66 w 121"/>
                              <a:gd name="T29" fmla="*/ 17 h 148"/>
                              <a:gd name="T30" fmla="*/ 54 w 121"/>
                              <a:gd name="T31" fmla="*/ 19 h 148"/>
                              <a:gd name="T32" fmla="*/ 40 w 121"/>
                              <a:gd name="T33" fmla="*/ 26 h 148"/>
                              <a:gd name="T34" fmla="*/ 30 w 121"/>
                              <a:gd name="T35" fmla="*/ 42 h 148"/>
                              <a:gd name="T36" fmla="*/ 25 w 121"/>
                              <a:gd name="T37" fmla="*/ 70 h 148"/>
                              <a:gd name="T38" fmla="*/ 25 w 121"/>
                              <a:gd name="T39" fmla="*/ 148 h 148"/>
                              <a:gd name="T40" fmla="*/ 0 w 121"/>
                              <a:gd name="T41" fmla="*/ 148 h 148"/>
                              <a:gd name="T42" fmla="*/ 0 w 121"/>
                              <a:gd name="T43" fmla="*/ 6 h 148"/>
                              <a:gd name="T44" fmla="*/ 25 w 121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1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30" y="18"/>
                                  <a:pt x="36" y="12"/>
                                  <a:pt x="45" y="7"/>
                                </a:cubicBezTo>
                                <a:cubicBezTo>
                                  <a:pt x="53" y="2"/>
                                  <a:pt x="63" y="0"/>
                                  <a:pt x="74" y="0"/>
                                </a:cubicBezTo>
                                <a:cubicBezTo>
                                  <a:pt x="83" y="0"/>
                                  <a:pt x="91" y="1"/>
                                  <a:pt x="97" y="4"/>
                                </a:cubicBezTo>
                                <a:cubicBezTo>
                                  <a:pt x="103" y="7"/>
                                  <a:pt x="108" y="11"/>
                                  <a:pt x="111" y="16"/>
                                </a:cubicBezTo>
                                <a:cubicBezTo>
                                  <a:pt x="115" y="21"/>
                                  <a:pt x="117" y="26"/>
                                  <a:pt x="118" y="33"/>
                                </a:cubicBezTo>
                                <a:cubicBezTo>
                                  <a:pt x="120" y="39"/>
                                  <a:pt x="121" y="46"/>
                                  <a:pt x="121" y="53"/>
                                </a:cubicBezTo>
                                <a:cubicBezTo>
                                  <a:pt x="121" y="148"/>
                                  <a:pt x="121" y="148"/>
                                  <a:pt x="121" y="148"/>
                                </a:cubicBezTo>
                                <a:cubicBezTo>
                                  <a:pt x="96" y="148"/>
                                  <a:pt x="96" y="148"/>
                                  <a:pt x="96" y="148"/>
                                </a:cubicBezTo>
                                <a:cubicBezTo>
                                  <a:pt x="96" y="61"/>
                                  <a:pt x="96" y="61"/>
                                  <a:pt x="96" y="61"/>
                                </a:cubicBezTo>
                                <a:cubicBezTo>
                                  <a:pt x="96" y="57"/>
                                  <a:pt x="96" y="53"/>
                                  <a:pt x="96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1" y="29"/>
                                  <a:pt x="88" y="25"/>
                                  <a:pt x="84" y="22"/>
                                </a:cubicBezTo>
                                <a:cubicBezTo>
                                  <a:pt x="80" y="19"/>
                                  <a:pt x="74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5" y="22"/>
                                  <a:pt x="40" y="26"/>
                                </a:cubicBezTo>
                                <a:cubicBezTo>
                                  <a:pt x="36" y="30"/>
                                  <a:pt x="33" y="35"/>
                                  <a:pt x="30" y="42"/>
                                </a:cubicBezTo>
                                <a:cubicBezTo>
                                  <a:pt x="27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95"/>
                        <wps:cNvSpPr>
                          <a:spLocks/>
                        </wps:cNvSpPr>
                        <wps:spPr bwMode="auto">
                          <a:xfrm>
                            <a:off x="601980" y="9307195"/>
                            <a:ext cx="26035" cy="62230"/>
                          </a:xfrm>
                          <a:custGeom>
                            <a:avLst/>
                            <a:gdLst>
                              <a:gd name="T0" fmla="*/ 82 w 82"/>
                              <a:gd name="T1" fmla="*/ 72 h 197"/>
                              <a:gd name="T2" fmla="*/ 51 w 82"/>
                              <a:gd name="T3" fmla="*/ 72 h 197"/>
                              <a:gd name="T4" fmla="*/ 51 w 82"/>
                              <a:gd name="T5" fmla="*/ 197 h 197"/>
                              <a:gd name="T6" fmla="*/ 27 w 82"/>
                              <a:gd name="T7" fmla="*/ 197 h 197"/>
                              <a:gd name="T8" fmla="*/ 27 w 82"/>
                              <a:gd name="T9" fmla="*/ 72 h 197"/>
                              <a:gd name="T10" fmla="*/ 0 w 82"/>
                              <a:gd name="T11" fmla="*/ 72 h 197"/>
                              <a:gd name="T12" fmla="*/ 0 w 82"/>
                              <a:gd name="T13" fmla="*/ 55 h 197"/>
                              <a:gd name="T14" fmla="*/ 27 w 82"/>
                              <a:gd name="T15" fmla="*/ 55 h 197"/>
                              <a:gd name="T16" fmla="*/ 27 w 82"/>
                              <a:gd name="T17" fmla="*/ 35 h 197"/>
                              <a:gd name="T18" fmla="*/ 36 w 82"/>
                              <a:gd name="T19" fmla="*/ 8 h 197"/>
                              <a:gd name="T20" fmla="*/ 64 w 82"/>
                              <a:gd name="T21" fmla="*/ 0 h 197"/>
                              <a:gd name="T22" fmla="*/ 74 w 82"/>
                              <a:gd name="T23" fmla="*/ 0 h 197"/>
                              <a:gd name="T24" fmla="*/ 82 w 82"/>
                              <a:gd name="T25" fmla="*/ 1 h 197"/>
                              <a:gd name="T26" fmla="*/ 82 w 82"/>
                              <a:gd name="T27" fmla="*/ 18 h 197"/>
                              <a:gd name="T28" fmla="*/ 70 w 82"/>
                              <a:gd name="T29" fmla="*/ 18 h 197"/>
                              <a:gd name="T30" fmla="*/ 65 w 82"/>
                              <a:gd name="T31" fmla="*/ 18 h 197"/>
                              <a:gd name="T32" fmla="*/ 57 w 82"/>
                              <a:gd name="T33" fmla="*/ 20 h 197"/>
                              <a:gd name="T34" fmla="*/ 53 w 82"/>
                              <a:gd name="T35" fmla="*/ 25 h 197"/>
                              <a:gd name="T36" fmla="*/ 52 w 82"/>
                              <a:gd name="T37" fmla="*/ 32 h 197"/>
                              <a:gd name="T38" fmla="*/ 51 w 82"/>
                              <a:gd name="T39" fmla="*/ 37 h 197"/>
                              <a:gd name="T40" fmla="*/ 51 w 82"/>
                              <a:gd name="T41" fmla="*/ 55 h 197"/>
                              <a:gd name="T42" fmla="*/ 82 w 82"/>
                              <a:gd name="T43" fmla="*/ 55 h 197"/>
                              <a:gd name="T44" fmla="*/ 82 w 82"/>
                              <a:gd name="T45" fmla="*/ 7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82" y="72"/>
                                </a:move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27" y="197"/>
                                  <a:pt x="27" y="197"/>
                                  <a:pt x="27" y="197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7" y="23"/>
                                  <a:pt x="30" y="14"/>
                                  <a:pt x="36" y="8"/>
                                </a:cubicBezTo>
                                <a:cubicBezTo>
                                  <a:pt x="42" y="3"/>
                                  <a:pt x="52" y="0"/>
                                  <a:pt x="64" y="0"/>
                                </a:cubicBezTo>
                                <a:cubicBezTo>
                                  <a:pt x="67" y="0"/>
                                  <a:pt x="70" y="0"/>
                                  <a:pt x="74" y="0"/>
                                </a:cubicBezTo>
                                <a:cubicBezTo>
                                  <a:pt x="77" y="0"/>
                                  <a:pt x="80" y="1"/>
                                  <a:pt x="82" y="1"/>
                                </a:cubicBezTo>
                                <a:cubicBezTo>
                                  <a:pt x="82" y="18"/>
                                  <a:pt x="82" y="18"/>
                                  <a:pt x="82" y="18"/>
                                </a:cubicBezTo>
                                <a:cubicBezTo>
                                  <a:pt x="76" y="18"/>
                                  <a:pt x="72" y="18"/>
                                  <a:pt x="70" y="18"/>
                                </a:cubicBezTo>
                                <a:cubicBezTo>
                                  <a:pt x="68" y="18"/>
                                  <a:pt x="66" y="18"/>
                                  <a:pt x="65" y="18"/>
                                </a:cubicBezTo>
                                <a:cubicBezTo>
                                  <a:pt x="62" y="18"/>
                                  <a:pt x="59" y="19"/>
                                  <a:pt x="57" y="20"/>
                                </a:cubicBezTo>
                                <a:cubicBezTo>
                                  <a:pt x="55" y="22"/>
                                  <a:pt x="54" y="23"/>
                                  <a:pt x="53" y="25"/>
                                </a:cubicBezTo>
                                <a:cubicBezTo>
                                  <a:pt x="52" y="27"/>
                                  <a:pt x="52" y="30"/>
                                  <a:pt x="52" y="32"/>
                                </a:cubicBezTo>
                                <a:cubicBezTo>
                                  <a:pt x="51" y="34"/>
                                  <a:pt x="51" y="36"/>
                                  <a:pt x="51" y="37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82" y="55"/>
                                  <a:pt x="82" y="55"/>
                                  <a:pt x="82" y="55"/>
                                </a:cubicBezTo>
                                <a:lnTo>
                                  <a:pt x="8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96"/>
                        <wps:cNvSpPr>
                          <a:spLocks noEditPoints="1"/>
                        </wps:cNvSpPr>
                        <wps:spPr bwMode="auto">
                          <a:xfrm>
                            <a:off x="633095" y="93224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5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5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9 w 140"/>
                              <a:gd name="T41" fmla="*/ 135 h 153"/>
                              <a:gd name="T42" fmla="*/ 70 w 140"/>
                              <a:gd name="T43" fmla="*/ 136 h 153"/>
                              <a:gd name="T44" fmla="*/ 82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2 w 140"/>
                              <a:gd name="T57" fmla="*/ 19 h 153"/>
                              <a:gd name="T58" fmla="*/ 70 w 140"/>
                              <a:gd name="T59" fmla="*/ 17 h 153"/>
                              <a:gd name="T60" fmla="*/ 59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5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5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9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2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2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9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97"/>
                        <wps:cNvSpPr>
                          <a:spLocks noEditPoints="1"/>
                        </wps:cNvSpPr>
                        <wps:spPr bwMode="auto">
                          <a:xfrm>
                            <a:off x="686435" y="9305290"/>
                            <a:ext cx="66040" cy="66040"/>
                          </a:xfrm>
                          <a:custGeom>
                            <a:avLst/>
                            <a:gdLst>
                              <a:gd name="T0" fmla="*/ 131 w 208"/>
                              <a:gd name="T1" fmla="*/ 204 h 208"/>
                              <a:gd name="T2" fmla="*/ 63 w 208"/>
                              <a:gd name="T3" fmla="*/ 201 h 208"/>
                              <a:gd name="T4" fmla="*/ 8 w 208"/>
                              <a:gd name="T5" fmla="*/ 148 h 208"/>
                              <a:gd name="T6" fmla="*/ 8 w 208"/>
                              <a:gd name="T7" fmla="*/ 61 h 208"/>
                              <a:gd name="T8" fmla="*/ 63 w 208"/>
                              <a:gd name="T9" fmla="*/ 7 h 208"/>
                              <a:gd name="T10" fmla="*/ 150 w 208"/>
                              <a:gd name="T11" fmla="*/ 8 h 208"/>
                              <a:gd name="T12" fmla="*/ 202 w 208"/>
                              <a:gd name="T13" fmla="*/ 61 h 208"/>
                              <a:gd name="T14" fmla="*/ 205 w 208"/>
                              <a:gd name="T15" fmla="*/ 120 h 208"/>
                              <a:gd name="T16" fmla="*/ 179 w 208"/>
                              <a:gd name="T17" fmla="*/ 155 h 208"/>
                              <a:gd name="T18" fmla="*/ 151 w 208"/>
                              <a:gd name="T19" fmla="*/ 160 h 208"/>
                              <a:gd name="T20" fmla="*/ 137 w 208"/>
                              <a:gd name="T21" fmla="*/ 154 h 208"/>
                              <a:gd name="T22" fmla="*/ 128 w 208"/>
                              <a:gd name="T23" fmla="*/ 153 h 208"/>
                              <a:gd name="T24" fmla="*/ 112 w 208"/>
                              <a:gd name="T25" fmla="*/ 161 h 208"/>
                              <a:gd name="T26" fmla="*/ 62 w 208"/>
                              <a:gd name="T27" fmla="*/ 147 h 208"/>
                              <a:gd name="T28" fmla="*/ 53 w 208"/>
                              <a:gd name="T29" fmla="*/ 86 h 208"/>
                              <a:gd name="T30" fmla="*/ 76 w 208"/>
                              <a:gd name="T31" fmla="*/ 56 h 208"/>
                              <a:gd name="T32" fmla="*/ 118 w 208"/>
                              <a:gd name="T33" fmla="*/ 57 h 208"/>
                              <a:gd name="T34" fmla="*/ 130 w 208"/>
                              <a:gd name="T35" fmla="*/ 67 h 208"/>
                              <a:gd name="T36" fmla="*/ 151 w 208"/>
                              <a:gd name="T37" fmla="*/ 56 h 208"/>
                              <a:gd name="T38" fmla="*/ 154 w 208"/>
                              <a:gd name="T39" fmla="*/ 141 h 208"/>
                              <a:gd name="T40" fmla="*/ 175 w 208"/>
                              <a:gd name="T41" fmla="*/ 139 h 208"/>
                              <a:gd name="T42" fmla="*/ 189 w 208"/>
                              <a:gd name="T43" fmla="*/ 114 h 208"/>
                              <a:gd name="T44" fmla="*/ 184 w 208"/>
                              <a:gd name="T45" fmla="*/ 63 h 208"/>
                              <a:gd name="T46" fmla="*/ 138 w 208"/>
                              <a:gd name="T47" fmla="*/ 21 h 208"/>
                              <a:gd name="T48" fmla="*/ 68 w 208"/>
                              <a:gd name="T49" fmla="*/ 23 h 208"/>
                              <a:gd name="T50" fmla="*/ 24 w 208"/>
                              <a:gd name="T51" fmla="*/ 70 h 208"/>
                              <a:gd name="T52" fmla="*/ 25 w 208"/>
                              <a:gd name="T53" fmla="*/ 143 h 208"/>
                              <a:gd name="T54" fmla="*/ 73 w 208"/>
                              <a:gd name="T55" fmla="*/ 186 h 208"/>
                              <a:gd name="T56" fmla="*/ 131 w 208"/>
                              <a:gd name="T57" fmla="*/ 187 h 208"/>
                              <a:gd name="T58" fmla="*/ 156 w 208"/>
                              <a:gd name="T59" fmla="*/ 194 h 208"/>
                              <a:gd name="T60" fmla="*/ 121 w 208"/>
                              <a:gd name="T61" fmla="*/ 81 h 208"/>
                              <a:gd name="T62" fmla="*/ 88 w 208"/>
                              <a:gd name="T63" fmla="*/ 74 h 208"/>
                              <a:gd name="T64" fmla="*/ 75 w 208"/>
                              <a:gd name="T65" fmla="*/ 93 h 208"/>
                              <a:gd name="T66" fmla="*/ 74 w 208"/>
                              <a:gd name="T67" fmla="*/ 120 h 208"/>
                              <a:gd name="T68" fmla="*/ 87 w 208"/>
                              <a:gd name="T69" fmla="*/ 141 h 208"/>
                              <a:gd name="T70" fmla="*/ 115 w 208"/>
                              <a:gd name="T71" fmla="*/ 140 h 208"/>
                              <a:gd name="T72" fmla="*/ 127 w 208"/>
                              <a:gd name="T73" fmla="*/ 11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56" y="194"/>
                                </a:moveTo>
                                <a:cubicBezTo>
                                  <a:pt x="147" y="199"/>
                                  <a:pt x="139" y="202"/>
                                  <a:pt x="131" y="204"/>
                                </a:cubicBezTo>
                                <a:cubicBezTo>
                                  <a:pt x="123" y="207"/>
                                  <a:pt x="114" y="208"/>
                                  <a:pt x="104" y="208"/>
                                </a:cubicBezTo>
                                <a:cubicBezTo>
                                  <a:pt x="89" y="208"/>
                                  <a:pt x="76" y="205"/>
                                  <a:pt x="63" y="201"/>
                                </a:cubicBezTo>
                                <a:cubicBezTo>
                                  <a:pt x="51" y="196"/>
                                  <a:pt x="40" y="190"/>
                                  <a:pt x="30" y="181"/>
                                </a:cubicBezTo>
                                <a:cubicBezTo>
                                  <a:pt x="21" y="172"/>
                                  <a:pt x="13" y="161"/>
                                  <a:pt x="8" y="148"/>
                                </a:cubicBezTo>
                                <a:cubicBezTo>
                                  <a:pt x="3" y="135"/>
                                  <a:pt x="0" y="120"/>
                                  <a:pt x="0" y="103"/>
                                </a:cubicBezTo>
                                <a:cubicBezTo>
                                  <a:pt x="0" y="88"/>
                                  <a:pt x="3" y="74"/>
                                  <a:pt x="8" y="61"/>
                                </a:cubicBezTo>
                                <a:cubicBezTo>
                                  <a:pt x="13" y="49"/>
                                  <a:pt x="21" y="38"/>
                                  <a:pt x="30" y="29"/>
                                </a:cubicBezTo>
                                <a:cubicBezTo>
                                  <a:pt x="39" y="20"/>
                                  <a:pt x="51" y="12"/>
                                  <a:pt x="63" y="7"/>
                                </a:cubicBezTo>
                                <a:cubicBezTo>
                                  <a:pt x="76" y="2"/>
                                  <a:pt x="89" y="0"/>
                                  <a:pt x="104" y="0"/>
                                </a:cubicBezTo>
                                <a:cubicBezTo>
                                  <a:pt x="122" y="0"/>
                                  <a:pt x="137" y="3"/>
                                  <a:pt x="150" y="8"/>
                                </a:cubicBezTo>
                                <a:cubicBezTo>
                                  <a:pt x="163" y="13"/>
                                  <a:pt x="174" y="21"/>
                                  <a:pt x="182" y="30"/>
                                </a:cubicBezTo>
                                <a:cubicBezTo>
                                  <a:pt x="191" y="39"/>
                                  <a:pt x="197" y="49"/>
                                  <a:pt x="202" y="61"/>
                                </a:cubicBezTo>
                                <a:cubicBezTo>
                                  <a:pt x="206" y="73"/>
                                  <a:pt x="208" y="85"/>
                                  <a:pt x="208" y="98"/>
                                </a:cubicBezTo>
                                <a:cubicBezTo>
                                  <a:pt x="208" y="105"/>
                                  <a:pt x="207" y="113"/>
                                  <a:pt x="205" y="120"/>
                                </a:cubicBezTo>
                                <a:cubicBezTo>
                                  <a:pt x="202" y="127"/>
                                  <a:pt x="199" y="134"/>
                                  <a:pt x="195" y="140"/>
                                </a:cubicBezTo>
                                <a:cubicBezTo>
                                  <a:pt x="191" y="146"/>
                                  <a:pt x="185" y="151"/>
                                  <a:pt x="179" y="155"/>
                                </a:cubicBezTo>
                                <a:cubicBezTo>
                                  <a:pt x="172" y="159"/>
                                  <a:pt x="165" y="161"/>
                                  <a:pt x="157" y="161"/>
                                </a:cubicBezTo>
                                <a:cubicBezTo>
                                  <a:pt x="155" y="161"/>
                                  <a:pt x="153" y="160"/>
                                  <a:pt x="151" y="160"/>
                                </a:cubicBezTo>
                                <a:cubicBezTo>
                                  <a:pt x="148" y="160"/>
                                  <a:pt x="146" y="159"/>
                                  <a:pt x="144" y="158"/>
                                </a:cubicBezTo>
                                <a:cubicBezTo>
                                  <a:pt x="142" y="157"/>
                                  <a:pt x="139" y="156"/>
                                  <a:pt x="137" y="154"/>
                                </a:cubicBezTo>
                                <a:cubicBezTo>
                                  <a:pt x="135" y="153"/>
                                  <a:pt x="133" y="150"/>
                                  <a:pt x="132" y="147"/>
                                </a:cubicBezTo>
                                <a:cubicBezTo>
                                  <a:pt x="131" y="149"/>
                                  <a:pt x="130" y="151"/>
                                  <a:pt x="128" y="153"/>
                                </a:cubicBezTo>
                                <a:cubicBezTo>
                                  <a:pt x="126" y="155"/>
                                  <a:pt x="124" y="156"/>
                                  <a:pt x="122" y="158"/>
                                </a:cubicBezTo>
                                <a:cubicBezTo>
                                  <a:pt x="119" y="159"/>
                                  <a:pt x="116" y="160"/>
                                  <a:pt x="112" y="161"/>
                                </a:cubicBezTo>
                                <a:cubicBezTo>
                                  <a:pt x="108" y="162"/>
                                  <a:pt x="103" y="162"/>
                                  <a:pt x="98" y="162"/>
                                </a:cubicBezTo>
                                <a:cubicBezTo>
                                  <a:pt x="83" y="162"/>
                                  <a:pt x="71" y="157"/>
                                  <a:pt x="62" y="147"/>
                                </a:cubicBezTo>
                                <a:cubicBezTo>
                                  <a:pt x="54" y="137"/>
                                  <a:pt x="49" y="124"/>
                                  <a:pt x="49" y="107"/>
                                </a:cubicBezTo>
                                <a:cubicBezTo>
                                  <a:pt x="49" y="99"/>
                                  <a:pt x="51" y="92"/>
                                  <a:pt x="53" y="86"/>
                                </a:cubicBezTo>
                                <a:cubicBezTo>
                                  <a:pt x="55" y="79"/>
                                  <a:pt x="58" y="73"/>
                                  <a:pt x="62" y="68"/>
                                </a:cubicBezTo>
                                <a:cubicBezTo>
                                  <a:pt x="66" y="63"/>
                                  <a:pt x="71" y="59"/>
                                  <a:pt x="76" y="56"/>
                                </a:cubicBezTo>
                                <a:cubicBezTo>
                                  <a:pt x="82" y="53"/>
                                  <a:pt x="89" y="52"/>
                                  <a:pt x="96" y="52"/>
                                </a:cubicBezTo>
                                <a:cubicBezTo>
                                  <a:pt x="105" y="52"/>
                                  <a:pt x="112" y="54"/>
                                  <a:pt x="118" y="57"/>
                                </a:cubicBezTo>
                                <a:cubicBezTo>
                                  <a:pt x="123" y="60"/>
                                  <a:pt x="126" y="63"/>
                                  <a:pt x="129" y="67"/>
                                </a:cubicBezTo>
                                <a:cubicBezTo>
                                  <a:pt x="130" y="67"/>
                                  <a:pt x="130" y="67"/>
                                  <a:pt x="130" y="67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51" y="56"/>
                                  <a:pt x="151" y="56"/>
                                  <a:pt x="151" y="56"/>
                                </a:cubicBezTo>
                                <a:cubicBezTo>
                                  <a:pt x="151" y="127"/>
                                  <a:pt x="151" y="127"/>
                                  <a:pt x="151" y="127"/>
                                </a:cubicBezTo>
                                <a:cubicBezTo>
                                  <a:pt x="151" y="134"/>
                                  <a:pt x="152" y="139"/>
                                  <a:pt x="154" y="141"/>
                                </a:cubicBezTo>
                                <a:cubicBezTo>
                                  <a:pt x="156" y="142"/>
                                  <a:pt x="159" y="143"/>
                                  <a:pt x="162" y="143"/>
                                </a:cubicBezTo>
                                <a:cubicBezTo>
                                  <a:pt x="167" y="143"/>
                                  <a:pt x="171" y="142"/>
                                  <a:pt x="175" y="139"/>
                                </a:cubicBezTo>
                                <a:cubicBezTo>
                                  <a:pt x="178" y="136"/>
                                  <a:pt x="181" y="133"/>
                                  <a:pt x="184" y="128"/>
                                </a:cubicBezTo>
                                <a:cubicBezTo>
                                  <a:pt x="186" y="124"/>
                                  <a:pt x="188" y="119"/>
                                  <a:pt x="189" y="114"/>
                                </a:cubicBezTo>
                                <a:cubicBezTo>
                                  <a:pt x="190" y="108"/>
                                  <a:pt x="190" y="103"/>
                                  <a:pt x="190" y="98"/>
                                </a:cubicBezTo>
                                <a:cubicBezTo>
                                  <a:pt x="190" y="85"/>
                                  <a:pt x="188" y="73"/>
                                  <a:pt x="184" y="63"/>
                                </a:cubicBezTo>
                                <a:cubicBezTo>
                                  <a:pt x="179" y="53"/>
                                  <a:pt x="173" y="44"/>
                                  <a:pt x="165" y="37"/>
                                </a:cubicBezTo>
                                <a:cubicBezTo>
                                  <a:pt x="157" y="30"/>
                                  <a:pt x="148" y="24"/>
                                  <a:pt x="138" y="21"/>
                                </a:cubicBezTo>
                                <a:cubicBezTo>
                                  <a:pt x="127" y="17"/>
                                  <a:pt x="116" y="16"/>
                                  <a:pt x="104" y="16"/>
                                </a:cubicBezTo>
                                <a:cubicBezTo>
                                  <a:pt x="90" y="16"/>
                                  <a:pt x="78" y="18"/>
                                  <a:pt x="68" y="23"/>
                                </a:cubicBezTo>
                                <a:cubicBezTo>
                                  <a:pt x="57" y="28"/>
                                  <a:pt x="48" y="34"/>
                                  <a:pt x="41" y="42"/>
                                </a:cubicBezTo>
                                <a:cubicBezTo>
                                  <a:pt x="33" y="50"/>
                                  <a:pt x="28" y="60"/>
                                  <a:pt x="24" y="70"/>
                                </a:cubicBezTo>
                                <a:cubicBezTo>
                                  <a:pt x="20" y="81"/>
                                  <a:pt x="18" y="92"/>
                                  <a:pt x="18" y="103"/>
                                </a:cubicBezTo>
                                <a:cubicBezTo>
                                  <a:pt x="18" y="119"/>
                                  <a:pt x="20" y="132"/>
                                  <a:pt x="25" y="143"/>
                                </a:cubicBezTo>
                                <a:cubicBezTo>
                                  <a:pt x="30" y="155"/>
                                  <a:pt x="37" y="164"/>
                                  <a:pt x="45" y="171"/>
                                </a:cubicBezTo>
                                <a:cubicBezTo>
                                  <a:pt x="54" y="178"/>
                                  <a:pt x="63" y="183"/>
                                  <a:pt x="73" y="186"/>
                                </a:cubicBezTo>
                                <a:cubicBezTo>
                                  <a:pt x="84" y="190"/>
                                  <a:pt x="94" y="192"/>
                                  <a:pt x="104" y="192"/>
                                </a:cubicBezTo>
                                <a:cubicBezTo>
                                  <a:pt x="114" y="192"/>
                                  <a:pt x="123" y="190"/>
                                  <a:pt x="131" y="187"/>
                                </a:cubicBezTo>
                                <a:cubicBezTo>
                                  <a:pt x="138" y="184"/>
                                  <a:pt x="143" y="182"/>
                                  <a:pt x="148" y="179"/>
                                </a:cubicBezTo>
                                <a:lnTo>
                                  <a:pt x="156" y="194"/>
                                </a:lnTo>
                                <a:close/>
                                <a:moveTo>
                                  <a:pt x="128" y="107"/>
                                </a:moveTo>
                                <a:cubicBezTo>
                                  <a:pt x="128" y="96"/>
                                  <a:pt x="126" y="87"/>
                                  <a:pt x="121" y="81"/>
                                </a:cubicBezTo>
                                <a:cubicBezTo>
                                  <a:pt x="117" y="74"/>
                                  <a:pt x="110" y="70"/>
                                  <a:pt x="101" y="70"/>
                                </a:cubicBezTo>
                                <a:cubicBezTo>
                                  <a:pt x="96" y="70"/>
                                  <a:pt x="92" y="71"/>
                                  <a:pt x="88" y="74"/>
                                </a:cubicBezTo>
                                <a:cubicBezTo>
                                  <a:pt x="85" y="76"/>
                                  <a:pt x="82" y="78"/>
                                  <a:pt x="79" y="82"/>
                                </a:cubicBezTo>
                                <a:cubicBezTo>
                                  <a:pt x="77" y="85"/>
                                  <a:pt x="76" y="89"/>
                                  <a:pt x="75" y="93"/>
                                </a:cubicBezTo>
                                <a:cubicBezTo>
                                  <a:pt x="74" y="98"/>
                                  <a:pt x="73" y="103"/>
                                  <a:pt x="73" y="107"/>
                                </a:cubicBezTo>
                                <a:cubicBezTo>
                                  <a:pt x="73" y="111"/>
                                  <a:pt x="73" y="115"/>
                                  <a:pt x="74" y="120"/>
                                </a:cubicBezTo>
                                <a:cubicBezTo>
                                  <a:pt x="75" y="124"/>
                                  <a:pt x="76" y="128"/>
                                  <a:pt x="78" y="132"/>
                                </a:cubicBezTo>
                                <a:cubicBezTo>
                                  <a:pt x="80" y="135"/>
                                  <a:pt x="83" y="138"/>
                                  <a:pt x="87" y="141"/>
                                </a:cubicBezTo>
                                <a:cubicBezTo>
                                  <a:pt x="91" y="143"/>
                                  <a:pt x="95" y="144"/>
                                  <a:pt x="101" y="144"/>
                                </a:cubicBezTo>
                                <a:cubicBezTo>
                                  <a:pt x="106" y="144"/>
                                  <a:pt x="111" y="143"/>
                                  <a:pt x="115" y="140"/>
                                </a:cubicBezTo>
                                <a:cubicBezTo>
                                  <a:pt x="118" y="138"/>
                                  <a:pt x="121" y="135"/>
                                  <a:pt x="123" y="131"/>
                                </a:cubicBezTo>
                                <a:cubicBezTo>
                                  <a:pt x="125" y="127"/>
                                  <a:pt x="126" y="124"/>
                                  <a:pt x="127" y="119"/>
                                </a:cubicBezTo>
                                <a:cubicBezTo>
                                  <a:pt x="128" y="115"/>
                                  <a:pt x="128" y="111"/>
                                  <a:pt x="128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98"/>
                        <wps:cNvSpPr>
                          <a:spLocks noEditPoints="1"/>
                        </wps:cNvSpPr>
                        <wps:spPr bwMode="auto">
                          <a:xfrm>
                            <a:off x="762000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99"/>
                        <wps:cNvSpPr>
                          <a:spLocks/>
                        </wps:cNvSpPr>
                        <wps:spPr bwMode="auto">
                          <a:xfrm>
                            <a:off x="815340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00"/>
                        <wps:cNvSpPr>
                          <a:spLocks/>
                        </wps:cNvSpPr>
                        <wps:spPr bwMode="auto">
                          <a:xfrm>
                            <a:off x="866140" y="93224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1 w 79"/>
                              <a:gd name="T5" fmla="*/ 29 h 148"/>
                              <a:gd name="T6" fmla="*/ 30 w 79"/>
                              <a:gd name="T7" fmla="*/ 44 h 148"/>
                              <a:gd name="T8" fmla="*/ 25 w 79"/>
                              <a:gd name="T9" fmla="*/ 67 h 148"/>
                              <a:gd name="T10" fmla="*/ 25 w 79"/>
                              <a:gd name="T11" fmla="*/ 75 h 148"/>
                              <a:gd name="T12" fmla="*/ 25 w 79"/>
                              <a:gd name="T13" fmla="*/ 82 h 148"/>
                              <a:gd name="T14" fmla="*/ 25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5 w 79"/>
                              <a:gd name="T21" fmla="*/ 6 h 148"/>
                              <a:gd name="T22" fmla="*/ 25 w 79"/>
                              <a:gd name="T23" fmla="*/ 33 h 148"/>
                              <a:gd name="T24" fmla="*/ 25 w 79"/>
                              <a:gd name="T25" fmla="*/ 33 h 148"/>
                              <a:gd name="T26" fmla="*/ 33 w 79"/>
                              <a:gd name="T27" fmla="*/ 19 h 148"/>
                              <a:gd name="T28" fmla="*/ 44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4" y="19"/>
                                  <a:pt x="57" y="21"/>
                                </a:cubicBezTo>
                                <a:cubicBezTo>
                                  <a:pt x="51" y="23"/>
                                  <a:pt x="45" y="25"/>
                                  <a:pt x="41" y="29"/>
                                </a:cubicBezTo>
                                <a:cubicBezTo>
                                  <a:pt x="36" y="33"/>
                                  <a:pt x="32" y="38"/>
                                  <a:pt x="30" y="44"/>
                                </a:cubicBezTo>
                                <a:cubicBezTo>
                                  <a:pt x="27" y="51"/>
                                  <a:pt x="25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7" y="28"/>
                                  <a:pt x="29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01"/>
                        <wps:cNvSpPr>
                          <a:spLocks noEditPoints="1"/>
                        </wps:cNvSpPr>
                        <wps:spPr bwMode="auto">
                          <a:xfrm>
                            <a:off x="898525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02"/>
                        <wps:cNvSpPr>
                          <a:spLocks noEditPoints="1"/>
                        </wps:cNvSpPr>
                        <wps:spPr bwMode="auto">
                          <a:xfrm>
                            <a:off x="916305" y="93071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4 w 136"/>
                              <a:gd name="T23" fmla="*/ 156 h 201"/>
                              <a:gd name="T24" fmla="*/ 0 w 136"/>
                              <a:gd name="T25" fmla="*/ 124 h 201"/>
                              <a:gd name="T26" fmla="*/ 2 w 136"/>
                              <a:gd name="T27" fmla="*/ 100 h 201"/>
                              <a:gd name="T28" fmla="*/ 11 w 136"/>
                              <a:gd name="T29" fmla="*/ 75 h 201"/>
                              <a:gd name="T30" fmla="*/ 31 w 136"/>
                              <a:gd name="T31" fmla="*/ 56 h 201"/>
                              <a:gd name="T32" fmla="*/ 64 w 136"/>
                              <a:gd name="T33" fmla="*/ 48 h 201"/>
                              <a:gd name="T34" fmla="*/ 90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6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7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99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09 w 136"/>
                              <a:gd name="T61" fmla="*/ 97 h 201"/>
                              <a:gd name="T62" fmla="*/ 99 w 136"/>
                              <a:gd name="T63" fmla="*/ 79 h 201"/>
                              <a:gd name="T64" fmla="*/ 85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8 w 136"/>
                              <a:gd name="T71" fmla="*/ 79 h 201"/>
                              <a:gd name="T72" fmla="*/ 29 w 136"/>
                              <a:gd name="T73" fmla="*/ 97 h 201"/>
                              <a:gd name="T74" fmla="*/ 26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9" y="200"/>
                                  <a:pt x="72" y="201"/>
                                  <a:pt x="65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3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4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8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3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1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9" y="65"/>
                                </a:cubicBezTo>
                                <a:cubicBezTo>
                                  <a:pt x="63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5" y="84"/>
                                  <a:pt x="32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75360" y="93599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997585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05"/>
                        <wps:cNvSpPr>
                          <a:spLocks/>
                        </wps:cNvSpPr>
                        <wps:spPr bwMode="auto">
                          <a:xfrm>
                            <a:off x="1050925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06"/>
                        <wps:cNvSpPr>
                          <a:spLocks/>
                        </wps:cNvSpPr>
                        <wps:spPr bwMode="auto">
                          <a:xfrm>
                            <a:off x="265430" y="9421495"/>
                            <a:ext cx="38100" cy="62230"/>
                          </a:xfrm>
                          <a:custGeom>
                            <a:avLst/>
                            <a:gdLst>
                              <a:gd name="T0" fmla="*/ 25 w 120"/>
                              <a:gd name="T1" fmla="*/ 0 h 196"/>
                              <a:gd name="T2" fmla="*/ 25 w 120"/>
                              <a:gd name="T3" fmla="*/ 73 h 196"/>
                              <a:gd name="T4" fmla="*/ 46 w 120"/>
                              <a:gd name="T5" fmla="*/ 54 h 196"/>
                              <a:gd name="T6" fmla="*/ 73 w 120"/>
                              <a:gd name="T7" fmla="*/ 48 h 196"/>
                              <a:gd name="T8" fmla="*/ 93 w 120"/>
                              <a:gd name="T9" fmla="*/ 51 h 196"/>
                              <a:gd name="T10" fmla="*/ 107 w 120"/>
                              <a:gd name="T11" fmla="*/ 59 h 196"/>
                              <a:gd name="T12" fmla="*/ 115 w 120"/>
                              <a:gd name="T13" fmla="*/ 70 h 196"/>
                              <a:gd name="T14" fmla="*/ 118 w 120"/>
                              <a:gd name="T15" fmla="*/ 82 h 196"/>
                              <a:gd name="T16" fmla="*/ 120 w 120"/>
                              <a:gd name="T17" fmla="*/ 93 h 196"/>
                              <a:gd name="T18" fmla="*/ 120 w 120"/>
                              <a:gd name="T19" fmla="*/ 101 h 196"/>
                              <a:gd name="T20" fmla="*/ 120 w 120"/>
                              <a:gd name="T21" fmla="*/ 196 h 196"/>
                              <a:gd name="T22" fmla="*/ 95 w 120"/>
                              <a:gd name="T23" fmla="*/ 196 h 196"/>
                              <a:gd name="T24" fmla="*/ 95 w 120"/>
                              <a:gd name="T25" fmla="*/ 109 h 196"/>
                              <a:gd name="T26" fmla="*/ 95 w 120"/>
                              <a:gd name="T27" fmla="*/ 95 h 196"/>
                              <a:gd name="T28" fmla="*/ 92 w 120"/>
                              <a:gd name="T29" fmla="*/ 81 h 196"/>
                              <a:gd name="T30" fmla="*/ 83 w 120"/>
                              <a:gd name="T31" fmla="*/ 70 h 196"/>
                              <a:gd name="T32" fmla="*/ 66 w 120"/>
                              <a:gd name="T33" fmla="*/ 65 h 196"/>
                              <a:gd name="T34" fmla="*/ 54 w 120"/>
                              <a:gd name="T35" fmla="*/ 67 h 196"/>
                              <a:gd name="T36" fmla="*/ 40 w 120"/>
                              <a:gd name="T37" fmla="*/ 74 h 196"/>
                              <a:gd name="T38" fmla="*/ 29 w 120"/>
                              <a:gd name="T39" fmla="*/ 90 h 196"/>
                              <a:gd name="T40" fmla="*/ 25 w 120"/>
                              <a:gd name="T41" fmla="*/ 118 h 196"/>
                              <a:gd name="T42" fmla="*/ 25 w 120"/>
                              <a:gd name="T43" fmla="*/ 196 h 196"/>
                              <a:gd name="T44" fmla="*/ 0 w 120"/>
                              <a:gd name="T45" fmla="*/ 196 h 196"/>
                              <a:gd name="T46" fmla="*/ 0 w 120"/>
                              <a:gd name="T47" fmla="*/ 0 h 196"/>
                              <a:gd name="T48" fmla="*/ 25 w 120"/>
                              <a:gd name="T4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" h="196">
                                <a:moveTo>
                                  <a:pt x="25" y="0"/>
                                </a:moveTo>
                                <a:cubicBezTo>
                                  <a:pt x="25" y="73"/>
                                  <a:pt x="25" y="73"/>
                                  <a:pt x="25" y="73"/>
                                </a:cubicBezTo>
                                <a:cubicBezTo>
                                  <a:pt x="31" y="64"/>
                                  <a:pt x="39" y="58"/>
                                  <a:pt x="46" y="54"/>
                                </a:cubicBezTo>
                                <a:cubicBezTo>
                                  <a:pt x="54" y="50"/>
                                  <a:pt x="63" y="48"/>
                                  <a:pt x="73" y="48"/>
                                </a:cubicBezTo>
                                <a:cubicBezTo>
                                  <a:pt x="81" y="48"/>
                                  <a:pt x="88" y="49"/>
                                  <a:pt x="93" y="51"/>
                                </a:cubicBezTo>
                                <a:cubicBezTo>
                                  <a:pt x="99" y="53"/>
                                  <a:pt x="103" y="56"/>
                                  <a:pt x="107" y="59"/>
                                </a:cubicBezTo>
                                <a:cubicBezTo>
                                  <a:pt x="110" y="62"/>
                                  <a:pt x="113" y="66"/>
                                  <a:pt x="115" y="70"/>
                                </a:cubicBezTo>
                                <a:cubicBezTo>
                                  <a:pt x="116" y="74"/>
                                  <a:pt x="118" y="78"/>
                                  <a:pt x="118" y="82"/>
                                </a:cubicBezTo>
                                <a:cubicBezTo>
                                  <a:pt x="119" y="86"/>
                                  <a:pt x="120" y="90"/>
                                  <a:pt x="120" y="93"/>
                                </a:cubicBezTo>
                                <a:cubicBezTo>
                                  <a:pt x="120" y="97"/>
                                  <a:pt x="120" y="99"/>
                                  <a:pt x="120" y="101"/>
                                </a:cubicBezTo>
                                <a:cubicBezTo>
                                  <a:pt x="120" y="196"/>
                                  <a:pt x="120" y="196"/>
                                  <a:pt x="120" y="196"/>
                                </a:cubicBezTo>
                                <a:cubicBezTo>
                                  <a:pt x="95" y="196"/>
                                  <a:pt x="95" y="196"/>
                                  <a:pt x="95" y="196"/>
                                </a:cubicBezTo>
                                <a:cubicBezTo>
                                  <a:pt x="95" y="109"/>
                                  <a:pt x="95" y="109"/>
                                  <a:pt x="95" y="109"/>
                                </a:cubicBezTo>
                                <a:cubicBezTo>
                                  <a:pt x="95" y="105"/>
                                  <a:pt x="95" y="100"/>
                                  <a:pt x="95" y="95"/>
                                </a:cubicBezTo>
                                <a:cubicBezTo>
                                  <a:pt x="95" y="90"/>
                                  <a:pt x="94" y="85"/>
                                  <a:pt x="92" y="81"/>
                                </a:cubicBezTo>
                                <a:cubicBezTo>
                                  <a:pt x="90" y="76"/>
                                  <a:pt x="87" y="73"/>
                                  <a:pt x="83" y="70"/>
                                </a:cubicBezTo>
                                <a:cubicBezTo>
                                  <a:pt x="79" y="67"/>
                                  <a:pt x="73" y="65"/>
                                  <a:pt x="66" y="65"/>
                                </a:cubicBezTo>
                                <a:cubicBezTo>
                                  <a:pt x="62" y="65"/>
                                  <a:pt x="58" y="66"/>
                                  <a:pt x="54" y="67"/>
                                </a:cubicBezTo>
                                <a:cubicBezTo>
                                  <a:pt x="49" y="68"/>
                                  <a:pt x="44" y="70"/>
                                  <a:pt x="40" y="74"/>
                                </a:cubicBezTo>
                                <a:cubicBezTo>
                                  <a:pt x="36" y="78"/>
                                  <a:pt x="32" y="83"/>
                                  <a:pt x="29" y="90"/>
                                </a:cubicBezTo>
                                <a:cubicBezTo>
                                  <a:pt x="26" y="97"/>
                                  <a:pt x="25" y="106"/>
                                  <a:pt x="25" y="118"/>
                                </a:cubicBezTo>
                                <a:cubicBezTo>
                                  <a:pt x="25" y="196"/>
                                  <a:pt x="25" y="196"/>
                                  <a:pt x="25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07"/>
                        <wps:cNvSpPr>
                          <a:spLocks/>
                        </wps:cNvSpPr>
                        <wps:spPr bwMode="auto">
                          <a:xfrm>
                            <a:off x="311150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5 w 80"/>
                              <a:gd name="T1" fmla="*/ 43 h 190"/>
                              <a:gd name="T2" fmla="*/ 25 w 80"/>
                              <a:gd name="T3" fmla="*/ 0 h 190"/>
                              <a:gd name="T4" fmla="*/ 50 w 80"/>
                              <a:gd name="T5" fmla="*/ 0 h 190"/>
                              <a:gd name="T6" fmla="*/ 50 w 80"/>
                              <a:gd name="T7" fmla="*/ 43 h 190"/>
                              <a:gd name="T8" fmla="*/ 80 w 80"/>
                              <a:gd name="T9" fmla="*/ 43 h 190"/>
                              <a:gd name="T10" fmla="*/ 80 w 80"/>
                              <a:gd name="T11" fmla="*/ 60 h 190"/>
                              <a:gd name="T12" fmla="*/ 50 w 80"/>
                              <a:gd name="T13" fmla="*/ 60 h 190"/>
                              <a:gd name="T14" fmla="*/ 50 w 80"/>
                              <a:gd name="T15" fmla="*/ 150 h 190"/>
                              <a:gd name="T16" fmla="*/ 50 w 80"/>
                              <a:gd name="T17" fmla="*/ 158 h 190"/>
                              <a:gd name="T18" fmla="*/ 51 w 80"/>
                              <a:gd name="T19" fmla="*/ 164 h 190"/>
                              <a:gd name="T20" fmla="*/ 56 w 80"/>
                              <a:gd name="T21" fmla="*/ 168 h 190"/>
                              <a:gd name="T22" fmla="*/ 65 w 80"/>
                              <a:gd name="T23" fmla="*/ 170 h 190"/>
                              <a:gd name="T24" fmla="*/ 73 w 80"/>
                              <a:gd name="T25" fmla="*/ 169 h 190"/>
                              <a:gd name="T26" fmla="*/ 80 w 80"/>
                              <a:gd name="T27" fmla="*/ 167 h 190"/>
                              <a:gd name="T28" fmla="*/ 80 w 80"/>
                              <a:gd name="T29" fmla="*/ 185 h 190"/>
                              <a:gd name="T30" fmla="*/ 68 w 80"/>
                              <a:gd name="T31" fmla="*/ 189 h 190"/>
                              <a:gd name="T32" fmla="*/ 54 w 80"/>
                              <a:gd name="T33" fmla="*/ 190 h 190"/>
                              <a:gd name="T34" fmla="*/ 37 w 80"/>
                              <a:gd name="T35" fmla="*/ 187 h 190"/>
                              <a:gd name="T36" fmla="*/ 29 w 80"/>
                              <a:gd name="T37" fmla="*/ 178 h 190"/>
                              <a:gd name="T38" fmla="*/ 26 w 80"/>
                              <a:gd name="T39" fmla="*/ 167 h 190"/>
                              <a:gd name="T40" fmla="*/ 25 w 80"/>
                              <a:gd name="T41" fmla="*/ 155 h 190"/>
                              <a:gd name="T42" fmla="*/ 25 w 80"/>
                              <a:gd name="T43" fmla="*/ 60 h 190"/>
                              <a:gd name="T44" fmla="*/ 0 w 80"/>
                              <a:gd name="T45" fmla="*/ 60 h 190"/>
                              <a:gd name="T46" fmla="*/ 0 w 80"/>
                              <a:gd name="T47" fmla="*/ 43 h 190"/>
                              <a:gd name="T48" fmla="*/ 25 w 80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" h="190">
                                <a:moveTo>
                                  <a:pt x="25" y="43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0" y="43"/>
                                  <a:pt x="80" y="43"/>
                                  <a:pt x="80" y="43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0" y="155"/>
                                  <a:pt x="50" y="158"/>
                                </a:cubicBezTo>
                                <a:cubicBezTo>
                                  <a:pt x="50" y="160"/>
                                  <a:pt x="51" y="162"/>
                                  <a:pt x="51" y="164"/>
                                </a:cubicBezTo>
                                <a:cubicBezTo>
                                  <a:pt x="52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7" y="170"/>
                                  <a:pt x="70" y="170"/>
                                  <a:pt x="73" y="169"/>
                                </a:cubicBezTo>
                                <a:cubicBezTo>
                                  <a:pt x="75" y="169"/>
                                  <a:pt x="78" y="168"/>
                                  <a:pt x="80" y="167"/>
                                </a:cubicBezTo>
                                <a:cubicBezTo>
                                  <a:pt x="80" y="185"/>
                                  <a:pt x="80" y="185"/>
                                  <a:pt x="80" y="185"/>
                                </a:cubicBezTo>
                                <a:cubicBezTo>
                                  <a:pt x="76" y="186"/>
                                  <a:pt x="72" y="188"/>
                                  <a:pt x="68" y="189"/>
                                </a:cubicBezTo>
                                <a:cubicBezTo>
                                  <a:pt x="63" y="190"/>
                                  <a:pt x="59" y="190"/>
                                  <a:pt x="54" y="190"/>
                                </a:cubicBezTo>
                                <a:cubicBezTo>
                                  <a:pt x="47" y="190"/>
                                  <a:pt x="41" y="189"/>
                                  <a:pt x="37" y="187"/>
                                </a:cubicBezTo>
                                <a:cubicBezTo>
                                  <a:pt x="33" y="185"/>
                                  <a:pt x="31" y="182"/>
                                  <a:pt x="29" y="178"/>
                                </a:cubicBezTo>
                                <a:cubicBezTo>
                                  <a:pt x="27" y="175"/>
                                  <a:pt x="26" y="171"/>
                                  <a:pt x="26" y="167"/>
                                </a:cubicBezTo>
                                <a:cubicBezTo>
                                  <a:pt x="25" y="163"/>
                                  <a:pt x="25" y="159"/>
                                  <a:pt x="25" y="15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08"/>
                        <wps:cNvSpPr>
                          <a:spLocks/>
                        </wps:cNvSpPr>
                        <wps:spPr bwMode="auto">
                          <a:xfrm>
                            <a:off x="339725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6 w 81"/>
                              <a:gd name="T1" fmla="*/ 43 h 190"/>
                              <a:gd name="T2" fmla="*/ 26 w 81"/>
                              <a:gd name="T3" fmla="*/ 0 h 190"/>
                              <a:gd name="T4" fmla="*/ 50 w 81"/>
                              <a:gd name="T5" fmla="*/ 0 h 190"/>
                              <a:gd name="T6" fmla="*/ 50 w 81"/>
                              <a:gd name="T7" fmla="*/ 43 h 190"/>
                              <a:gd name="T8" fmla="*/ 81 w 81"/>
                              <a:gd name="T9" fmla="*/ 43 h 190"/>
                              <a:gd name="T10" fmla="*/ 81 w 81"/>
                              <a:gd name="T11" fmla="*/ 60 h 190"/>
                              <a:gd name="T12" fmla="*/ 50 w 81"/>
                              <a:gd name="T13" fmla="*/ 60 h 190"/>
                              <a:gd name="T14" fmla="*/ 50 w 81"/>
                              <a:gd name="T15" fmla="*/ 150 h 190"/>
                              <a:gd name="T16" fmla="*/ 51 w 81"/>
                              <a:gd name="T17" fmla="*/ 158 h 190"/>
                              <a:gd name="T18" fmla="*/ 52 w 81"/>
                              <a:gd name="T19" fmla="*/ 164 h 190"/>
                              <a:gd name="T20" fmla="*/ 56 w 81"/>
                              <a:gd name="T21" fmla="*/ 168 h 190"/>
                              <a:gd name="T22" fmla="*/ 65 w 81"/>
                              <a:gd name="T23" fmla="*/ 170 h 190"/>
                              <a:gd name="T24" fmla="*/ 73 w 81"/>
                              <a:gd name="T25" fmla="*/ 169 h 190"/>
                              <a:gd name="T26" fmla="*/ 81 w 81"/>
                              <a:gd name="T27" fmla="*/ 167 h 190"/>
                              <a:gd name="T28" fmla="*/ 81 w 81"/>
                              <a:gd name="T29" fmla="*/ 185 h 190"/>
                              <a:gd name="T30" fmla="*/ 68 w 81"/>
                              <a:gd name="T31" fmla="*/ 189 h 190"/>
                              <a:gd name="T32" fmla="*/ 55 w 81"/>
                              <a:gd name="T33" fmla="*/ 190 h 190"/>
                              <a:gd name="T34" fmla="*/ 38 w 81"/>
                              <a:gd name="T35" fmla="*/ 187 h 190"/>
                              <a:gd name="T36" fmla="*/ 29 w 81"/>
                              <a:gd name="T37" fmla="*/ 178 h 190"/>
                              <a:gd name="T38" fmla="*/ 26 w 81"/>
                              <a:gd name="T39" fmla="*/ 167 h 190"/>
                              <a:gd name="T40" fmla="*/ 26 w 81"/>
                              <a:gd name="T41" fmla="*/ 155 h 190"/>
                              <a:gd name="T42" fmla="*/ 26 w 81"/>
                              <a:gd name="T43" fmla="*/ 60 h 190"/>
                              <a:gd name="T44" fmla="*/ 0 w 81"/>
                              <a:gd name="T45" fmla="*/ 60 h 190"/>
                              <a:gd name="T46" fmla="*/ 0 w 81"/>
                              <a:gd name="T47" fmla="*/ 43 h 190"/>
                              <a:gd name="T48" fmla="*/ 26 w 81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90">
                                <a:moveTo>
                                  <a:pt x="26" y="43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60"/>
                                  <a:pt x="81" y="60"/>
                                  <a:pt x="81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1" y="155"/>
                                  <a:pt x="51" y="158"/>
                                </a:cubicBezTo>
                                <a:cubicBezTo>
                                  <a:pt x="51" y="160"/>
                                  <a:pt x="51" y="162"/>
                                  <a:pt x="52" y="164"/>
                                </a:cubicBezTo>
                                <a:cubicBezTo>
                                  <a:pt x="53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8" y="170"/>
                                  <a:pt x="71" y="170"/>
                                  <a:pt x="73" y="169"/>
                                </a:cubicBezTo>
                                <a:cubicBezTo>
                                  <a:pt x="76" y="169"/>
                                  <a:pt x="78" y="168"/>
                                  <a:pt x="81" y="167"/>
                                </a:cubicBezTo>
                                <a:cubicBezTo>
                                  <a:pt x="81" y="185"/>
                                  <a:pt x="81" y="185"/>
                                  <a:pt x="81" y="185"/>
                                </a:cubicBezTo>
                                <a:cubicBezTo>
                                  <a:pt x="77" y="186"/>
                                  <a:pt x="73" y="188"/>
                                  <a:pt x="68" y="189"/>
                                </a:cubicBezTo>
                                <a:cubicBezTo>
                                  <a:pt x="64" y="190"/>
                                  <a:pt x="59" y="190"/>
                                  <a:pt x="55" y="190"/>
                                </a:cubicBezTo>
                                <a:cubicBezTo>
                                  <a:pt x="48" y="190"/>
                                  <a:pt x="42" y="189"/>
                                  <a:pt x="38" y="187"/>
                                </a:cubicBezTo>
                                <a:cubicBezTo>
                                  <a:pt x="34" y="185"/>
                                  <a:pt x="31" y="182"/>
                                  <a:pt x="29" y="178"/>
                                </a:cubicBezTo>
                                <a:cubicBezTo>
                                  <a:pt x="28" y="175"/>
                                  <a:pt x="27" y="171"/>
                                  <a:pt x="26" y="167"/>
                                </a:cubicBezTo>
                                <a:cubicBezTo>
                                  <a:pt x="26" y="163"/>
                                  <a:pt x="26" y="159"/>
                                  <a:pt x="26" y="155"/>
                                </a:cubicBezTo>
                                <a:cubicBezTo>
                                  <a:pt x="26" y="60"/>
                                  <a:pt x="26" y="60"/>
                                  <a:pt x="26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09"/>
                        <wps:cNvSpPr>
                          <a:spLocks noEditPoints="1"/>
                        </wps:cNvSpPr>
                        <wps:spPr bwMode="auto">
                          <a:xfrm>
                            <a:off x="373380" y="9436735"/>
                            <a:ext cx="42545" cy="63500"/>
                          </a:xfrm>
                          <a:custGeom>
                            <a:avLst/>
                            <a:gdLst>
                              <a:gd name="T0" fmla="*/ 23 w 135"/>
                              <a:gd name="T1" fmla="*/ 6 h 200"/>
                              <a:gd name="T2" fmla="*/ 23 w 135"/>
                              <a:gd name="T3" fmla="*/ 25 h 200"/>
                              <a:gd name="T4" fmla="*/ 24 w 135"/>
                              <a:gd name="T5" fmla="*/ 25 h 200"/>
                              <a:gd name="T6" fmla="*/ 36 w 135"/>
                              <a:gd name="T7" fmla="*/ 12 h 200"/>
                              <a:gd name="T8" fmla="*/ 49 w 135"/>
                              <a:gd name="T9" fmla="*/ 4 h 200"/>
                              <a:gd name="T10" fmla="*/ 61 w 135"/>
                              <a:gd name="T11" fmla="*/ 1 h 200"/>
                              <a:gd name="T12" fmla="*/ 71 w 135"/>
                              <a:gd name="T13" fmla="*/ 0 h 200"/>
                              <a:gd name="T14" fmla="*/ 96 w 135"/>
                              <a:gd name="T15" fmla="*/ 4 h 200"/>
                              <a:gd name="T16" fmla="*/ 117 w 135"/>
                              <a:gd name="T17" fmla="*/ 18 h 200"/>
                              <a:gd name="T18" fmla="*/ 130 w 135"/>
                              <a:gd name="T19" fmla="*/ 42 h 200"/>
                              <a:gd name="T20" fmla="*/ 135 w 135"/>
                              <a:gd name="T21" fmla="*/ 77 h 200"/>
                              <a:gd name="T22" fmla="*/ 130 w 135"/>
                              <a:gd name="T23" fmla="*/ 112 h 200"/>
                              <a:gd name="T24" fmla="*/ 116 w 135"/>
                              <a:gd name="T25" fmla="*/ 136 h 200"/>
                              <a:gd name="T26" fmla="*/ 95 w 135"/>
                              <a:gd name="T27" fmla="*/ 149 h 200"/>
                              <a:gd name="T28" fmla="*/ 72 w 135"/>
                              <a:gd name="T29" fmla="*/ 153 h 200"/>
                              <a:gd name="T30" fmla="*/ 64 w 135"/>
                              <a:gd name="T31" fmla="*/ 153 h 200"/>
                              <a:gd name="T32" fmla="*/ 51 w 135"/>
                              <a:gd name="T33" fmla="*/ 150 h 200"/>
                              <a:gd name="T34" fmla="*/ 37 w 135"/>
                              <a:gd name="T35" fmla="*/ 142 h 200"/>
                              <a:gd name="T36" fmla="*/ 25 w 135"/>
                              <a:gd name="T37" fmla="*/ 127 h 200"/>
                              <a:gd name="T38" fmla="*/ 25 w 135"/>
                              <a:gd name="T39" fmla="*/ 200 h 200"/>
                              <a:gd name="T40" fmla="*/ 0 w 135"/>
                              <a:gd name="T41" fmla="*/ 200 h 200"/>
                              <a:gd name="T42" fmla="*/ 0 w 135"/>
                              <a:gd name="T43" fmla="*/ 6 h 200"/>
                              <a:gd name="T44" fmla="*/ 23 w 135"/>
                              <a:gd name="T45" fmla="*/ 6 h 200"/>
                              <a:gd name="T46" fmla="*/ 23 w 135"/>
                              <a:gd name="T47" fmla="*/ 77 h 200"/>
                              <a:gd name="T48" fmla="*/ 28 w 135"/>
                              <a:gd name="T49" fmla="*/ 105 h 200"/>
                              <a:gd name="T50" fmla="*/ 38 w 135"/>
                              <a:gd name="T51" fmla="*/ 123 h 200"/>
                              <a:gd name="T52" fmla="*/ 53 w 135"/>
                              <a:gd name="T53" fmla="*/ 133 h 200"/>
                              <a:gd name="T54" fmla="*/ 67 w 135"/>
                              <a:gd name="T55" fmla="*/ 136 h 200"/>
                              <a:gd name="T56" fmla="*/ 82 w 135"/>
                              <a:gd name="T57" fmla="*/ 133 h 200"/>
                              <a:gd name="T58" fmla="*/ 96 w 135"/>
                              <a:gd name="T59" fmla="*/ 123 h 200"/>
                              <a:gd name="T60" fmla="*/ 106 w 135"/>
                              <a:gd name="T61" fmla="*/ 105 h 200"/>
                              <a:gd name="T62" fmla="*/ 109 w 135"/>
                              <a:gd name="T63" fmla="*/ 77 h 200"/>
                              <a:gd name="T64" fmla="*/ 98 w 135"/>
                              <a:gd name="T65" fmla="*/ 33 h 200"/>
                              <a:gd name="T66" fmla="*/ 66 w 135"/>
                              <a:gd name="T67" fmla="*/ 17 h 200"/>
                              <a:gd name="T68" fmla="*/ 54 w 135"/>
                              <a:gd name="T69" fmla="*/ 19 h 200"/>
                              <a:gd name="T70" fmla="*/ 40 w 135"/>
                              <a:gd name="T71" fmla="*/ 27 h 200"/>
                              <a:gd name="T72" fmla="*/ 28 w 135"/>
                              <a:gd name="T73" fmla="*/ 45 h 200"/>
                              <a:gd name="T74" fmla="*/ 23 w 135"/>
                              <a:gd name="T75" fmla="*/ 7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0">
                                <a:moveTo>
                                  <a:pt x="23" y="6"/>
                                </a:move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8" y="20"/>
                                  <a:pt x="32" y="15"/>
                                  <a:pt x="36" y="12"/>
                                </a:cubicBezTo>
                                <a:cubicBezTo>
                                  <a:pt x="40" y="9"/>
                                  <a:pt x="44" y="6"/>
                                  <a:pt x="49" y="4"/>
                                </a:cubicBezTo>
                                <a:cubicBezTo>
                                  <a:pt x="53" y="3"/>
                                  <a:pt x="57" y="1"/>
                                  <a:pt x="61" y="1"/>
                                </a:cubicBezTo>
                                <a:cubicBezTo>
                                  <a:pt x="65" y="0"/>
                                  <a:pt x="68" y="0"/>
                                  <a:pt x="71" y="0"/>
                                </a:cubicBezTo>
                                <a:cubicBezTo>
                                  <a:pt x="80" y="0"/>
                                  <a:pt x="88" y="1"/>
                                  <a:pt x="96" y="4"/>
                                </a:cubicBezTo>
                                <a:cubicBezTo>
                                  <a:pt x="104" y="7"/>
                                  <a:pt x="111" y="12"/>
                                  <a:pt x="117" y="18"/>
                                </a:cubicBezTo>
                                <a:cubicBezTo>
                                  <a:pt x="122" y="25"/>
                                  <a:pt x="127" y="32"/>
                                  <a:pt x="130" y="42"/>
                                </a:cubicBezTo>
                                <a:cubicBezTo>
                                  <a:pt x="134" y="52"/>
                                  <a:pt x="135" y="63"/>
                                  <a:pt x="135" y="77"/>
                                </a:cubicBezTo>
                                <a:cubicBezTo>
                                  <a:pt x="135" y="90"/>
                                  <a:pt x="134" y="102"/>
                                  <a:pt x="130" y="112"/>
                                </a:cubicBezTo>
                                <a:cubicBezTo>
                                  <a:pt x="127" y="122"/>
                                  <a:pt x="122" y="130"/>
                                  <a:pt x="116" y="136"/>
                                </a:cubicBezTo>
                                <a:cubicBezTo>
                                  <a:pt x="110" y="142"/>
                                  <a:pt x="103" y="146"/>
                                  <a:pt x="95" y="149"/>
                                </a:cubicBezTo>
                                <a:cubicBezTo>
                                  <a:pt x="88" y="152"/>
                                  <a:pt x="80" y="153"/>
                                  <a:pt x="72" y="153"/>
                                </a:cubicBezTo>
                                <a:cubicBezTo>
                                  <a:pt x="70" y="153"/>
                                  <a:pt x="68" y="153"/>
                                  <a:pt x="64" y="153"/>
                                </a:cubicBezTo>
                                <a:cubicBezTo>
                                  <a:pt x="60" y="152"/>
                                  <a:pt x="56" y="151"/>
                                  <a:pt x="51" y="150"/>
                                </a:cubicBezTo>
                                <a:cubicBezTo>
                                  <a:pt x="47" y="148"/>
                                  <a:pt x="42" y="145"/>
                                  <a:pt x="37" y="142"/>
                                </a:cubicBezTo>
                                <a:cubicBezTo>
                                  <a:pt x="32" y="138"/>
                                  <a:pt x="28" y="133"/>
                                  <a:pt x="25" y="127"/>
                                </a:cubicBezTo>
                                <a:cubicBezTo>
                                  <a:pt x="25" y="200"/>
                                  <a:pt x="25" y="200"/>
                                  <a:pt x="25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3" y="6"/>
                                </a:lnTo>
                                <a:close/>
                                <a:moveTo>
                                  <a:pt x="23" y="77"/>
                                </a:moveTo>
                                <a:cubicBezTo>
                                  <a:pt x="23" y="88"/>
                                  <a:pt x="25" y="97"/>
                                  <a:pt x="28" y="105"/>
                                </a:cubicBezTo>
                                <a:cubicBezTo>
                                  <a:pt x="30" y="112"/>
                                  <a:pt x="34" y="118"/>
                                  <a:pt x="38" y="123"/>
                                </a:cubicBezTo>
                                <a:cubicBezTo>
                                  <a:pt x="43" y="128"/>
                                  <a:pt x="48" y="131"/>
                                  <a:pt x="53" y="133"/>
                                </a:cubicBezTo>
                                <a:cubicBezTo>
                                  <a:pt x="58" y="135"/>
                                  <a:pt x="63" y="136"/>
                                  <a:pt x="67" y="136"/>
                                </a:cubicBezTo>
                                <a:cubicBezTo>
                                  <a:pt x="72" y="136"/>
                                  <a:pt x="77" y="135"/>
                                  <a:pt x="82" y="133"/>
                                </a:cubicBezTo>
                                <a:cubicBezTo>
                                  <a:pt x="87" y="131"/>
                                  <a:pt x="92" y="128"/>
                                  <a:pt x="96" y="123"/>
                                </a:cubicBezTo>
                                <a:cubicBezTo>
                                  <a:pt x="100" y="119"/>
                                  <a:pt x="103" y="113"/>
                                  <a:pt x="106" y="105"/>
                                </a:cubicBezTo>
                                <a:cubicBezTo>
                                  <a:pt x="108" y="97"/>
                                  <a:pt x="109" y="88"/>
                                  <a:pt x="109" y="77"/>
                                </a:cubicBezTo>
                                <a:cubicBezTo>
                                  <a:pt x="109" y="58"/>
                                  <a:pt x="106" y="44"/>
                                  <a:pt x="98" y="33"/>
                                </a:cubicBezTo>
                                <a:cubicBezTo>
                                  <a:pt x="91" y="23"/>
                                  <a:pt x="80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4" y="23"/>
                                  <a:pt x="40" y="27"/>
                                </a:cubicBezTo>
                                <a:cubicBezTo>
                                  <a:pt x="35" y="31"/>
                                  <a:pt x="32" y="37"/>
                                  <a:pt x="28" y="45"/>
                                </a:cubicBezTo>
                                <a:cubicBezTo>
                                  <a:pt x="25" y="53"/>
                                  <a:pt x="23" y="64"/>
                                  <a:pt x="2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0"/>
                        <wps:cNvSpPr>
                          <a:spLocks/>
                        </wps:cNvSpPr>
                        <wps:spPr bwMode="auto">
                          <a:xfrm>
                            <a:off x="423545" y="9436735"/>
                            <a:ext cx="38100" cy="48895"/>
                          </a:xfrm>
                          <a:custGeom>
                            <a:avLst/>
                            <a:gdLst>
                              <a:gd name="T0" fmla="*/ 24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1 w 121"/>
                              <a:gd name="T11" fmla="*/ 133 h 153"/>
                              <a:gd name="T12" fmla="*/ 91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4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5 w 121"/>
                              <a:gd name="T25" fmla="*/ 86 h 153"/>
                              <a:gd name="T26" fmla="*/ 50 w 121"/>
                              <a:gd name="T27" fmla="*/ 82 h 153"/>
                              <a:gd name="T28" fmla="*/ 33 w 121"/>
                              <a:gd name="T29" fmla="*/ 78 h 153"/>
                              <a:gd name="T30" fmla="*/ 19 w 121"/>
                              <a:gd name="T31" fmla="*/ 71 h 153"/>
                              <a:gd name="T32" fmla="*/ 9 w 121"/>
                              <a:gd name="T33" fmla="*/ 59 h 153"/>
                              <a:gd name="T34" fmla="*/ 6 w 121"/>
                              <a:gd name="T35" fmla="*/ 41 h 153"/>
                              <a:gd name="T36" fmla="*/ 10 w 121"/>
                              <a:gd name="T37" fmla="*/ 21 h 153"/>
                              <a:gd name="T38" fmla="*/ 23 w 121"/>
                              <a:gd name="T39" fmla="*/ 8 h 153"/>
                              <a:gd name="T40" fmla="*/ 40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6 w 121"/>
                              <a:gd name="T47" fmla="*/ 15 h 153"/>
                              <a:gd name="T48" fmla="*/ 115 w 121"/>
                              <a:gd name="T49" fmla="*/ 29 h 153"/>
                              <a:gd name="T50" fmla="*/ 117 w 121"/>
                              <a:gd name="T51" fmla="*/ 43 h 153"/>
                              <a:gd name="T52" fmla="*/ 94 w 121"/>
                              <a:gd name="T53" fmla="*/ 43 h 153"/>
                              <a:gd name="T54" fmla="*/ 92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0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5 w 121"/>
                              <a:gd name="T67" fmla="*/ 27 h 153"/>
                              <a:gd name="T68" fmla="*/ 31 w 121"/>
                              <a:gd name="T69" fmla="*/ 40 h 153"/>
                              <a:gd name="T70" fmla="*/ 34 w 121"/>
                              <a:gd name="T71" fmla="*/ 52 h 153"/>
                              <a:gd name="T72" fmla="*/ 43 w 121"/>
                              <a:gd name="T73" fmla="*/ 59 h 153"/>
                              <a:gd name="T74" fmla="*/ 55 w 121"/>
                              <a:gd name="T75" fmla="*/ 63 h 153"/>
                              <a:gd name="T76" fmla="*/ 70 w 121"/>
                              <a:gd name="T77" fmla="*/ 66 h 153"/>
                              <a:gd name="T78" fmla="*/ 90 w 121"/>
                              <a:gd name="T79" fmla="*/ 71 h 153"/>
                              <a:gd name="T80" fmla="*/ 107 w 121"/>
                              <a:gd name="T81" fmla="*/ 78 h 153"/>
                              <a:gd name="T82" fmla="*/ 117 w 121"/>
                              <a:gd name="T83" fmla="*/ 90 h 153"/>
                              <a:gd name="T84" fmla="*/ 121 w 121"/>
                              <a:gd name="T85" fmla="*/ 107 h 153"/>
                              <a:gd name="T86" fmla="*/ 117 w 121"/>
                              <a:gd name="T87" fmla="*/ 126 h 153"/>
                              <a:gd name="T88" fmla="*/ 107 w 121"/>
                              <a:gd name="T89" fmla="*/ 139 h 153"/>
                              <a:gd name="T90" fmla="*/ 94 w 121"/>
                              <a:gd name="T91" fmla="*/ 147 h 153"/>
                              <a:gd name="T92" fmla="*/ 81 w 121"/>
                              <a:gd name="T93" fmla="*/ 151 h 153"/>
                              <a:gd name="T94" fmla="*/ 69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4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4" y="106"/>
                                </a:moveTo>
                                <a:cubicBezTo>
                                  <a:pt x="24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0" y="132"/>
                                  <a:pt x="44" y="133"/>
                                  <a:pt x="49" y="134"/>
                                </a:cubicBezTo>
                                <a:cubicBezTo>
                                  <a:pt x="53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1" y="133"/>
                                </a:cubicBezTo>
                                <a:cubicBezTo>
                                  <a:pt x="86" y="130"/>
                                  <a:pt x="89" y="128"/>
                                  <a:pt x="91" y="125"/>
                                </a:cubicBezTo>
                                <a:cubicBezTo>
                                  <a:pt x="93" y="122"/>
                                  <a:pt x="94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4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2" y="87"/>
                                  <a:pt x="65" y="86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44" y="81"/>
                                  <a:pt x="39" y="79"/>
                                  <a:pt x="33" y="78"/>
                                </a:cubicBezTo>
                                <a:cubicBezTo>
                                  <a:pt x="28" y="76"/>
                                  <a:pt x="23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9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7" y="26"/>
                                  <a:pt x="10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8" y="5"/>
                                  <a:pt x="34" y="3"/>
                                  <a:pt x="40" y="2"/>
                                </a:cubicBezTo>
                                <a:cubicBezTo>
                                  <a:pt x="47" y="1"/>
                                  <a:pt x="53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6" y="7"/>
                                  <a:pt x="102" y="11"/>
                                  <a:pt x="106" y="15"/>
                                </a:cubicBezTo>
                                <a:cubicBezTo>
                                  <a:pt x="110" y="20"/>
                                  <a:pt x="113" y="25"/>
                                  <a:pt x="115" y="29"/>
                                </a:cubicBezTo>
                                <a:cubicBezTo>
                                  <a:pt x="116" y="34"/>
                                  <a:pt x="117" y="39"/>
                                  <a:pt x="117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3" y="38"/>
                                  <a:pt x="92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5" y="24"/>
                                  <a:pt x="82" y="22"/>
                                  <a:pt x="78" y="20"/>
                                </a:cubicBezTo>
                                <a:cubicBezTo>
                                  <a:pt x="73" y="18"/>
                                  <a:pt x="68" y="17"/>
                                  <a:pt x="60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1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5" y="27"/>
                                </a:cubicBezTo>
                                <a:cubicBezTo>
                                  <a:pt x="32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4" y="52"/>
                                </a:cubicBezTo>
                                <a:cubicBezTo>
                                  <a:pt x="36" y="55"/>
                                  <a:pt x="39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5" y="63"/>
                                </a:cubicBezTo>
                                <a:cubicBezTo>
                                  <a:pt x="60" y="64"/>
                                  <a:pt x="65" y="65"/>
                                  <a:pt x="70" y="66"/>
                                </a:cubicBezTo>
                                <a:cubicBezTo>
                                  <a:pt x="78" y="68"/>
                                  <a:pt x="84" y="69"/>
                                  <a:pt x="90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1" y="81"/>
                                  <a:pt x="115" y="85"/>
                                  <a:pt x="117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7" y="126"/>
                                </a:cubicBezTo>
                                <a:cubicBezTo>
                                  <a:pt x="115" y="131"/>
                                  <a:pt x="111" y="136"/>
                                  <a:pt x="107" y="139"/>
                                </a:cubicBezTo>
                                <a:cubicBezTo>
                                  <a:pt x="103" y="143"/>
                                  <a:pt x="99" y="145"/>
                                  <a:pt x="94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6" y="152"/>
                                  <a:pt x="72" y="153"/>
                                  <a:pt x="69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7" y="147"/>
                                  <a:pt x="21" y="144"/>
                                  <a:pt x="16" y="139"/>
                                </a:cubicBezTo>
                                <a:cubicBezTo>
                                  <a:pt x="10" y="135"/>
                                  <a:pt x="6" y="130"/>
                                  <a:pt x="4" y="124"/>
                                </a:cubicBezTo>
                                <a:cubicBezTo>
                                  <a:pt x="1" y="118"/>
                                  <a:pt x="0" y="112"/>
                                  <a:pt x="0" y="106"/>
                                </a:cubicBezTo>
                                <a:lnTo>
                                  <a:pt x="2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11"/>
                        <wps:cNvSpPr>
                          <a:spLocks noEditPoints="1"/>
                        </wps:cNvSpPr>
                        <wps:spPr bwMode="auto">
                          <a:xfrm>
                            <a:off x="474345" y="94386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2"/>
                        <wps:cNvSpPr>
                          <a:spLocks/>
                        </wps:cNvSpPr>
                        <wps:spPr bwMode="auto">
                          <a:xfrm>
                            <a:off x="492760" y="9421495"/>
                            <a:ext cx="37465" cy="78740"/>
                          </a:xfrm>
                          <a:custGeom>
                            <a:avLst/>
                            <a:gdLst>
                              <a:gd name="T0" fmla="*/ 50 w 59"/>
                              <a:gd name="T1" fmla="*/ 0 h 124"/>
                              <a:gd name="T2" fmla="*/ 59 w 59"/>
                              <a:gd name="T3" fmla="*/ 0 h 124"/>
                              <a:gd name="T4" fmla="*/ 9 w 59"/>
                              <a:gd name="T5" fmla="*/ 124 h 124"/>
                              <a:gd name="T6" fmla="*/ 0 w 59"/>
                              <a:gd name="T7" fmla="*/ 124 h 124"/>
                              <a:gd name="T8" fmla="*/ 50 w 59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124">
                                <a:moveTo>
                                  <a:pt x="50" y="0"/>
                                </a:moveTo>
                                <a:lnTo>
                                  <a:pt x="59" y="0"/>
                                </a:lnTo>
                                <a:lnTo>
                                  <a:pt x="9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13"/>
                        <wps:cNvSpPr>
                          <a:spLocks/>
                        </wps:cNvSpPr>
                        <wps:spPr bwMode="auto">
                          <a:xfrm>
                            <a:off x="530225" y="9421495"/>
                            <a:ext cx="36830" cy="78740"/>
                          </a:xfrm>
                          <a:custGeom>
                            <a:avLst/>
                            <a:gdLst>
                              <a:gd name="T0" fmla="*/ 50 w 58"/>
                              <a:gd name="T1" fmla="*/ 0 h 124"/>
                              <a:gd name="T2" fmla="*/ 58 w 58"/>
                              <a:gd name="T3" fmla="*/ 0 h 124"/>
                              <a:gd name="T4" fmla="*/ 8 w 58"/>
                              <a:gd name="T5" fmla="*/ 124 h 124"/>
                              <a:gd name="T6" fmla="*/ 0 w 58"/>
                              <a:gd name="T7" fmla="*/ 124 h 124"/>
                              <a:gd name="T8" fmla="*/ 50 w 58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124">
                                <a:moveTo>
                                  <a:pt x="50" y="0"/>
                                </a:moveTo>
                                <a:lnTo>
                                  <a:pt x="58" y="0"/>
                                </a:lnTo>
                                <a:lnTo>
                                  <a:pt x="8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4"/>
                        <wps:cNvSpPr>
                          <a:spLocks/>
                        </wps:cNvSpPr>
                        <wps:spPr bwMode="auto">
                          <a:xfrm>
                            <a:off x="56705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15"/>
                        <wps:cNvSpPr>
                          <a:spLocks/>
                        </wps:cNvSpPr>
                        <wps:spPr bwMode="auto">
                          <a:xfrm>
                            <a:off x="631190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16"/>
                        <wps:cNvSpPr>
                          <a:spLocks/>
                        </wps:cNvSpPr>
                        <wps:spPr bwMode="auto">
                          <a:xfrm>
                            <a:off x="69532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2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4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2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4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63270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18"/>
                        <wps:cNvSpPr>
                          <a:spLocks noEditPoints="1"/>
                        </wps:cNvSpPr>
                        <wps:spPr bwMode="auto">
                          <a:xfrm>
                            <a:off x="785495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19"/>
                        <wps:cNvSpPr>
                          <a:spLocks/>
                        </wps:cNvSpPr>
                        <wps:spPr bwMode="auto">
                          <a:xfrm>
                            <a:off x="838835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20"/>
                        <wps:cNvSpPr>
                          <a:spLocks/>
                        </wps:cNvSpPr>
                        <wps:spPr bwMode="auto">
                          <a:xfrm>
                            <a:off x="889635" y="9436735"/>
                            <a:ext cx="25400" cy="46990"/>
                          </a:xfrm>
                          <a:custGeom>
                            <a:avLst/>
                            <a:gdLst>
                              <a:gd name="T0" fmla="*/ 80 w 80"/>
                              <a:gd name="T1" fmla="*/ 17 h 148"/>
                              <a:gd name="T2" fmla="*/ 58 w 80"/>
                              <a:gd name="T3" fmla="*/ 21 h 148"/>
                              <a:gd name="T4" fmla="*/ 41 w 80"/>
                              <a:gd name="T5" fmla="*/ 29 h 148"/>
                              <a:gd name="T6" fmla="*/ 30 w 80"/>
                              <a:gd name="T7" fmla="*/ 44 h 148"/>
                              <a:gd name="T8" fmla="*/ 25 w 80"/>
                              <a:gd name="T9" fmla="*/ 67 h 148"/>
                              <a:gd name="T10" fmla="*/ 25 w 80"/>
                              <a:gd name="T11" fmla="*/ 75 h 148"/>
                              <a:gd name="T12" fmla="*/ 25 w 80"/>
                              <a:gd name="T13" fmla="*/ 82 h 148"/>
                              <a:gd name="T14" fmla="*/ 25 w 80"/>
                              <a:gd name="T15" fmla="*/ 148 h 148"/>
                              <a:gd name="T16" fmla="*/ 0 w 80"/>
                              <a:gd name="T17" fmla="*/ 148 h 148"/>
                              <a:gd name="T18" fmla="*/ 0 w 80"/>
                              <a:gd name="T19" fmla="*/ 6 h 148"/>
                              <a:gd name="T20" fmla="*/ 25 w 80"/>
                              <a:gd name="T21" fmla="*/ 6 h 148"/>
                              <a:gd name="T22" fmla="*/ 25 w 80"/>
                              <a:gd name="T23" fmla="*/ 33 h 148"/>
                              <a:gd name="T24" fmla="*/ 26 w 80"/>
                              <a:gd name="T25" fmla="*/ 33 h 148"/>
                              <a:gd name="T26" fmla="*/ 33 w 80"/>
                              <a:gd name="T27" fmla="*/ 19 h 148"/>
                              <a:gd name="T28" fmla="*/ 44 w 80"/>
                              <a:gd name="T29" fmla="*/ 9 h 148"/>
                              <a:gd name="T30" fmla="*/ 58 w 80"/>
                              <a:gd name="T31" fmla="*/ 3 h 148"/>
                              <a:gd name="T32" fmla="*/ 73 w 80"/>
                              <a:gd name="T33" fmla="*/ 0 h 148"/>
                              <a:gd name="T34" fmla="*/ 80 w 80"/>
                              <a:gd name="T35" fmla="*/ 0 h 148"/>
                              <a:gd name="T36" fmla="*/ 80 w 80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0" h="148">
                                <a:moveTo>
                                  <a:pt x="80" y="17"/>
                                </a:moveTo>
                                <a:cubicBezTo>
                                  <a:pt x="72" y="18"/>
                                  <a:pt x="64" y="19"/>
                                  <a:pt x="58" y="21"/>
                                </a:cubicBezTo>
                                <a:cubicBezTo>
                                  <a:pt x="51" y="23"/>
                                  <a:pt x="46" y="25"/>
                                  <a:pt x="41" y="29"/>
                                </a:cubicBezTo>
                                <a:cubicBezTo>
                                  <a:pt x="37" y="33"/>
                                  <a:pt x="33" y="38"/>
                                  <a:pt x="30" y="44"/>
                                </a:cubicBezTo>
                                <a:cubicBezTo>
                                  <a:pt x="28" y="51"/>
                                  <a:pt x="26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33"/>
                                  <a:pt x="26" y="33"/>
                                  <a:pt x="26" y="33"/>
                                </a:cubicBezTo>
                                <a:cubicBezTo>
                                  <a:pt x="27" y="28"/>
                                  <a:pt x="30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3" y="4"/>
                                  <a:pt x="58" y="3"/>
                                </a:cubicBezTo>
                                <a:cubicBezTo>
                                  <a:pt x="63" y="1"/>
                                  <a:pt x="68" y="0"/>
                                  <a:pt x="73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lnTo>
                                  <a:pt x="8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922020" y="94214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22"/>
                        <wps:cNvSpPr>
                          <a:spLocks noEditPoints="1"/>
                        </wps:cNvSpPr>
                        <wps:spPr bwMode="auto">
                          <a:xfrm>
                            <a:off x="939800" y="94214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5 w 136"/>
                              <a:gd name="T23" fmla="*/ 156 h 201"/>
                              <a:gd name="T24" fmla="*/ 0 w 136"/>
                              <a:gd name="T25" fmla="*/ 124 h 201"/>
                              <a:gd name="T26" fmla="*/ 3 w 136"/>
                              <a:gd name="T27" fmla="*/ 100 h 201"/>
                              <a:gd name="T28" fmla="*/ 12 w 136"/>
                              <a:gd name="T29" fmla="*/ 75 h 201"/>
                              <a:gd name="T30" fmla="*/ 31 w 136"/>
                              <a:gd name="T31" fmla="*/ 56 h 201"/>
                              <a:gd name="T32" fmla="*/ 65 w 136"/>
                              <a:gd name="T33" fmla="*/ 48 h 201"/>
                              <a:gd name="T34" fmla="*/ 91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7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8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100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10 w 136"/>
                              <a:gd name="T61" fmla="*/ 97 h 201"/>
                              <a:gd name="T62" fmla="*/ 100 w 136"/>
                              <a:gd name="T63" fmla="*/ 79 h 201"/>
                              <a:gd name="T64" fmla="*/ 86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9 w 136"/>
                              <a:gd name="T71" fmla="*/ 79 h 201"/>
                              <a:gd name="T72" fmla="*/ 30 w 136"/>
                              <a:gd name="T73" fmla="*/ 97 h 201"/>
                              <a:gd name="T74" fmla="*/ 27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5" y="187"/>
                                  <a:pt x="102" y="190"/>
                                  <a:pt x="98" y="192"/>
                                </a:cubicBezTo>
                                <a:cubicBezTo>
                                  <a:pt x="94" y="195"/>
                                  <a:pt x="90" y="197"/>
                                  <a:pt x="84" y="199"/>
                                </a:cubicBezTo>
                                <a:cubicBezTo>
                                  <a:pt x="79" y="200"/>
                                  <a:pt x="73" y="201"/>
                                  <a:pt x="65" y="201"/>
                                </a:cubicBezTo>
                                <a:cubicBezTo>
                                  <a:pt x="55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3" y="187"/>
                                  <a:pt x="17" y="180"/>
                                </a:cubicBezTo>
                                <a:cubicBezTo>
                                  <a:pt x="12" y="173"/>
                                  <a:pt x="8" y="165"/>
                                  <a:pt x="5" y="156"/>
                                </a:cubicBezTo>
                                <a:cubicBezTo>
                                  <a:pt x="2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3" y="100"/>
                                </a:cubicBezTo>
                                <a:cubicBezTo>
                                  <a:pt x="4" y="91"/>
                                  <a:pt x="7" y="83"/>
                                  <a:pt x="12" y="75"/>
                                </a:cubicBezTo>
                                <a:cubicBezTo>
                                  <a:pt x="17" y="67"/>
                                  <a:pt x="23" y="61"/>
                                  <a:pt x="31" y="56"/>
                                </a:cubicBezTo>
                                <a:cubicBezTo>
                                  <a:pt x="40" y="50"/>
                                  <a:pt x="51" y="48"/>
                                  <a:pt x="65" y="48"/>
                                </a:cubicBezTo>
                                <a:cubicBezTo>
                                  <a:pt x="74" y="48"/>
                                  <a:pt x="83" y="50"/>
                                  <a:pt x="91" y="53"/>
                                </a:cubicBezTo>
                                <a:cubicBezTo>
                                  <a:pt x="99" y="56"/>
                                  <a:pt x="106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38"/>
                                  <a:pt x="28" y="149"/>
                                  <a:pt x="31" y="156"/>
                                </a:cubicBezTo>
                                <a:cubicBezTo>
                                  <a:pt x="35" y="164"/>
                                  <a:pt x="39" y="170"/>
                                  <a:pt x="43" y="174"/>
                                </a:cubicBezTo>
                                <a:cubicBezTo>
                                  <a:pt x="48" y="178"/>
                                  <a:pt x="53" y="181"/>
                                  <a:pt x="58" y="182"/>
                                </a:cubicBezTo>
                                <a:cubicBezTo>
                                  <a:pt x="63" y="183"/>
                                  <a:pt x="67" y="184"/>
                                  <a:pt x="70" y="184"/>
                                </a:cubicBezTo>
                                <a:cubicBezTo>
                                  <a:pt x="76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6" y="175"/>
                                  <a:pt x="100" y="170"/>
                                </a:cubicBezTo>
                                <a:cubicBezTo>
                                  <a:pt x="104" y="166"/>
                                  <a:pt x="107" y="159"/>
                                  <a:pt x="109" y="152"/>
                                </a:cubicBezTo>
                                <a:cubicBezTo>
                                  <a:pt x="112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2" y="105"/>
                                  <a:pt x="110" y="97"/>
                                </a:cubicBezTo>
                                <a:cubicBezTo>
                                  <a:pt x="107" y="90"/>
                                  <a:pt x="104" y="84"/>
                                  <a:pt x="100" y="79"/>
                                </a:cubicBezTo>
                                <a:cubicBezTo>
                                  <a:pt x="96" y="74"/>
                                  <a:pt x="91" y="71"/>
                                  <a:pt x="86" y="69"/>
                                </a:cubicBezTo>
                                <a:cubicBezTo>
                                  <a:pt x="80" y="66"/>
                                  <a:pt x="75" y="65"/>
                                  <a:pt x="69" y="65"/>
                                </a:cubicBezTo>
                                <a:cubicBezTo>
                                  <a:pt x="63" y="65"/>
                                  <a:pt x="58" y="66"/>
                                  <a:pt x="52" y="69"/>
                                </a:cubicBezTo>
                                <a:cubicBezTo>
                                  <a:pt x="47" y="71"/>
                                  <a:pt x="43" y="74"/>
                                  <a:pt x="39" y="79"/>
                                </a:cubicBezTo>
                                <a:cubicBezTo>
                                  <a:pt x="35" y="84"/>
                                  <a:pt x="32" y="90"/>
                                  <a:pt x="30" y="97"/>
                                </a:cubicBezTo>
                                <a:cubicBezTo>
                                  <a:pt x="28" y="105"/>
                                  <a:pt x="27" y="114"/>
                                  <a:pt x="27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8855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1021080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5"/>
                        <wps:cNvSpPr>
                          <a:spLocks/>
                        </wps:cNvSpPr>
                        <wps:spPr bwMode="auto">
                          <a:xfrm>
                            <a:off x="1074420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351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12FDF" id="JE1904171102JU EURID zonder bank " o:spid="_x0000_s1026" editas="canvas" style="position:absolute;margin-left:0;margin-top:0;width:595.3pt;height:841.9pt;z-index:-25165824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3" o:spid="_x0000_s1028" style="position:absolute;left:3816;top:3968;width:11893;height:6706;visibility:visible;mso-wrap-style:square;v-text-anchor:top" coordsize="3746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" path="m3343,1719v-67,328,-67,328,-67,328c3135,2047,3135,2047,3135,2047v68,-328,68,-328,68,-328l3343,1719xm3594,1615v140,,140,,140,c3648,2047,3648,2047,3648,2047v-132,,-132,,-132,c3526,1998,3526,1998,3526,1998v-31,33,-69,56,-106,56c3342,2054,3319,1964,3335,1886v17,-82,75,-174,156,-174c3524,1712,3554,1733,3568,1763v5,,5,,5,l3594,1615xm3519,1836v-23,,-40,23,-45,47c3469,1907,3477,1930,3500,1930v22,,42,-26,46,-49c3551,1859,3540,1836,3519,1836xm3360,1649v8,-28,-18,-45,-60,-45c3259,1604,3223,1621,3215,1649v-9,32,21,46,59,46c3312,1695,3351,1681,3360,1649xm2389,1823v,40,-2,74,-50,74c2290,1897,2289,1863,2289,1823v,-279,,-279,,-279c2107,1544,2107,1544,2107,1544v,297,,297,,297c2107,1987,2199,2053,2339,2053v140,,232,-66,232,-212c2571,1544,2571,1544,2571,1544v-182,,-182,,-182,l2389,1823xm1876,1859v140,,140,,140,c2016,1729,2016,1729,2016,1729v-140,,-140,,-140,c1876,1681,1876,1681,1876,1681v154,,154,,154,c2030,1544,2030,1544,2030,1544v-337,,-337,,-337,c1693,2045,1693,2045,1693,2045v342,,342,,342,c2035,1908,2035,1908,2035,1908v-159,,-159,,-159,l1876,1859xm3013,1883v109,162,109,162,109,162c2912,2045,2912,2045,2912,2045v-83,-160,-83,-160,-83,-160c2829,2045,2829,2045,2829,2045v-178,,-178,,-178,c2651,1544,2651,1544,2651,1544v220,,220,,220,c2984,1544,3079,1592,3079,1719v,75,-29,107,-97,134c2992,1860,3003,1868,3013,1883xm2901,1724v,-38,-27,-43,-58,-43c2829,1681,2829,1681,2829,1681v,85,,85,,85c2841,1766,2841,1766,2841,1766v30,,60,-4,60,-42xm484,2038c444,1895,444,1895,444,1895v-17,,-17,,-17,c387,2038,387,2038,387,2038,346,1895,346,1895,346,1895v-14,,-14,,-14,c378,2054,378,2054,378,2054v18,,18,,18,c435,1911,435,1911,435,1911v40,143,40,143,40,143c493,2054,493,2054,493,2054v46,-159,46,-159,46,-159c524,1895,524,1895,524,1895r-40,143xm151,1894v,63,-59,64,-75,64c15,1958,15,1958,15,1958v,96,,96,,96c,2054,,2054,,2054,,1835,,1835,,1835v80,,80,,80,c103,1835,151,1838,151,1894xm135,1895v,-43,-37,-47,-59,-47c15,1848,15,1848,15,1848v,97,,97,,97c76,1945,76,1945,76,1945v44,,59,-21,59,-50xm313,1975v,47,-21,86,-73,86c188,2061,167,2022,167,1975v,-48,21,-86,73,-86c292,1889,313,1927,313,1975xm299,1975v,-46,-19,-75,-59,-75c200,1900,181,1929,181,1975v,45,19,75,59,75c280,2050,299,2020,299,1975xm1394,1972v,45,-18,89,-69,89c1294,2061,1279,2045,1271,2029v-1,,-1,,-1,c1270,2054,1270,2054,1270,2054v-13,,-13,,-13,c1257,1835,1257,1835,1257,1835v13,,13,,13,c1270,1922,1270,1922,1270,1922v9,-18,27,-33,56,-33c1376,1889,1394,1929,1394,1972xm1379,1972v,-43,-18,-72,-53,-72c1291,1900,1270,1929,1270,1976v,53,29,74,56,74c1347,2050,1379,2038,1379,1972xm1486,2038v-55,-143,-55,-143,-55,-143c1415,1895,1415,1895,1415,1895v64,160,64,160,64,160c1473,2072,1473,2072,1473,2072v-7,23,-10,30,-27,30c1445,2102,1441,2102,1435,2101v,11,,11,,11c1440,2113,1445,2113,1447,2113v27,,31,-19,37,-33c1551,1895,1551,1895,1551,1895v-14,,-14,,-14,l1486,2038xm1120,1835v14,,14,,14,c1134,2054,1134,2054,1134,2054v-14,,-14,,-14,c1120,2029,1120,2029,1120,2029v,,,,,c1117,2035,1105,2061,1066,2061v-66,,-69,-71,-69,-89c997,1913,1029,1889,1065,1889v24,,45,11,55,33l1120,1835xm1121,1976v,-47,-21,-76,-57,-76c1025,1900,1012,1938,1012,1972v,74,41,78,53,78c1092,2050,1121,2029,1121,1976xm698,1976v-127,,-127,,-127,c571,2004,581,2050,630,2050v31,,48,-20,52,-42c696,2008,696,2008,696,2008v-4,21,-19,53,-66,53c617,2061,556,2060,556,1972v,-14,2,-83,74,-83c654,1889,699,1896,698,1976xm571,1965v112,,112,,112,c683,1941,675,1900,629,1900v-48,,-58,42,-58,65xm754,1928v-1,,-1,,-1,c753,1895,753,1895,753,1895v-14,,-14,,-14,c739,2054,739,2054,739,2054v14,,14,,14,c753,1978,753,1978,753,1978v,-65,34,-71,54,-72c810,1906,812,1906,814,1906v,-14,,-14,,-14c807,1892,807,1892,807,1892v-26,,-46,16,-53,36xm964,1976v-127,,-127,,-127,c837,2004,847,2050,896,2050v31,,48,-20,53,-42c962,2008,962,2008,962,2008v-3,21,-19,53,-66,53c883,2061,822,2060,822,1972v,-14,2,-83,74,-83c920,1889,965,1896,964,1976xm837,1965v112,,112,,112,c949,1941,941,1900,895,1900v-47,,-57,42,-58,65xm1067,730c1067,293,1305,,1707,v389,,612,306,612,614c2319,743,2284,776,2170,776v-765,,-765,,-765,c1405,974,1521,1118,1718,1118v255,,255,-185,392,-185c2191,933,2249,1010,2249,1079v,226,-327,332,-531,332c1245,1411,1067,1056,1067,730xm1405,560v594,,594,,594,c1980,388,1864,262,1714,262v-170,,-272,116,-309,298xm3575,c3442,,3404,88,3404,189v,624,,624,,624c3404,1003,3264,1111,3144,1111v-148,,-216,-108,-216,-261c2928,189,2928,189,2928,189,2928,88,2891,,2757,,2623,,2586,88,2586,189v,736,,736,,736c2586,1308,2811,1422,3017,1422v195,,319,-98,415,-238c3437,1184,3437,1184,3437,1184v,49,,49,,49c3437,1347,3484,1422,3592,1422v108,,154,-75,154,-189c3746,189,3746,189,3746,189,3746,88,3709,,3575,xe" fillcolor="#1e3967" stroked="f">
                <v:path arrowok="t" o:connecttype="custom" o:connectlocs="1016953,545524;1158240,649615;1058863,598522;1141095,512520;1125855,596935;1020763,523310;742633,602012;668973,584241;758508,489988;640080,548698;644525,489988;646113,605503;991235,648980;841693,648980;946785,588049;898208,533465;153670,646759;109855,601378;138113,606455;166370,601378;4763,621371;25400,582337;4763,586462;99378,626766;99378,626766;76200,650567;403543,643903;399098,582337;442595,625814;421005,650567;449263,601378;455613,666752;492443,601378;360045,582337;355600,643903;355600,609946;321310,625814;181293,627083;200025,654058;181293,623592;239395,611850;234633,651836;258445,604869;306070,627083;305435,637238;306070,627083;265748,623592;688975,246263;714058,342420;634683,177716;1080770,59979;929640,59979;957898,451271;1140460,451271" o:connectangles="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4451;top:7308;width:876;height:940;visibility:visible;mso-wrap-style:square;v-text-anchor:top" coordsize="27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" path="m128,c88,39,,100,,155v,1,,1,,1c,191,9,227,28,260v10,16,87,24,100,36c193,231,276,146,227,61,218,45,140,12,128,e" fillcolor="#80bfdf" stroked="f">
                <v:path arrowok="t" o:connecttype="custom" o:connectlocs="40640,0;0,49213;0,49530;8890,82550;40640,93980;72073,19368;40640,0" o:connectangles="0,0,0,0,0,0,0"/>
              </v:shape>
              <v:shape id="Freeform 5" o:spid="_x0000_s1030" style="position:absolute;left:4857;top:7112;width:1232;height:1333;visibility:visible;mso-wrap-style:square;v-text-anchor:top" coordsize="38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" path="m148,v-2,,-2,,-2,c111,1,75,10,43,29,26,38,12,49,,62v12,12,23,27,33,43c82,189,65,293,,358v39,40,93,62,148,62c183,420,220,410,253,391,353,333,387,205,329,105,290,38,220,1,148,e" fillcolor="#9acce5" stroked="f">
                <v:path arrowok="t" o:connecttype="custom" o:connectlocs="47111,0;46475,0;13688,9208;0,19685;10505,33338;0,113665;47111,133350;80535,124143;104727,33338;47111,0" o:connectangles="0,0,0,0,0,0,0,0,0,0"/>
              </v:shape>
              <v:shape id="Freeform 6" o:spid="_x0000_s1031" style="position:absolute;left:3625;top:7112;width:1232;height:1333;visibility:visible;mso-wrap-style:square;v-text-anchor:top" coordsize="38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" path="m240,v-2,,-2,,-2,c203,1,167,10,134,29,34,87,,215,58,315v39,67,109,105,182,105c275,420,311,410,344,391v17,-9,31,-20,44,-33c375,346,364,331,354,315,335,282,326,246,326,210v,,,,,c326,155,348,101,388,62,348,22,295,1,240,e" fillcolor="#cce5f2" stroked="f">
                <v:path arrowok="t" o:connecttype="custom" o:connectlocs="76200,0;75565,0;42545,9208;18415,100013;76200,133350;109220,124143;123190,113665;112395,100013;103505,66675;103505,66675;123190,19685;76200,0" o:connectangles="0,0,0,0,0,0,0,0,0,0,0,0"/>
              </v:shape>
              <v:shape id="Freeform 7" o:spid="_x0000_s1032" style="position:absolute;left:5575;top:7023;width:1517;height:1517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" path="m58,344c,244,34,116,134,58,234,,362,34,420,134v58,100,24,228,-76,286c244,478,116,444,58,344e" fillcolor="#3599cc" stroked="f">
                <v:path arrowok="t" o:connecttype="custom" o:connectlocs="18415,109220;42545,18415;133350,42545;109220,133350;18415,109220" o:connectangles="0,0,0,0,0"/>
              </v:shape>
              <v:group id="Group 1" o:spid="_x0000_s1033" style="position:absolute;left:3113;top:83093;width:8712;height:12217" coordorigin="2590,82784" coordsize="8712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8" o:spid="_x0000_s1034" style="position:absolute;left:2667;top:82784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9" o:spid="_x0000_s1035" style="position:absolute;left:3200;top:82784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" path="m26,v,117,,117,,117c26,122,26,129,27,137v,7,2,14,6,20c36,163,41,169,48,173v7,4,16,7,29,7c86,180,95,178,101,175v7,-2,12,-6,16,-12c121,158,124,152,125,144v2,-8,3,-17,3,-27c128,,128,,128,v26,,26,,26,c154,120,154,120,154,120v,13,-1,24,-4,34c147,163,143,171,139,177v-5,6,-10,10,-16,14c118,194,112,197,106,198v-6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053,60643;33655,62865;28575,63818;24448,64135;14605,62865;7938,59690;3493,54928;1270,49530;0,43815;0,38100;0,0;8255,0" o:connectangles="0,0,0,0,0,0,0,0,0,0,0,0,0,0,0,0,0,0,0,0,0,0,0,0,0,0,0"/>
                </v:shape>
                <v:shape id="Freeform 10" o:spid="_x0000_s1036" style="position:absolute;left:3829;top:82784;width:495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" path="m,c87,,87,,87,v3,,7,,12,c104,,108,1,113,2v5,2,10,3,14,6c132,10,136,13,140,17v3,4,6,8,8,14c151,37,152,44,152,52v,6,-1,11,-2,17c148,74,146,79,143,83v-3,5,-6,8,-11,12c128,98,123,100,118,101v,1,,1,,1c125,104,130,107,134,110v3,4,6,7,8,11c144,125,145,130,146,134v,5,,10,1,15c147,156,147,161,147,166v,5,,9,1,12c148,182,149,185,150,188v1,2,2,5,5,8c127,196,127,196,127,196v-2,-2,-3,-5,-4,-7c121,187,121,184,120,181v,-3,,-6,,-11c119,166,119,161,119,154v,-5,,-10,-1,-15c118,134,116,130,114,126v-2,-4,-6,-7,-11,-10c98,114,91,113,82,113v-56,,-56,,-56,c26,196,26,196,26,196,,196,,196,,196l,xm26,90v59,,59,,59,c88,90,92,90,96,89v5,-1,9,-2,13,-5c113,82,117,78,120,74v2,-5,4,-11,4,-19c124,49,123,44,121,39v-3,-4,-6,-7,-9,-10c108,26,104,24,98,23,93,22,87,22,81,22v-55,,-55,,-55,l26,90xe" fillcolor="black" stroked="f">
                  <v:path arrowok="t" o:connecttype="custom" o:connectlocs="0,0;27801,0;31635,0;36109,635;40583,2540;44737,5398;47293,9843;48571,16510;47932,21908;45695,26353;42180,30163;37707,32068;37707,32385;42819,34925;45376,38418;46654,42545;46974,47308;46974,52705;47293,56515;47932,59690;49530,62230;40583,62230;39304,60008;38346,57468;38346,53975;38026,48895;37707,44133;36429,40005;32913,36830;26203,35878;8308,35878;8308,62230;0,62230;0,0;8308,28575;27162,28575;30677,28258;34831,26670;38346,23495;39624,17463;38665,12383;35789,9208;31316,7303;25883,6985;8308,6985;8308,28575" o:connectangles="0,0,0,0,0,0,0,0,0,0,0,0,0,0,0,0,0,0,0,0,0,0,0,0,0,0,0,0,0,0,0,0,0,0,0,0,0,0,0,0,0,0,0,0,0,0"/>
                  <o:lock v:ext="edit" verticies="t"/>
                </v:shape>
                <v:shape id="Freeform 11" o:spid="_x0000_s1037" style="position:absolute;left:4425;top:82784;width:77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2" o:spid="_x0000_s1038" style="position:absolute;left:4603;top:82784;width:426;height:642;visibility:visible;mso-wrap-style:square;v-text-anchor:top" coordsize="13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" path="m135,v,196,,196,,196c112,196,112,196,112,196v,-20,,-20,,-20c112,176,112,176,112,176v-2,2,-3,5,-6,8c104,187,101,190,98,192v-4,3,-9,5,-14,7c78,200,72,201,64,201v-10,,-19,-1,-27,-5c29,192,22,187,17,180,11,173,7,165,4,156,1,146,,136,,124v,-7,1,-15,2,-24c4,91,7,83,11,75,16,67,22,61,31,56v8,-6,19,-8,33,-8c73,48,82,50,90,53v8,3,15,9,21,19c111,,111,,111,r24,xm26,124v,14,1,25,5,32c34,164,38,170,42,174v5,4,10,7,15,8c62,183,66,184,70,184v5,,10,-1,16,-3c91,179,95,175,99,170v4,-4,7,-11,10,-18c111,144,112,135,112,124v,-10,-1,-19,-3,-27c107,90,103,84,99,79,95,74,90,71,85,69,80,66,74,65,68,65v-6,,-11,1,-16,4c47,71,42,74,38,79v-4,5,-7,11,-9,18c27,105,26,114,26,124xe" fillcolor="black" stroked="f">
                  <v:path arrowok="t" o:connecttype="custom" o:connectlocs="42545,0;42545,62540;35297,62540;35297,56158;35297,56158;33406,58711;30885,61263;26472,63497;20169,64135;11660,62540;5358,57434;1261,49776;0,39566;630,31908;3467,23931;9770,17868;20169,15316;28363,16911;34981,22974;34981,0;42545,0;8194,39566;9770,49776;13236,55520;17963,58072;22060,58711;27103,57753;31200,54244;34351,48500;35297,39566;34351,30951;31200,25207;26788,22016;21430,20740;16388,22016;11976,25207;9139,30951;8194,39566" o:connectangles="0,0,0,0,0,0,0,0,0,0,0,0,0,0,0,0,0,0,0,0,0,0,0,0,0,0,0,0,0,0,0,0,0,0,0,0,0,0"/>
                  <o:lock v:ext="edit" verticies="t"/>
                </v:shape>
                <v:shape id="Freeform 13" o:spid="_x0000_s1039" style="position:absolute;left:5302;top:82956;width:419;height:45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" path="m53,l66,,40,71r-14,l,,13,,33,59,53,xe" fillcolor="black" stroked="f">
                  <v:path arrowok="t" o:connecttype="custom" o:connectlocs="33655,0;41910,0;25400,45085;16510,45085;0,0;8255,0;20955,37465;33655,0" o:connectangles="0,0,0,0,0,0,0,0"/>
                </v:shape>
                <v:shape id="Freeform 14" o:spid="_x0000_s1040" style="position:absolute;left:5746;top:82956;width:369;height:451;visibility:visible;mso-wrap-style:square;v-text-anchor:top" coordsize="5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" path="m56,r,9l14,62r44,l58,71,,71,,62,42,9,2,9,2,,56,xe" fillcolor="black" stroked="f">
                  <v:path arrowok="t" o:connecttype="custom" o:connectlocs="35560,0;35560,5715;8890,39370;36830,39370;36830,45085;0,45085;0,39370;26670,5715;1270,5715;1270,0;35560,0" o:connectangles="0,0,0,0,0,0,0,0,0,0,0"/>
                </v:shape>
                <v:shape id="Freeform 15" o:spid="_x0000_s1041" style="position:absolute;left:6134;top:8295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6" o:spid="_x0000_s1042" style="position:absolute;left:2603;top:83927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17" o:spid="_x0000_s1043" style="position:absolute;left:3041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18" o:spid="_x0000_s1044" style="position:absolute;left:3575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Freeform 19" o:spid="_x0000_s1045" style="position:absolute;left:3752;top:84080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" path="m134,107v-1,5,-3,10,-5,15c126,128,123,133,118,138v-5,4,-11,8,-18,11c92,152,83,153,72,153v-12,,-22,-1,-30,-4c34,145,27,141,22,136,17,131,12,126,9,120,6,114,4,108,3,103,1,97,1,92,,87,,83,,79,,77,,74,,70,1,65,1,60,2,54,3,49,5,43,7,37,10,31,13,26,17,20,22,16,27,11,34,7,41,4,49,1,58,,69,v15,,26,2,34,7c112,12,118,19,123,26v5,7,8,16,9,24c134,59,135,68,135,75v,1,,3,,4c135,80,135,81,135,82,26,82,26,82,26,82v,6,1,13,3,19c30,107,33,113,36,118v4,5,9,10,14,13c56,134,63,136,71,136v6,,11,-1,16,-2c91,132,95,130,99,127v3,-3,6,-6,7,-9c108,114,110,111,111,107r23,xm109,65v,-5,,-10,-2,-16c106,44,104,39,101,34,99,29,95,25,90,22,85,19,78,17,70,17v-9,,-16,2,-22,5c42,25,38,30,34,34v-3,5,-5,10,-6,16c27,55,26,60,26,65r83,xe" fillcolor="black" stroked="f">
                  <v:path arrowok="t" o:connecttype="custom" o:connectlocs="42860,34195;41261,38988;37743,44101;31985,47617;23029,48895;13434,47617;7037,43462;2879,38349;960,32916;0,27803;0,24607;320,20772;960,15659;3199,9907;7037,5113;13114,1278;22070,0;32945,2237;39342,8309;42220,15979;43180,23968;43180,25246;43180,26205;8316,26205;9276,32277;11515,37710;15993,41864;22709,43462;27827,42823;31665,40586;33904,37710;35504,34195;42860,34195;34864,20772;34224,15659;32305,10866;28787,7031;22390,5433;15353,7031;10875,10866;8956,15979;8316,20772;34864,20772" o:connectangles="0,0,0,0,0,0,0,0,0,0,0,0,0,0,0,0,0,0,0,0,0,0,0,0,0,0,0,0,0,0,0,0,0,0,0,0,0,0,0,0,0,0,0"/>
                  <o:lock v:ext="edit" verticies="t"/>
                </v:shape>
                <v:shape id="Freeform 20" o:spid="_x0000_s1046" style="position:absolute;left:4260;top:84080;width:419;height:489;visibility:visible;mso-wrap-style:square;v-text-anchor:top" coordsize="13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" path="m131,97v-1,4,-2,10,-3,16c126,119,123,126,118,132v-4,5,-10,11,-18,15c92,151,82,153,69,153v-2,,-6,,-10,c55,152,50,152,45,150v-6,-1,-11,-4,-16,-7c23,140,19,135,14,129,10,124,7,117,4,108,1,99,,88,,76,,67,,59,2,50,4,41,8,33,13,25,18,18,25,12,33,7,42,2,53,,67,,77,,86,1,94,4v7,3,13,6,18,11c117,20,121,25,124,31v3,6,5,12,6,19c106,50,106,50,106,50,105,42,103,36,99,32,96,27,92,24,88,22,84,20,81,18,77,18v-4,,-7,-1,-9,-1c60,17,54,19,48,22,43,25,38,29,35,34v-3,6,-6,12,-7,19c26,60,26,67,26,76v,8,,15,2,22c30,106,32,112,36,118v3,5,8,10,13,13c55,134,62,136,70,136v6,,12,-1,17,-4c92,129,96,126,99,122v3,-3,5,-8,6,-12c106,105,107,101,107,97r24,xe" fillcolor="black" stroked="f">
                  <v:path arrowok="t" o:connecttype="custom" o:connectlocs="41910,30999;40950,36112;37751,42184;31992,46978;22075,48895;18875,48895;14397,47936;9278,45699;4479,41225;1280,34514;0,24288;640,15979;4159,7989;10557,2237;21435,0;30073,1278;35831,4794;39671,9907;41590,15979;33912,15979;31672,10226;28153,7031;24634,5752;21755,5433;15356,7031;11197,10866;8958,16937;8318,24288;8958,31318;11517,37710;15676,41864;22395,43462;27833,42184;31672,38988;33592,35153;34232,30999;41910,30999" o:connectangles="0,0,0,0,0,0,0,0,0,0,0,0,0,0,0,0,0,0,0,0,0,0,0,0,0,0,0,0,0,0,0,0,0,0,0,0,0"/>
                </v:shape>
                <v:shape id="Freeform 21" o:spid="_x0000_s1047" style="position:absolute;left:4749;top:84080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" path="m,77c,67,1,58,4,49,6,39,10,31,16,24,21,17,28,11,37,7,46,2,57,,70,v13,,24,2,33,7c112,11,119,17,124,24v6,7,10,15,12,25c139,58,140,67,140,77v,9,-1,19,-4,28c134,114,130,122,124,129v-5,7,-12,13,-21,18c94,151,83,153,70,153v-13,,-24,-2,-33,-6c28,142,21,136,16,129,10,122,6,114,4,105,1,96,,86,,77xm26,77v,14,2,25,5,33c35,118,39,124,44,128v5,4,10,6,14,7c63,136,67,136,70,136v3,,7,,11,-1c86,134,91,132,96,128v5,-4,9,-10,13,-18c112,102,114,91,114,77v,-14,-2,-26,-5,-34c105,36,101,30,96,26,91,22,86,19,81,19,77,18,73,17,70,17v-3,,-7,1,-12,2c54,19,49,22,44,26,39,30,35,36,31,43v-3,8,-5,20,-5,34xe" fillcolor="black" stroked="f">
                  <v:path arrowok="t" o:connecttype="custom" o:connectlocs="0,24607;1270,15659;5080,7670;11748,2237;22225,0;32703,2237;39370,7670;43180,15659;44450,24607;43180,33555;39370,41225;32703,46978;22225,48895;11748,46978;5080,41225;1270,33555;0,24607;8255,24607;9843,35153;13970,40906;18415,43143;22225,43462;25718,43143;30480,40906;34608,35153;36195,24607;34608,13742;30480,8309;25718,6072;22225,5433;18415,6072;13970,8309;9843,13742;8255,24607" o:connectangles="0,0,0,0,0,0,0,0,0,0,0,0,0,0,0,0,0,0,0,0,0,0,0,0,0,0,0,0,0,0,0,0,0,0"/>
                  <o:lock v:ext="edit" verticies="t"/>
                </v:shape>
                <v:shape id="Freeform 22" o:spid="_x0000_s1048" style="position:absolute;left:5295;top:84080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" path="m25,6v,19,,19,,19c25,27,25,27,25,27v1,-5,4,-8,7,-12c35,12,39,9,43,7,47,5,51,3,55,2,60,1,64,,68,v7,,12,1,17,3c89,4,93,7,97,10v3,2,6,6,8,9c107,23,108,27,109,30v1,-2,3,-5,6,-9c118,18,121,14,125,11v4,-3,8,-6,14,-8c144,1,151,,158,v11,,20,2,26,7c190,11,195,16,198,22v3,6,4,12,5,19c204,47,204,52,204,56v,92,,92,,92c179,148,179,148,179,148v,-90,,-90,,-90c179,54,179,50,179,45v-1,-5,-2,-9,-4,-13c173,28,171,24,167,21v-4,-2,-9,-4,-15,-4c148,17,144,18,139,19v-4,2,-8,4,-12,7c123,30,120,35,118,40v-2,6,-4,14,-4,23c114,148,114,148,114,148v-24,,-24,,-24,c90,58,90,58,90,58,90,53,89,48,89,43,88,38,86,34,84,30,82,26,80,23,76,21,73,18,68,17,62,17v-5,,-10,1,-14,4c43,23,39,26,36,30v-4,4,-6,8,-8,14c26,50,25,56,25,63v,85,,85,,85c,148,,148,,148,,6,,6,,6r25,xe" fillcolor="black" stroked="f">
                  <v:path arrowok="t" o:connecttype="custom" o:connectlocs="7938,1905;7938,7938;7938,8573;10160,4763;13653,2223;17463,635;21590,0;26988,953;30798,3175;33338,6033;34608,9525;36513,6668;39688,3493;44133,953;50165,0;58420,2223;62865,6985;64453,13018;64770,17780;64770,46990;56833,46990;56833,18415;56833,14288;55563,10160;53023,6668;48260,5398;44133,6033;40323,8255;37465,12700;36195,20003;36195,46990;28575,46990;28575,18415;28258,13653;26670,9525;24130,6668;19685,5398;15240,6668;11430,9525;8890,13970;7938,20003;7938,46990;0,46990;0,1905;7938,1905" o:connectangles="0,0,0,0,0,0,0,0,0,0,0,0,0,0,0,0,0,0,0,0,0,0,0,0,0,0,0,0,0,0,0,0,0,0,0,0,0,0,0,0,0,0,0,0,0"/>
                </v:shape>
                <v:rect id="Rectangle 23" o:spid="_x0000_s1049" style="position:absolute;left:6070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shape id="Freeform 24" o:spid="_x0000_s1050" style="position:absolute;left:6242;top:84080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" path="m6,48c6,43,6,38,8,32,9,27,12,21,17,17,21,12,27,8,35,5,43,2,54,,66,v6,,12,1,19,2c91,3,97,5,103,8v6,4,11,8,14,15c121,29,123,37,123,48v-2,66,-2,66,-2,66c121,116,121,119,121,121v,2,1,4,2,5c124,128,125,129,127,130v2,,5,1,9,c136,148,136,148,136,148v-2,,-3,,-5,1c130,149,127,149,125,149v-4,,-7,,-10,-1c113,148,110,147,108,145v-2,-1,-4,-3,-5,-6c101,137,100,133,99,128v-2,5,-5,8,-9,12c87,143,83,145,79,147v-5,3,-9,4,-14,5c60,153,55,153,51,153v-15,,-27,-3,-37,-10c5,136,,125,,111,,104,1,99,3,94,5,89,9,85,14,81,19,77,26,74,35,71v9,-2,21,-4,35,-6c75,65,80,65,83,64v4,,7,-1,9,-2c94,61,96,59,97,56v,-2,1,-5,1,-10c98,44,98,42,97,39v,-4,-1,-7,-3,-10c92,26,89,23,84,21,80,18,74,17,66,17v-2,,-5,,-10,1c52,18,48,19,44,21v-4,2,-8,5,-11,9c30,34,29,40,29,48l6,48xm98,75v-2,1,-4,3,-6,3c90,79,88,79,85,80v-2,,-5,,-8,1c74,81,71,81,67,82v-6,1,-11,2,-16,3c46,85,42,87,38,89v-3,1,-6,4,-8,7c28,100,27,104,27,110v,8,2,15,7,19c39,134,46,136,54,136v5,,9,-1,14,-2c73,132,78,130,82,126v4,-3,8,-8,10,-15c95,105,97,97,97,87l98,75xe" fillcolor="black" stroked="f">
                  <v:path arrowok="t" o:connecttype="custom" o:connectlocs="1905,15340;2540,10226;5398,5433;11113,1598;20955,0;26988,639;32703,2557;37148,7350;39053,15340;38418,36432;38418,38669;39053,40266;40323,41545;43180,41545;43180,47297;41593,47617;39688,47617;36513,47297;34290,46338;32703,44421;31433,40906;28575,44741;25083,46978;20638,48575;16193,48895;4445,45699;0,35473;953,30040;4445,25886;11113,22690;22225,20772;26353,20453;29210,19814;30798,17896;31115,14700;30798,12463;29845,9268;26670,6711;20955,5433;17780,5752;13970,6711;10478,9587;9208,15340;1905,15340;31115,23968;29210,24927;26988,25566;24448,25886;21273,26205;16193,27164;12065,28442;9525,30679;8573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5" o:spid="_x0000_s1051" style="position:absolute;left:6737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fv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CevML1TDgCMrsAAAD//wMAUEsBAi0AFAAGAAgAAAAhANvh9svuAAAAhQEAABMAAAAAAAAA&#10;AAAAAAAAAAAAAFtDb250ZW50X1R5cGVzXS54bWxQSwECLQAUAAYACAAAACEAWvQsW78AAAAVAQAA&#10;CwAAAAAAAAAAAAAAAAAfAQAAX3JlbHMvLnJlbHNQSwECLQAUAAYACAAAACEA9whX78YAAADcAAAA&#10;DwAAAAAAAAAAAAAAAAAHAgAAZHJzL2Rvd25yZXYueG1sUEsFBgAAAAADAAMAtwAAAPoCAAAAAA==&#10;" path="m5,48c5,43,6,38,8,32,9,27,12,21,17,17,21,12,27,8,35,5,43,2,53,,66,v6,,12,1,18,2c91,3,97,5,103,8v6,4,10,8,14,15c121,29,123,37,122,48v-1,66,-1,66,-1,66c121,116,121,119,121,121v,2,1,4,2,5c124,128,125,129,127,130v2,,5,1,9,c136,148,136,148,136,148v-2,,-3,,-5,1c129,149,127,149,125,149v-4,,-7,,-10,-1c112,148,110,147,108,145v-2,-1,-4,-3,-6,-6c101,137,100,133,99,128v-2,5,-5,8,-9,12c87,143,83,145,78,147v-4,3,-8,4,-13,5c60,153,55,153,50,153v-14,,-27,-3,-36,-10c5,136,,125,,111,,104,1,99,3,94,5,89,9,85,14,81,19,77,26,74,35,71v9,-2,21,-4,35,-6c75,65,80,65,83,64v4,,7,-1,9,-2c94,61,95,59,96,56v1,-2,2,-5,2,-10c98,44,98,42,97,39v,-4,-1,-7,-3,-10c92,26,88,23,84,21,80,18,74,17,66,17v-2,,-6,,-10,1c52,18,48,19,44,21v-4,2,-8,5,-11,9c30,34,29,40,29,48l5,48xm98,75v-2,1,-4,3,-6,3c90,79,88,79,85,80v-2,,-5,,-8,1c74,81,71,81,67,82v-6,1,-11,2,-16,3c46,85,42,87,38,89v-3,1,-6,4,-8,7c27,100,26,104,26,110v,8,3,15,8,19c39,134,46,136,54,136v4,,9,-1,14,-2c73,132,78,130,82,126v4,-3,7,-8,10,-15c95,105,97,97,97,87l98,75xe" fillcolor="black" stroked="f">
                  <v:path arrowok="t" o:connecttype="custom" o:connectlocs="1588,15340;2540,10226;5398,5433;11113,1598;20955,0;26670,639;32703,2557;37148,7350;38735,15340;38418,36432;38418,38669;39053,40266;40323,41545;43180,41545;43180,47297;41593,47617;39688,47617;36513,47297;34290,46338;32385,44421;31433,40906;28575,44741;24765,46978;20638,48575;15875,48895;4445,45699;0,35473;953,30040;4445,25886;11113,22690;22225,20772;26353,20453;29210,19814;30480,17896;31115,14700;30798,12463;29845,9268;26670,6711;20955,5433;17780,5752;13970,6711;10478,9587;9208,15340;1588,15340;31115,23968;29210,24927;26988,25566;24448,25886;21273,26205;16193,27164;12065,28442;9525,30679;8255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6" o:spid="_x0000_s1052" style="position:absolute;left:7258;top:84080;width:381;height:470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" path="m25,6v,19,,19,,19c29,18,36,12,44,7,52,2,62,,73,,83,,90,1,96,4v6,3,11,7,15,12c114,21,117,26,118,33v1,6,2,13,2,20c120,148,120,148,120,148v-25,,-25,,-25,c95,61,95,61,95,61v,-4,,-8,,-13c95,42,94,38,92,33,90,29,87,25,83,22,79,19,73,17,65,17v-3,,-7,1,-12,2c49,20,44,22,40,26v-4,4,-8,9,-11,16c26,49,25,58,25,70v,78,,78,,78c,148,,148,,148,,6,,6,,6r25,xe" fillcolor="black" stroked="f">
                  <v:path arrowok="t" o:connecttype="custom" o:connectlocs="7938,1905;7938,7938;13970,2223;23178,0;30480,1270;35243,5080;37465,10478;38100,16828;38100,46990;30163,46990;30163,19368;30163,15240;29210,10478;26353,6985;20638,5398;16828,6033;12700,8255;9208,13335;7938,22225;7938,46990;0,46990;0,1905;7938,1905" o:connectangles="0,0,0,0,0,0,0,0,0,0,0,0,0,0,0,0,0,0,0,0,0,0,0"/>
                </v:shape>
                <v:shape id="Freeform 27" o:spid="_x0000_s1053" style="position:absolute;left:7950;top:83908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" path="m26,159v2,7,4,12,8,16c37,179,41,181,44,183v4,2,8,3,11,3c59,186,62,187,64,187v10,,18,-3,24,-7c95,175,99,169,103,162v3,-7,5,-15,7,-24c111,130,111,122,111,114v,,,,,c105,122,98,127,89,130v-8,3,-17,5,-26,5c54,135,46,133,38,130,30,127,24,123,18,117,12,112,8,105,5,97,1,89,,80,,69,,59,1,50,4,41,7,33,12,25,17,19,23,13,30,8,39,5,47,2,56,,67,v6,,11,,17,1c90,2,95,4,100,6v5,3,10,7,15,11c119,22,123,28,127,35v3,8,5,17,7,28c136,73,137,86,137,101v,16,-1,29,-3,40c132,153,129,162,125,170v-4,8,-8,15,-13,19c107,194,102,198,96,201v-5,2,-11,4,-17,5c74,207,68,208,63,208v-2,,-7,-1,-13,-1c44,206,38,204,32,201,26,198,20,193,14,186,8,180,5,171,3,159r23,xm109,68v,-6,-1,-12,-2,-17c105,45,102,40,99,36,95,31,91,28,85,25,79,22,73,21,65,21v-7,,-13,1,-18,4c42,28,37,31,34,36v-3,4,-6,10,-7,15c25,57,24,63,24,69v,6,1,12,3,17c29,92,31,97,35,101v3,4,8,7,13,9c53,113,59,114,66,114v14,,25,-4,32,-13c106,93,109,82,109,68xe" fillcolor="black" stroked="f">
                  <v:path arrowok="t" o:connecttype="custom" o:connectlocs="8315,50483;10874,55563;14072,58103;17590,59055;20468,59373;28144,57150;32941,51435;35180,43815;35500,36195;35500,36195;28464,41275;20149,42863;12153,41275;5757,37148;1599,30798;0,21908;1279,13018;5437,6033;12473,1588;21428,0;26865,318;31982,1905;36779,5398;40617,11113;42856,20003;43815,32068;42856,44768;39977,53975;35820,60008;30702,63818;25266,65405;20149,66040;15991,65723;10234,63818;4477,59055;959,50483;8315,50483;34860,21590;34220,16193;31662,11430;27184,7938;20788,6668;15031,7938;10874,11430;8635,16193;7676,21908;8635,27305;11194,32068;15351,34925;21108,36195;31342,32068;34860,21590" o:connectangles="0,0,0,0,0,0,0,0,0,0,0,0,0,0,0,0,0,0,0,0,0,0,0,0,0,0,0,0,0,0,0,0,0,0,0,0,0,0,0,0,0,0,0,0,0,0,0,0,0,0,0,0"/>
                  <o:lock v:ext="edit" verticies="t"/>
                </v:shape>
                <v:shape id="Freeform 28" o:spid="_x0000_s1054" style="position:absolute;left:2705;top:85070;width:228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" path="m,35v6,,6,,6,c12,35,18,34,23,32v5,-1,10,-4,14,-7c42,22,45,19,48,14,51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29" o:spid="_x0000_s1055" style="position:absolute;left:3117;top:85051;width:419;height:661;visibility:visible;mso-wrap-style:square;v-text-anchor:top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" path="m36,96c27,92,20,87,15,79,10,71,7,62,7,53,7,47,8,42,10,36v1,-6,4,-12,9,-17c23,13,29,9,37,5,44,2,54,,66,,77,,87,2,95,5v7,4,13,8,17,14c117,24,120,30,122,36v1,6,2,11,2,17c124,62,122,71,117,79v-6,8,-13,13,-22,17c101,97,106,100,111,103v4,3,8,7,11,12c125,119,127,124,129,130v2,5,2,11,2,16c131,155,130,163,127,170v-2,8,-6,14,-12,20c110,195,103,200,95,203v-8,3,-18,5,-29,5c54,208,44,206,36,203,28,200,21,195,16,190,10,184,6,178,4,170,1,163,,155,,146v,-5,1,-11,2,-16c4,124,6,119,9,115v3,-5,7,-9,12,-12c25,100,30,97,36,96xm66,187v4,,9,-1,14,-3c85,183,89,180,93,177v4,-4,7,-8,10,-13c105,159,107,152,107,145v,-4,-1,-8,-2,-13c104,128,101,123,98,120v-3,-4,-7,-7,-12,-10c80,108,74,107,66,107v-9,,-15,1,-21,3c40,113,36,116,33,120v-3,3,-6,8,-7,12c25,137,24,141,24,145v,7,2,14,4,19c30,169,34,173,38,177v4,3,8,6,13,7c56,186,61,187,66,187xm66,86v6,,11,,15,-2c86,82,89,80,92,76v3,-3,4,-6,6,-10c99,62,99,58,99,53v,-2,,-5,-1,-9c98,40,96,37,94,33,91,30,88,27,83,25,79,22,73,21,66,21v-8,,-14,1,-18,4c43,27,40,30,37,33v-2,4,-4,7,-4,11c32,48,32,51,32,53v,5,,9,1,13c35,70,37,73,39,76v3,4,7,6,11,8c54,86,59,86,66,86xe" fillcolor="black" stroked="f">
                  <v:path arrowok="t" o:connecttype="custom" o:connectlocs="11517,30480;4799,25083;2239,16828;3199,11430;6079,6033;11837,1588;21115,0;30393,1588;35831,6033;39031,11430;39671,16828;37431,25083;30393,30480;35512,32703;39031,36513;41270,41275;41910,46355;40630,53975;36791,60325;30393,64453;21115,66040;11517,64453;5119,60325;1280,53975;0,46355;640,41275;2879,36513;6718,32703;11517,30480;21115,59373;25594,58420;29753,56198;32952,52070;34232,46038;33592,41910;31353,38100;27513,34925;21115,33973;14397,34925;10557,38100;8318,41910;7678,46038;8958,52070;12157,56198;16316,58420;21115,59373;21115,27305;25914,26670;29433,24130;31353,20955;31672,16828;31353,13970;30073,10478;26554,7938;21115,6668;15356,7938;11837,10478;10557,13970;10238,16828;10557,20955;12477,24130;15996,26670;21115,27305" o:connectangles="0,0,0,0,0,0,0,0,0,0,0,0,0,0,0,0,0,0,0,0,0,0,0,0,0,0,0,0,0,0,0,0,0,0,0,0,0,0,0,0,0,0,0,0,0,0,0,0,0,0,0,0,0,0,0,0,0,0,0,0,0,0,0"/>
                  <o:lock v:ext="edit" verticies="t"/>
                </v:shape>
                <v:shape id="Freeform 30" o:spid="_x0000_s1056" style="position:absolute;left:3619;top:85051;width:432;height:661;visibility:visible;mso-wrap-style:square;v-text-anchor:top" coordsize="13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" path="m25,142v,1,,2,,3c25,146,26,147,26,149v,2,1,5,2,9c29,163,31,167,34,171v3,4,7,8,12,11c51,185,58,187,67,187v10,,18,-2,24,-5c97,179,102,175,105,171v3,-5,5,-9,5,-14c111,152,112,148,112,145v,-11,-4,-19,-10,-26c96,113,87,110,76,110v-20,,-20,,-20,c56,89,56,89,56,89v7,,7,,7,c65,89,69,88,74,88v4,,9,-2,14,-4c93,82,97,79,101,74v3,-4,5,-11,5,-19c106,51,105,47,104,43v-1,-4,-3,-8,-6,-11c96,29,92,26,87,24,82,22,75,21,68,21v-3,,-6,,-10,1c54,22,49,24,45,27v-4,3,-7,7,-11,13c31,46,30,55,30,65,5,65,5,65,5,65v,-2,,-6,1,-10c6,50,7,46,8,41v2,-5,4,-10,6,-15c17,21,21,17,25,13,30,9,36,6,43,4,50,1,58,,69,v13,,24,2,32,6c109,10,116,15,120,21v4,6,7,12,9,18c130,45,131,50,131,54v,10,-3,20,-9,27c116,89,108,94,98,97v,1,,1,,1c104,98,108,100,113,102v4,3,8,6,12,10c128,116,131,121,133,127v2,6,3,13,3,20c136,157,135,165,131,173v-3,7,-8,14,-14,19c111,197,104,201,96,204v-9,2,-17,4,-27,4c54,208,43,205,34,201,25,197,18,191,13,185,9,178,5,171,3,163,1,156,,149,,142r25,xe" fillcolor="black" stroked="f">
                  <v:path arrowok="t" o:connecttype="custom" o:connectlocs="7938,45085;7938,46038;8255,47308;8890,50165;10795,54293;14605,57785;21273,59373;28893,57785;33338,54293;34925,49848;35560,46038;32385,37783;24130,34925;17780,34925;17780,28258;20003,28258;23495,27940;27940,26670;32068,23495;33655,17463;33020,13653;31115,10160;27623,7620;21590,6668;18415,6985;14288,8573;10795,12700;9525,20638;1588,20638;1905,17463;2540,13018;4445,8255;7938,4128;13653,1270;21908,0;32068,1905;38100,6668;40958,12383;41593,17145;38735,25718;31115,30798;31115,31115;35878,32385;39688,35560;42228,40323;43180,46673;41593,54928;37148,60960;30480,64770;21908,66040;10795,63818;4128,58738;953,51753;0,45085;7938,45085" o:connectangles="0,0,0,0,0,0,0,0,0,0,0,0,0,0,0,0,0,0,0,0,0,0,0,0,0,0,0,0,0,0,0,0,0,0,0,0,0,0,0,0,0,0,0,0,0,0,0,0,0,0,0,0,0,0,0"/>
                </v:shape>
                <v:shape id="Freeform 31" o:spid="_x0000_s1057" style="position:absolute;left:4133;top:85070;width:229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" path="m,35v6,,6,,6,c12,35,17,34,23,32v5,-1,10,-4,14,-7c41,22,45,19,48,14,50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32" o:spid="_x0000_s1058" style="position:absolute;left:4819;top:85070;width:521;height:623;visibility:visible;mso-wrap-style:square;v-text-anchor:top" coordsize="16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" path="m72,v3,,8,,14,c92,1,98,2,105,4v7,2,14,5,21,9c133,17,140,22,146,30v5,7,10,16,14,27c163,68,165,81,165,97v,16,-1,30,-5,41c156,149,152,158,146,166v-6,7,-12,13,-20,17c119,187,111,190,104,192v-8,2,-15,3,-23,3c74,196,68,196,62,196,,196,,196,,196,,,,,,l72,xm26,174v37,,37,,37,c88,174,107,168,119,155v12,-12,18,-31,18,-57c137,83,135,71,132,61,128,51,123,43,116,38,110,32,103,28,95,25,87,23,79,22,71,22v-45,,-45,,-45,l26,174xe" fillcolor="black" stroked="f">
                  <v:path arrowok="t" o:connecttype="custom" o:connectlocs="22721,0;27140,0;33135,1270;39763,4128;46074,9525;50492,18098;52070,30798;50492,43815;46074,52705;39763,58103;32820,60960;25562,61913;19566,62230;0,62230;0,0;22721,0;8205,55245;19881,55245;37554,49213;43234,31115;41656,19368;36607,12065;29980,7938;22406,6985;8205,6985;8205,55245" o:connectangles="0,0,0,0,0,0,0,0,0,0,0,0,0,0,0,0,0,0,0,0,0,0,0,0,0,0"/>
                  <o:lock v:ext="edit" verticies="t"/>
                </v:shape>
                <v:shape id="Freeform 33" o:spid="_x0000_s1059" style="position:absolute;left:5441;top:85070;width:83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34" o:spid="_x0000_s1060" style="position:absolute;left:5619;top:85223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Sp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D+msD1TDgCMrsAAAD//wMAUEsBAi0AFAAGAAgAAAAhANvh9svuAAAAhQEAABMAAAAAAAAA&#10;AAAAAAAAAAAAAFtDb250ZW50X1R5cGVzXS54bWxQSwECLQAUAAYACAAAACEAWvQsW78AAAAVAQAA&#10;CwAAAAAAAAAAAAAAAAAfAQAAX3JlbHMvLnJlbHNQSwECLQAUAAYACAAAACEAHZ1kqcYAAADcAAAA&#10;DwAAAAAAAAAAAAAAAAAHAgAAZHJzL2Rvd25yZXYueG1sUEsFBgAAAAADAAMAtwAAAPoCAAAAAA==&#10;" path="m135,107v-1,5,-3,10,-6,15c127,128,123,133,118,138v-4,4,-10,8,-18,11c93,152,83,153,72,153v-11,,-21,-1,-29,-4c34,145,28,141,22,136,17,131,13,126,10,120,7,114,5,108,3,103,2,97,1,92,1,87,1,83,,79,,77,,74,1,70,1,65,1,60,2,54,4,49,5,43,8,37,11,31,14,26,18,20,23,16,28,11,34,7,42,4,50,1,59,,70,v14,,25,2,34,7c112,12,119,19,124,26v4,7,7,16,9,24c134,59,135,68,136,75v,1,,3,,4c136,80,136,81,136,82,27,82,27,82,27,82v,6,,13,2,19c31,107,33,113,37,118v3,5,8,10,14,13c56,134,63,136,72,136v5,,11,-1,15,-2c92,132,96,130,99,127v3,-3,6,-6,8,-9c109,114,110,111,111,107r24,xm110,65v,-5,-1,-10,-2,-16c107,44,105,39,102,34,99,29,95,25,90,22,85,19,78,17,70,17v-8,,-16,2,-22,5c43,25,38,30,35,34v-3,5,-6,10,-7,16c27,55,27,60,27,65r83,xe" fillcolor="black" stroked="f">
                  <v:path arrowok="t" o:connecttype="custom" o:connectlocs="42863,34195;40958,38988;37465,44101;31750,47617;22860,48895;13653,47617;6985,43462;3175,38349;953,32916;318,27803;0,24607;318,20772;1270,15659;3493,9907;7303,5113;13335,1278;22225,0;33020,2237;39370,8309;42228,15979;43180,23968;43180,25246;43180,26205;8573,26205;9208,32277;11748,37710;16193,41864;22860,43462;27623,42823;31433,40586;33973,37710;35243,34195;42863,34195;34925,20772;34290,15659;32385,10866;28575,7031;22225,5433;15240,7031;11113,10866;8890,15979;8573,20772;34925,20772" o:connectangles="0,0,0,0,0,0,0,0,0,0,0,0,0,0,0,0,0,0,0,0,0,0,0,0,0,0,0,0,0,0,0,0,0,0,0,0,0,0,0,0,0,0,0"/>
                  <o:lock v:ext="edit" verticies="t"/>
                </v:shape>
                <v:shape id="Freeform 35" o:spid="_x0000_s1061" style="position:absolute;left:6134;top:85223;width:425;height:641;visibility:visible;mso-wrap-style:square;v-text-anchor:top" coordsize="13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" path="m34,164v1,4,3,7,5,10c42,177,45,179,48,180v4,2,7,3,11,4c63,184,67,184,71,184v10,,17,-2,22,-5c99,175,103,170,105,165v3,-5,4,-10,5,-15c110,145,110,142,110,140v,-15,,-15,,-15c107,130,104,134,100,138v-3,4,-6,7,-10,9c87,149,83,151,78,152v-4,1,-8,1,-14,1c56,153,48,152,40,149,32,146,26,141,20,135,14,129,9,121,6,111,2,101,,89,,76,,73,,70,,65,1,61,1,56,2,50,4,44,5,39,8,33,10,27,14,22,19,17,23,12,29,8,36,5,43,1,52,,62,,74,,84,2,92,6v8,5,15,11,19,19c112,25,112,25,112,25v,-19,,-19,,-19c135,6,135,6,135,6v,138,,138,,138c135,153,134,161,131,167v-2,7,-6,12,-10,16c118,188,113,191,108,193v-5,3,-10,5,-14,6c89,200,85,201,81,201v-5,1,-8,1,-10,1c68,202,63,202,57,201v-6,,-12,-1,-18,-4c32,195,27,191,21,186,16,181,12,174,10,164r24,xm70,136v2,,6,-1,10,-2c85,133,90,130,94,126v5,-4,9,-10,13,-18c110,100,112,89,112,75v,-18,-4,-32,-11,-42c93,22,82,17,68,17v-7,,-13,1,-18,4c45,23,41,26,38,30v-3,3,-5,7,-7,12c30,46,29,50,28,55v-1,4,-2,8,-2,11c26,70,26,73,26,75v,14,2,25,5,34c35,117,39,123,44,127v4,4,9,6,14,7c63,136,67,136,70,136xe" fillcolor="black" stroked="f">
                  <v:path arrowok="t" o:connecttype="custom" o:connectlocs="10715,52070;12291,55245;15127,57150;18594,58420;22376,58420;29309,56833;33091,52388;34666,47625;34666,44450;34666,39688;31515,43815;28363,46673;24582,48260;20169,48578;12606,47308;6303,42863;1891,35243;0,24130;0,20638;630,15875;2521,10478;5988,5398;11345,1588;19539,0;28994,1905;34981,7938;35297,7938;35297,1905;42545,1905;42545,45720;41284,53023;38133,58103;34036,61278;29624,63183;25527,63818;22376,64135;17963,63818;12291,62548;6618,59055;3151,52070;10715,52070;22060,43180;25212,42545;29624,40005;33721,34290;35297,23813;31830,10478;21430,5398;15757,6668;11976,9525;9770,13335;8824,17463;8194,20955;8194,23813;9770,34608;13867,40323;18279,42545;22060,43180" o:connectangles="0,0,0,0,0,0,0,0,0,0,0,0,0,0,0,0,0,0,0,0,0,0,0,0,0,0,0,0,0,0,0,0,0,0,0,0,0,0,0,0,0,0,0,0,0,0,0,0,0,0,0,0,0,0,0,0,0,0"/>
                  <o:lock v:ext="edit" verticies="t"/>
                </v:shape>
                <v:shape id="Freeform 36" o:spid="_x0000_s1062" style="position:absolute;left:6661;top:85223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" path="m134,107v-1,5,-2,10,-5,15c126,128,123,133,118,138v-5,4,-11,8,-18,11c92,152,83,153,72,153v-12,,-22,-1,-30,-4c34,145,27,141,22,136,17,131,13,126,10,120,7,114,4,108,3,103,2,97,1,92,,87,,83,,79,,77,,74,,70,1,65,1,60,2,54,3,49,5,43,7,37,10,31,13,26,17,20,22,16,27,11,34,7,42,4,49,1,59,,70,v14,,25,2,34,7c112,12,119,19,123,26v5,7,8,16,9,24c134,59,135,68,135,75v,1,,3,,4c136,80,136,81,136,82,26,82,26,82,26,82v,6,1,13,3,19c30,107,33,113,36,118v4,5,9,10,14,13c56,134,63,136,71,136v6,,11,-1,16,-2c92,132,96,130,99,127v3,-3,6,-6,8,-9c109,114,110,111,111,107r23,xm110,65v-1,-5,-1,-10,-2,-16c106,44,104,39,102,34,99,29,95,25,90,22,85,19,78,17,70,17v-9,,-16,2,-22,5c42,25,38,30,34,34v-3,5,-5,10,-6,16c27,55,26,60,26,65r84,xe" fillcolor="black" stroked="f">
                  <v:path arrowok="t" o:connecttype="custom" o:connectlocs="42545,34195;40958,38988;37465,44101;31750,47617;22860,48895;13335,47617;6985,43462;3175,38349;953,32916;0,27803;0,24607;318,20772;953,15659;3175,9907;6985,5113;13335,1278;22225,0;33020,2237;39053,8309;41910,15979;42863,23968;42863,25246;43180,26205;8255,26205;9208,32277;11430,37710;15875,41864;22543,43462;27623,42823;31433,40586;33973,37710;35243,34195;42545,34195;34925,20772;34290,15659;32385,10866;28575,7031;22225,5433;15240,7031;10795,10866;8890,15979;8255,20772;34925,20772" o:connectangles="0,0,0,0,0,0,0,0,0,0,0,0,0,0,0,0,0,0,0,0,0,0,0,0,0,0,0,0,0,0,0,0,0,0,0,0,0,0,0,0,0,0,0"/>
                  <o:lock v:ext="edit" verticies="t"/>
                </v:shape>
                <v:shape id="Freeform 37" o:spid="_x0000_s1063" style="position:absolute;left:7194;top:85223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" path="m24,6v,19,,19,,19c24,27,24,27,24,27v2,-5,5,-8,8,-12c35,12,38,9,42,7,46,5,50,3,55,2,59,1,64,,68,v6,,12,1,16,3c89,4,93,7,96,10v4,2,6,6,8,9c106,23,108,27,109,30v1,-2,3,-5,6,-9c117,18,120,14,124,11v4,-3,9,-6,15,-8c144,1,151,,158,v11,,19,2,25,7c190,11,194,16,197,22v3,6,5,12,6,19c203,47,204,52,204,56v,92,,92,,92c179,148,179,148,179,148v,-90,,-90,,-90c179,54,179,50,178,45v,-5,-1,-9,-3,-13c173,28,170,24,167,21v-4,-2,-9,-4,-15,-4c147,17,143,18,139,19v-5,2,-9,4,-13,7c123,30,120,35,118,40v-3,6,-4,14,-4,23c114,148,114,148,114,148v-25,,-25,,-25,c89,58,89,58,89,58v,-5,,-10,-1,-15c88,38,86,34,84,30,82,26,79,23,76,21,72,18,68,17,62,17v-5,,-10,1,-14,4c43,23,39,26,35,30v-3,4,-6,8,-8,14c25,50,24,56,24,63v,85,,85,,85c,148,,148,,148,,6,,6,,6r24,xe" fillcolor="black" stroked="f">
                  <v:path arrowok="t" o:connecttype="custom" o:connectlocs="7620,1905;7620,7938;7620,8573;10160,4763;13335,2223;17463,635;21590,0;26670,953;30480,3175;33020,6033;34608,9525;36513,6668;39370,3493;44133,953;50165,0;58103,2223;62548,6985;64453,13018;64770,17780;64770,46990;56833,46990;56833,18415;56515,14288;55563,10160;53023,6668;48260,5398;44133,6033;40005,8255;37465,12700;36195,20003;36195,46990;28258,46990;28258,18415;27940,13653;26670,9525;24130,6668;19685,5398;15240,6668;11113,9525;8573,13970;7620,20003;7620,46990;0,46990;0,1905;7620,1905" o:connectangles="0,0,0,0,0,0,0,0,0,0,0,0,0,0,0,0,0,0,0,0,0,0,0,0,0,0,0,0,0,0,0,0,0,0,0,0,0,0,0,0,0,0,0,0,0"/>
                </v:shape>
                <v:shape id="Freeform 38" o:spid="_x0000_s1064" style="position:absolute;left:2667;top:86213;width:488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" path="m86,v12,,21,1,29,4c123,7,128,11,133,16v4,5,7,10,9,16c143,38,144,44,144,50v,5,-1,10,-2,15c140,69,138,74,135,77v-3,4,-6,7,-10,10c121,89,117,91,112,92v,,,,,c116,93,120,95,125,96v5,2,9,5,13,9c142,109,146,113,148,119v3,6,5,13,5,22c153,148,152,155,150,162v-2,6,-6,12,-11,17c133,184,126,188,117,191v-9,3,-20,5,-34,5c,196,,196,,196,,,,,,l86,xm26,83v53,,53,,53,c87,83,93,82,98,80v5,-1,8,-4,11,-6c112,71,115,68,116,64v1,-4,2,-7,2,-12c118,50,118,46,117,43v-1,-4,-3,-7,-6,-10c109,30,105,27,100,25,95,23,88,22,80,22v-54,,-54,,-54,l26,83xm26,174v55,,55,,55,c86,174,90,173,96,173v5,-1,10,-2,15,-5c115,166,119,162,122,158v3,-5,4,-11,4,-19c126,133,125,127,123,123v-2,-4,-5,-8,-9,-10c110,110,105,108,100,107v-6,-1,-12,-2,-19,-2c26,105,26,105,26,105r,69xe" fillcolor="black" stroked="f">
                  <v:path arrowok="t" o:connecttype="custom" o:connectlocs="27483,0;36751,1270;42503,5080;45380,10160;46019,15875;45380,20638;43143,24448;39947,27623;35792,29210;35792,29210;39947,30480;44101,33338;47297,37783;48895,44768;47936,51435;44421,56833;37390,60643;26525,62230;0,62230;0,0;27483,0;8309,26353;25246,26353;31318,25400;34834,23495;37071,20320;37710,16510;37390,13653;35473,10478;31958,7938;25566,6985;8309,6985;8309,26353;8309,55245;25886,55245;30679,54928;35473,53340;38988,50165;40266,44133;39308,39053;36432,35878;31958,33973;25886,33338;8309,33338;8309,55245" o:connectangles="0,0,0,0,0,0,0,0,0,0,0,0,0,0,0,0,0,0,0,0,0,0,0,0,0,0,0,0,0,0,0,0,0,0,0,0,0,0,0,0,0,0,0,0,0"/>
                  <o:lock v:ext="edit" verticies="t"/>
                </v:shape>
                <v:shape id="Freeform 39" o:spid="_x0000_s1065" style="position:absolute;left:3282;top:86213;width:451;height:623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" path="m64,42r,11l13,53r,34l71,87r,11l,98,,,69,r,11l13,11r,31l64,42xe" fillcolor="black" stroked="f">
                  <v:path arrowok="t" o:connecttype="custom" o:connectlocs="40640,26670;40640,33655;8255,33655;8255,55245;45085,55245;45085,62230;0,62230;0,0;43815,0;43815,6985;8255,6985;8255,26670;40640,26670" o:connectangles="0,0,0,0,0,0,0,0,0,0,0,0,0"/>
                </v:shape>
                <v:shape id="Freeform 40" o:spid="_x0000_s1066" style="position:absolute;left:3822;top:86213;width:400;height:623;visibility:visible;mso-wrap-style:square;v-text-anchor:top" coordsize="6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" path="m63,98l,98,,,13,r,87l63,87r,11xe" fillcolor="black" stroked="f">
                  <v:path arrowok="t" o:connecttype="custom" o:connectlocs="40005,62230;0,62230;0,0;8255,0;8255,55245;40005,55245;40005,62230" o:connectangles="0,0,0,0,0,0,0"/>
                </v:shape>
                <v:shape id="Freeform 41" o:spid="_x0000_s1067" style="position:absolute;left:4260;top:86194;width:566;height:661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" path="m178,100v,102,,102,,102c158,202,158,202,158,202v,-32,,-32,,-32c157,170,157,170,157,170v-5,12,-14,21,-25,28c121,204,108,208,92,208v-12,,-23,-2,-34,-6c47,199,37,193,29,184,20,176,13,165,8,151,3,138,,121,,102,,85,2,71,7,58,11,45,18,35,26,26,34,17,45,11,56,6,68,2,81,,96,v13,,24,2,34,5c139,9,147,14,154,20v6,6,11,13,15,20c172,48,175,56,176,64v-27,,-27,,-27,c149,59,148,55,146,50v-2,-5,-5,-10,-9,-14c133,32,127,29,121,26,114,23,105,22,95,22v-10,,-19,1,-26,4c61,29,55,33,50,38,45,43,41,49,38,55v-3,5,-5,11,-6,17c30,78,29,84,29,89v-1,6,-1,10,-1,14c28,105,28,109,29,114v,5,1,10,2,17c33,137,35,143,38,149v3,7,7,13,12,18c55,173,61,177,68,180v7,4,16,6,27,6c107,186,117,183,124,179v8,-4,14,-10,18,-16c147,156,150,149,151,142v2,-8,3,-14,3,-20c98,122,98,122,98,122v,-22,,-22,,-22l178,100xe" fillcolor="black" stroked="f">
                  <v:path arrowok="t" o:connecttype="custom" o:connectlocs="56515,31750;56515,64135;50165,64135;50165,53975;49848,53975;41910,62865;29210,66040;18415,64135;9208,58420;2540,47943;0,32385;2223,18415;8255,8255;17780,1905;30480,0;41275,1588;48895,6350;53658,12700;55880,20320;47308,20320;46355,15875;43498,11430;38418,8255;30163,6985;21908,8255;15875,12065;12065,17463;10160,22860;9208,28258;8890,32703;9208,36195;9843,41593;12065,47308;15875,53023;21590,57150;30163,59055;39370,56833;45085,51753;47943,45085;48895,38735;31115,38735;31115,31750;56515,31750" o:connectangles="0,0,0,0,0,0,0,0,0,0,0,0,0,0,0,0,0,0,0,0,0,0,0,0,0,0,0,0,0,0,0,0,0,0,0,0,0,0,0,0,0,0,0"/>
                </v:shape>
                <v:rect id="Rectangle 42" o:spid="_x0000_s1068" style="position:absolute;left:4953;top:86213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shape id="Freeform 43" o:spid="_x0000_s1069" style="position:absolute;left:5175;top:86213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" path="m26,v,117,,117,,117c26,122,26,129,27,137v1,7,3,14,6,20c36,163,41,169,48,173v7,4,17,7,29,7c87,180,95,178,101,175v7,-2,12,-6,16,-12c121,158,124,152,125,144v2,-8,3,-17,3,-27c128,,128,,128,v26,,26,,26,c154,120,154,120,154,120v,13,-1,24,-4,34c147,163,144,171,139,177v-5,6,-10,10,-15,14c118,194,112,197,106,198v-5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370,60643;33655,62865;28575,63818;24448,64135;14605,62865;7938,59690;3493,54928;1270,49530;0,43815;0,38100;0,0;8255,0" o:connectangles="0,0,0,0,0,0,0,0,0,0,0,0,0,0,0,0,0,0,0,0,0,0,0,0,0,0,0"/>
                </v:shape>
                <v:shape id="Freeform 44" o:spid="_x0000_s1070" style="position:absolute;left:5803;top:86213;width:642;height:623;visibility:visible;mso-wrap-style:square;v-text-anchor:top" coordsize="10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" path="m13,16r,l13,20r,78l,98,,,20,,51,81,81,r20,l101,98r-13,l88,20r,-4l88,16,56,98r-11,l13,16xe" fillcolor="black" stroked="f">
                  <v:path arrowok="t" o:connecttype="custom" o:connectlocs="8255,10160;8255,10160;8255,12700;8255,62230;0,62230;0,0;12700,0;32385,51435;51435,0;64135,0;64135,62230;55880,62230;55880,12700;55880,10160;55880,10160;35560,62230;28575,62230;8255,10160" o:connectangles="0,0,0,0,0,0,0,0,0,0,0,0,0,0,0,0,0,0"/>
                </v:shape>
                <v:shape id="Freeform 45" o:spid="_x0000_s1071" style="position:absolute;left:2667;top:88499;width:488;height:623;visibility:visible;mso-wrap-style:square;v-text-anchor:top" coordsize="15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" path="m,c87,,87,,87,v3,,7,,12,c103,,108,1,113,2v5,2,9,3,14,6c132,10,136,13,139,17v4,4,7,8,9,14c150,37,152,44,152,52v,6,-1,11,-3,17c148,74,146,79,143,83v-3,5,-7,8,-11,12c128,98,123,100,118,101v,1,,1,,1c125,104,130,107,133,110v4,4,7,7,9,11c144,125,145,130,145,134v1,5,1,10,1,15c147,156,147,161,147,166v,5,,9,1,12c148,182,149,185,150,188v1,2,2,5,4,8c126,196,126,196,126,196v-1,-2,-3,-5,-4,-7c121,187,121,184,120,181v,-3,,-6,-1,-11c119,166,119,161,119,154v,-5,,-10,-1,-15c118,134,116,130,114,126v-3,-4,-6,-7,-11,-10c98,114,91,113,82,113v-56,,-56,,-56,c26,196,26,196,26,196,,196,,196,,196l,xm26,90v59,,59,,59,c88,90,92,90,96,89v5,-1,9,-2,13,-5c113,82,117,78,119,74v3,-5,5,-11,5,-19c124,49,122,44,120,39v-2,-4,-5,-7,-8,-10c108,26,103,24,98,23,93,22,87,22,81,22v-55,,-55,,-55,l26,90xe" fillcolor="black" stroked="f">
                  <v:path arrowok="t" o:connecttype="custom" o:connectlocs="0,0;27623,0;31433,0;35878,635;40323,2540;44133,5398;46990,9843;48260,16510;47308,21908;45403,26353;41910,30163;37465,32068;37465,32385;42228,34925;45085,38418;46038,42545;46355,47308;46673,52705;46990,56515;47625,59690;48895,62230;40005,62230;38735,60008;38100,57468;37783,53975;37783,48895;37465,44133;36195,40005;32703,36830;26035,35878;8255,35878;8255,62230;0,62230;0,0;8255,28575;26988,28575;30480,28258;34608,26670;37783,23495;39370,17463;38100,12383;35560,9208;31115,7303;25718,6985;8255,6985;8255,28575" o:connectangles="0,0,0,0,0,0,0,0,0,0,0,0,0,0,0,0,0,0,0,0,0,0,0,0,0,0,0,0,0,0,0,0,0,0,0,0,0,0,0,0,0,0,0,0,0,0"/>
                  <o:lock v:ext="edit" verticies="t"/>
                </v:shape>
                <v:shape id="Freeform 46" o:spid="_x0000_s1072" style="position:absolute;left:3270;top:88499;width:463;height:623;visibility:visible;mso-wrap-style:square;v-text-anchor:top" coordsize="14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" path="m80,v10,,19,1,27,3c115,5,122,8,128,13v6,4,10,10,13,17c144,37,146,46,146,56v,9,-1,18,-4,25c140,89,136,95,131,101v-6,5,-13,9,-21,12c101,116,90,118,78,118v-51,,-51,,-51,c27,196,27,196,27,196,,196,,196,,196,,,,,,l80,xm27,96v48,,48,,48,c91,96,102,92,109,86v7,-7,11,-17,11,-29c120,44,116,36,109,30,101,25,90,22,75,22v-48,,-48,,-48,l27,96xe" fillcolor="black" stroked="f">
                  <v:path arrowok="t" o:connecttype="custom" o:connectlocs="25400,0;33973,953;40640,4128;44768,9525;46355,17780;45085,25718;41593,32068;34925,35878;24765,37465;8573,37465;8573,62230;0,62230;0,0;25400,0;8573,30480;23813,30480;34608,27305;38100,18098;34608,9525;23813,6985;8573,6985;8573,30480" o:connectangles="0,0,0,0,0,0,0,0,0,0,0,0,0,0,0,0,0,0,0,0,0,0"/>
                  <o:lock v:ext="edit" verticies="t"/>
                </v:shape>
                <v:shape id="Freeform 47" o:spid="_x0000_s1073" style="position:absolute;left:3841;top:88499;width:489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" path="m,c87,,87,,87,v4,,8,,12,c104,,109,1,113,2v5,2,10,3,15,6c132,10,136,13,140,17v4,4,7,8,9,14c151,37,152,44,152,52v,6,-1,11,-2,17c148,74,146,79,143,83v-3,5,-6,8,-10,12c128,98,124,100,119,101v,1,,1,,1c125,104,130,107,134,110v4,4,7,7,9,11c144,125,146,130,146,134v1,5,1,10,1,15c147,156,147,161,147,166v1,5,1,9,1,12c149,182,149,185,150,188v1,2,3,5,5,8c127,196,127,196,127,196v-2,-2,-3,-5,-4,-7c122,187,121,184,121,181v-1,-3,-1,-6,-1,-11c120,166,120,161,120,154v,-5,-1,-10,-1,-15c118,134,117,130,114,126v-2,-4,-6,-7,-11,-10c98,114,91,113,83,113v-56,,-56,,-56,c27,196,27,196,27,196,,196,,196,,196l,xm27,90v58,,58,,58,c89,90,92,90,97,89v4,-1,8,-2,13,-5c114,82,117,78,120,74v3,-5,4,-11,4,-19c124,49,123,44,121,39v-2,-4,-5,-7,-9,-10c108,26,104,24,99,23,93,22,88,22,82,22v-55,,-55,,-55,l27,90xe" fillcolor="black" stroked="f">
                  <v:path arrowok="t" o:connecttype="custom" o:connectlocs="0,0;27444,0;31230,0;35646,635;40378,2540;44163,5398;47002,9843;47949,16510;47318,21908;45110,26353;41955,30163;37539,32068;37539,32385;42271,34925;45110,38418;46056,42545;46371,47308;46371,52705;46687,56515;47318,59690;48895,62230;40062,62230;38801,60008;38170,57468;37854,53975;37854,48895;37539,44133;35961,40005;32492,36830;26182,35878;8517,35878;8517,62230;0,62230;0,0;8517,28575;26813,28575;30599,28258;34700,26670;37854,23495;39116,17463;38170,12383;35331,9208;31230,7303;25867,6985;8517,6985;8517,28575" o:connectangles="0,0,0,0,0,0,0,0,0,0,0,0,0,0,0,0,0,0,0,0,0,0,0,0,0,0,0,0,0,0,0,0,0,0,0,0,0,0,0,0,0,0,0,0,0,0"/>
                  <o:lock v:ext="edit" verticies="t"/>
                </v:shape>
                <v:shape id="Freeform 48" o:spid="_x0000_s1074" style="position:absolute;left:4654;top:88499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" path="m86,v12,,22,1,30,4c123,7,129,11,133,16v5,5,8,10,9,16c144,38,145,44,145,50v,5,-1,10,-3,15c141,69,138,74,135,77v-3,4,-6,7,-10,10c121,89,117,91,112,92v,,,,,c117,93,121,95,126,96v4,2,9,5,13,9c143,109,146,113,149,119v3,6,4,13,4,22c153,148,152,155,150,162v-2,6,-6,12,-11,17c134,184,127,188,118,191v-9,3,-21,5,-35,5c,196,,196,,196,,,,,,l86,xm27,83v53,,53,,53,c87,83,93,82,98,80v5,-1,9,-4,12,-6c113,71,115,68,116,64v2,-4,2,-7,2,-12c118,50,118,46,117,43v-1,-4,-2,-7,-5,-10c109,30,106,27,101,25,96,23,89,22,81,22v-54,,-54,,-54,l27,83xm27,174v55,,55,,55,c86,174,91,173,96,173v6,-1,11,-2,15,-5c116,166,119,162,122,158v3,-5,5,-11,5,-19c127,133,126,127,124,123v-3,-4,-6,-8,-10,-10c111,110,106,108,100,107v-5,-1,-12,-2,-18,-2c27,105,27,105,27,105r,69xe" fillcolor="black" stroked="f">
                  <v:path arrowok="t" o:connecttype="custom" o:connectlocs="27127,0;36589,1270;41952,5080;44790,10160;45737,15875;44790,20638;42582,24448;39428,27623;35328,29210;35328,29210;39744,30480;43844,33338;46998,37783;48260,44768;47314,51435;43844,56833;37220,60643;26180,62230;0,62230;0,0;27127,0;8516,26353;25234,26353;30912,25400;34697,23495;36589,20320;37220,16510;36905,13653;35328,10478;31858,7938;25549,6985;8516,6985;8516,26353;8516,55245;25865,55245;30281,54928;35012,53340;38482,50165;40059,44133;39113,39053;35958,35878;31542,33973;25865,33338;8516,33338;8516,55245" o:connectangles="0,0,0,0,0,0,0,0,0,0,0,0,0,0,0,0,0,0,0,0,0,0,0,0,0,0,0,0,0,0,0,0,0,0,0,0,0,0,0,0,0,0,0,0,0"/>
                  <o:lock v:ext="edit" verticies="t"/>
                </v:shape>
                <v:shape id="Freeform 49" o:spid="_x0000_s1075" style="position:absolute;left:5257;top:88652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" path="m79,17v-8,1,-16,2,-22,4c50,23,45,25,40,29v-4,4,-8,9,-11,15c27,51,25,58,24,67v,3,,5,,8c24,77,24,80,24,82v,66,,66,,66c,148,,148,,148,,6,,6,,6v24,,24,,24,c24,33,24,33,24,33v1,,1,,1,c26,28,29,23,32,19,35,15,39,12,43,9,48,6,52,4,57,3,62,1,67,,72,v7,,7,,7,l79,17xe" fillcolor="black" stroked="f">
                  <v:path arrowok="t" o:connecttype="custom" o:connectlocs="24765,5398;17868,6668;12539,9208;9091,13970;7524,21273;7524,23813;7524,26035;7524,46990;0,46990;0,1905;7524,1905;7524,10478;7837,10478;10031,6033;13480,2858;17868,953;22571,0;24765,0;24765,5398" o:connectangles="0,0,0,0,0,0,0,0,0,0,0,0,0,0,0,0,0,0,0"/>
                </v:shape>
                <v:shape id="Freeform 50" o:spid="_x0000_s1076" style="position:absolute;left:5581;top:88671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" path="m95,142v,-20,,-20,,-20c95,122,95,122,95,122v-4,6,-8,11,-13,14c77,140,72,142,67,144v-5,1,-9,2,-13,3c51,147,48,147,47,147v-11,,-19,-1,-25,-5c15,138,11,134,7,129,4,123,2,117,1,111,,105,,99,,94,,,,,,,25,,25,,25,v,87,,87,,87c25,96,25,103,27,108v1,6,3,10,6,14c36,125,39,127,42,128v4,1,8,2,13,2c65,130,73,128,78,123v6,-4,10,-10,12,-16c93,101,94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223,41236;318,35482;0,30048;0,0;7938,0;7938,27810;8573,34523;10478,38999;13335,40916;17463,41556;24765,39318;28575,34204;30163,28769;30163,24614;30163,0;38100,0;38100,45392;30163,45392" o:connectangles="0,0,0,0,0,0,0,0,0,0,0,0,0,0,0,0,0,0,0,0,0,0,0,0,0,0"/>
                </v:shape>
                <v:shape id="Freeform 51" o:spid="_x0000_s1077" style="position:absolute;left:6057;top:88652;width:388;height:489;visibility:visible;mso-wrap-style:square;v-text-anchor:top" coordsize="1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" path="m25,106v,5,1,10,3,14c31,124,34,127,37,129v4,3,8,4,12,5c54,136,59,136,63,136v8,,15,-1,19,-3c87,130,90,128,92,125v2,-3,3,-6,3,-9c96,113,96,111,96,109v,-2,-1,-4,-1,-6c95,100,93,98,91,96,89,94,86,93,82,91,78,89,73,87,66,86,51,82,51,82,51,82,45,81,39,79,34,78,29,76,24,74,20,71,16,68,12,64,10,59,8,54,6,48,6,41,6,33,8,26,11,21,14,16,19,12,24,8,29,5,35,3,41,2,47,1,54,,60,,73,,82,1,90,4v7,3,13,7,17,11c111,20,114,25,115,29v2,5,3,10,3,14c95,43,95,43,95,43,94,41,94,38,93,35,92,32,91,30,88,27,86,24,83,22,78,20,74,18,68,17,61,17v-1,,-3,,-6,1c52,18,49,19,45,20v-3,1,-6,4,-9,7c33,30,32,34,32,40v,5,1,9,3,12c37,55,40,57,44,59v3,1,7,3,12,4c61,64,66,65,71,66v7,2,14,3,20,5c97,73,103,75,107,78v5,3,8,7,11,12c120,94,122,100,122,107v,8,-2,14,-4,19c115,131,112,136,108,139v-4,4,-8,6,-13,8c90,149,86,150,81,151v-4,1,-8,2,-11,2c67,153,64,153,63,153v-10,,-20,-1,-27,-3c28,147,21,144,16,139,11,135,7,130,4,124,2,118,,112,,106r25,xe" fillcolor="black" stroked="f">
                  <v:path arrowok="t" o:connecttype="custom" o:connectlocs="7938,33875;8890,38349;11748,41225;15558,42823;20003,43462;26035,42503;29210,39947;30163,37071;30480,34834;30163,32916;28893,30679;26035,29081;20955,27483;16193,26205;10795,24927;6350,22690;3175,18855;1905,13103;3493,6711;7620,2557;13018,639;19050,0;28575,1278;33973,4794;36513,9268;37465,13742;30163,13742;29528,11185;27940,8629;24765,6392;19368,5433;17463,5752;14288,6392;11430,8629;10160,12783;11113,16618;13970,18855;17780,20133;22543,21092;28893,22690;33973,24927;37465,28762;38735,34195;37465,40266;34290,44421;30163,46978;25718,48256;22225,48895;20003,48895;11430,47936;5080,44421;1270,39627;0,33875;7938,33875" o:connectangles="0,0,0,0,0,0,0,0,0,0,0,0,0,0,0,0,0,0,0,0,0,0,0,0,0,0,0,0,0,0,0,0,0,0,0,0,0,0,0,0,0,0,0,0,0,0,0,0,0,0,0,0,0,0"/>
                </v:shape>
                <v:shape id="Freeform 52" o:spid="_x0000_s1078" style="position:absolute;left:6508;top:88652;width:388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" path="m25,106v,5,1,10,3,14c30,124,33,127,37,129v4,3,8,4,12,5c54,136,58,136,63,136v8,,14,-1,19,-3c86,130,89,128,92,125v2,-3,3,-6,3,-9c95,113,95,111,95,109v,-2,,-4,,-6c94,100,93,98,91,96,89,94,86,93,82,91,78,89,73,87,66,86,51,82,51,82,51,82,45,81,39,79,34,78,28,76,24,74,19,71,15,68,12,64,10,59,7,54,6,48,6,41,6,33,8,26,11,21,14,16,18,12,23,8,29,5,34,3,41,2,47,1,54,,60,,72,,82,1,89,4v8,3,14,7,18,11c111,20,114,25,115,29v2,5,2,10,3,14c94,43,94,43,94,43v,-2,,-5,-1,-8c92,32,90,30,88,27,86,24,82,22,78,20,74,18,68,17,61,17v-1,,-3,,-6,1c52,18,48,19,45,20v-4,1,-7,4,-9,7c33,30,31,34,31,40v,5,1,9,4,12c37,55,40,57,43,59v4,1,8,3,13,4c61,64,66,65,71,66v7,2,14,3,20,5c97,73,102,75,107,78v5,3,8,7,11,12c120,94,121,100,121,107v,8,-1,14,-3,19c115,131,112,136,108,139v-4,4,-9,6,-13,8c90,149,85,150,81,151v-4,1,-8,2,-11,2c66,153,64,153,63,153v-11,,-20,-1,-28,-3c28,147,21,144,16,139,11,135,7,130,4,124,2,118,,112,,106r25,xe" fillcolor="black" stroked="f">
                  <v:path arrowok="t" o:connecttype="custom" o:connectlocs="8003,33875;8963,38349;11845,41225;15686,42823;20168,43462;26250,42503;29451,39947;30412,37071;30412,34834;30412,32916;29131,30679;26250,29081;21128,27483;16326,26205;10884,24927;6082,22690;3201,18855;1921,13103;3521,6711;7363,2557;13125,639;19207,0;28491,1278;34253,4794;36814,9268;37775,13742;30092,13742;29772,11185;28171,8629;24970,6392;19528,5433;17607,5752;14406,6392;11524,8629;9924,12783;11204,16618;13765,18855;17927,20133;22729,21092;29131,22690;34253,24927;37775,28762;38735,34195;37775,40266;34573,44421;30412,46978;25930,48256;22409,48895;20168,48895;11204,47936;5122,44421;1280,39627;0,33875;8003,33875" o:connectangles="0,0,0,0,0,0,0,0,0,0,0,0,0,0,0,0,0,0,0,0,0,0,0,0,0,0,0,0,0,0,0,0,0,0,0,0,0,0,0,0,0,0,0,0,0,0,0,0,0,0,0,0,0,0"/>
                </v:shape>
                <v:shape id="Freeform 53" o:spid="_x0000_s1079" style="position:absolute;left:6965;top:88652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" path="m134,107v-1,5,-3,10,-5,15c126,128,122,133,118,138v-5,4,-11,8,-19,11c92,152,83,153,72,153v-12,,-22,-1,-30,-4c34,145,27,141,22,136,16,131,12,126,9,120,6,114,4,108,3,103,1,97,,92,,87,,83,,79,,77,,74,,70,,65,,60,1,54,3,49,4,43,7,37,10,31,13,26,17,20,22,16,27,11,33,7,41,4,49,1,58,,69,v14,,26,2,34,7c112,12,118,19,123,26v4,7,7,16,9,24c133,59,134,68,135,75v,1,,3,,4c135,80,135,81,135,82,26,82,26,82,26,82v,6,,13,2,19c30,107,32,113,36,118v4,5,8,10,14,13c56,134,62,136,71,136v5,,11,-1,15,-2c91,132,95,130,98,127v4,-3,6,-6,8,-9c108,114,109,111,110,107r24,xm109,65v,-5,-1,-10,-2,-16c106,44,104,39,101,34,98,29,94,25,89,22,84,19,78,17,70,17v-9,,-17,2,-23,5c42,25,37,30,34,34v-3,5,-6,10,-7,16c26,55,26,60,26,65r83,xe" fillcolor="black" stroked="f">
                  <v:path arrowok="t" o:connecttype="custom" o:connectlocs="42860,34195;41261,38988;37743,44101;31665,47617;23029,48895;13434,47617;7037,43462;2879,38349;960,32916;0,27803;0,24607;0,20772;960,15659;3199,9907;7037,5113;13114,1278;22070,0;32945,2237;39342,8309;42220,15979;43180,23968;43180,25246;43180,26205;8316,26205;8956,32277;11515,37710;15993,41864;22709,43462;27507,42823;31345,40586;33904,37710;35184,34195;42860,34195;34864,20772;34224,15659;32305,10866;28467,7031;22390,5433;15033,7031;10875,10866;8636,15979;8316,20772;34864,20772" o:connectangles="0,0,0,0,0,0,0,0,0,0,0,0,0,0,0,0,0,0,0,0,0,0,0,0,0,0,0,0,0,0,0,0,0,0,0,0,0,0,0,0,0,0,0"/>
                  <o:lock v:ext="edit" verticies="t"/>
                </v:shape>
                <v:rect id="Rectangle 54" o:spid="_x0000_s1080" style="position:absolute;left:7499;top:88499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Freeform 55" o:spid="_x0000_s1081" style="position:absolute;left:2590;top:89642;width:534;height:623;visibility:visible;mso-wrap-style:square;v-text-anchor:top" coordsize="8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" path="m70,l84,,50,98r-16,l,,14,,42,85,70,xe" fillcolor="black" stroked="f">
                  <v:path arrowok="t" o:connecttype="custom" o:connectlocs="44450,0;53340,0;31750,62230;21590,62230;0,0;8890,0;26670,53975;44450,0" o:connectangles="0,0,0,0,0,0,0,0"/>
                </v:shape>
                <v:shape id="Freeform 56" o:spid="_x0000_s1082" style="position:absolute;left:3054;top:89642;width:565;height:623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" path="m14,98l,98,38,,52,,89,98r-14,l65,73r-41,l14,98xm62,62l45,13,27,62r35,xe" fillcolor="black" stroked="f">
                  <v:path arrowok="t" o:connecttype="custom" o:connectlocs="8890,62230;0,62230;24130,0;33020,0;56515,62230;47625,62230;41275,46355;15240,46355;8890,62230;39370,39370;28575,8255;17145,39370;39370,39370" o:connectangles="0,0,0,0,0,0,0,0,0,0,0,0,0"/>
                  <o:lock v:ext="edit" verticies="t"/>
                </v:shape>
                <v:shape id="Freeform 57" o:spid="_x0000_s1083" style="position:absolute;left:3568;top:89642;width:483;height:623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" path="m,11l,,76,r,11l45,11r,87l31,98r,-87l,11xe" fillcolor="black" stroked="f">
                  <v:path arrowok="t" o:connecttype="custom" o:connectlocs="0,6985;0,0;48260,0;48260,6985;28575,6985;28575,62230;19685,62230;19685,6985;0,6985" o:connectangles="0,0,0,0,0,0,0,0,0"/>
                </v:shape>
                <v:shape id="Freeform 58" o:spid="_x0000_s1084" style="position:absolute;left:4349;top:89642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" path="m86,v12,,22,1,29,4c123,7,129,11,133,16v4,5,7,10,9,16c144,38,144,44,144,50v,5,,10,-2,15c140,69,138,74,135,77v-3,4,-6,7,-10,10c121,89,117,91,112,92v,,,,,c116,93,121,95,125,96v5,2,9,5,13,9c143,109,146,113,149,119v2,6,4,13,4,22c153,148,152,155,150,162v-2,6,-6,12,-11,17c133,184,126,188,117,191v-9,3,-20,5,-34,5c,196,,196,,196,,,,,,l86,xm26,83v54,,54,,54,c87,83,93,82,98,80v5,-1,9,-4,12,-6c113,71,115,68,116,64v1,-4,2,-7,2,-12c118,50,118,46,117,43v-1,-4,-3,-7,-5,-10c109,30,105,27,100,25,95,23,89,22,80,22v-54,,-54,,-54,l26,83xm26,174v55,,55,,55,c86,174,91,173,96,173v5,-1,10,-2,15,-5c115,166,119,162,122,158v3,-5,5,-11,5,-19c127,133,125,127,123,123v-2,-4,-5,-8,-9,-10c110,110,105,108,100,107v-6,-1,-12,-2,-19,-2c26,105,26,105,26,105r,69xe" fillcolor="black" stroked="f">
                  <v:path arrowok="t" o:connecttype="custom" o:connectlocs="27127,0;36274,1270;41952,5080;44790,10160;45421,15875;44790,20638;42582,24448;39428,27623;35328,29210;35328,29210;39428,30480;43529,33338;46998,37783;48260,44768;47314,51435;43844,56833;36905,60643;26180,62230;0,62230;0,0;27127,0;8201,26353;25234,26353;30912,25400;34697,23495;36589,20320;37220,16510;36905,13653;35328,10478;31542,7938;25234,6985;8201,6985;8201,26353;8201,55245;25549,55245;30281,54928;35012,53340;38482,50165;40059,44133;38797,39053;35958,35878;31542,33973;25549,33338;8201,33338;8201,55245" o:connectangles="0,0,0,0,0,0,0,0,0,0,0,0,0,0,0,0,0,0,0,0,0,0,0,0,0,0,0,0,0,0,0,0,0,0,0,0,0,0,0,0,0,0,0,0,0"/>
                  <o:lock v:ext="edit" verticies="t"/>
                </v:shape>
                <v:shape id="Freeform 59" o:spid="_x0000_s1085" style="position:absolute;left:4959;top:89642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60" o:spid="_x0000_s1086" style="position:absolute;left:567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" path="m69,208v-3,,-6,-1,-10,-1c55,206,50,205,45,203,40,201,34,198,29,193,24,189,19,183,15,175,11,168,7,158,4,146,2,135,,121,,104,,87,2,73,4,61,7,49,11,40,15,32,19,24,24,18,29,14,34,10,40,7,45,5,50,2,55,1,59,1,63,,66,,69,v2,,6,,10,1c83,1,88,2,93,5v5,2,10,5,16,9c114,18,119,24,123,32v4,8,8,17,10,29c136,73,137,87,137,104v,17,-1,31,-4,42c131,158,127,168,123,175v-4,8,-9,14,-14,18c103,198,98,201,93,203v-5,2,-10,3,-14,4c75,207,71,208,69,208xm69,186v8,,14,-3,20,-7c94,175,99,169,102,161v3,-7,6,-16,7,-26c111,126,111,115,111,104v,-11,,-22,-2,-32c108,62,105,54,102,46,99,39,94,33,89,29,83,24,77,22,69,22v-8,,-15,2,-20,7c44,33,39,39,36,46v-4,8,-6,16,-7,26c27,82,26,93,26,104v,11,1,22,3,31c30,145,32,154,36,161v3,8,8,14,13,18c54,183,61,186,69,186xe" fillcolor="black" stroked="f">
                  <v:path arrowok="t" o:connecttype="custom" o:connectlocs="21748,66040;18596,65723;14183,64453;9140,61278;4728,55563;1261,46355;0,33020;1261,19368;4728,10160;9140,4445;14183,1588;18596,318;21748,0;24899,318;29312,1588;34355,4445;38767,10160;41919,19368;43180,33020;41919,46355;38767,55563;34355,61278;29312,64453;24899,65723;21748,66040;21748,59055;28051,56833;32149,51118;34355,42863;34985,33020;34355,22860;32149,14605;28051,9208;21748,6985;15444,9208;11347,14605;9140,22860;8195,33020;9140,42863;11347,51118;15444,56833;21748,59055" o:connectangles="0,0,0,0,0,0,0,0,0,0,0,0,0,0,0,0,0,0,0,0,0,0,0,0,0,0,0,0,0,0,0,0,0,0,0,0,0,0,0,0,0,0"/>
                  <o:lock v:ext="edit" verticies="t"/>
                </v:shape>
                <v:shape id="Freeform 61" o:spid="_x0000_s1087" style="position:absolute;left:6197;top:89623;width:419;height:661;visibility:visible;mso-wrap-style:square;v-text-anchor:top" coordsize="13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" path="m36,96c27,92,20,87,15,79,10,71,7,62,7,53,7,47,8,42,10,36v2,-6,5,-12,9,-17c23,13,29,9,37,5,45,2,54,,66,,78,,87,2,95,5v8,4,14,8,18,14c117,24,120,30,122,36v2,6,3,11,3,17c125,62,122,71,117,79v-5,8,-12,13,-21,17c101,97,107,100,111,103v4,3,8,7,11,12c125,119,128,124,129,130v2,5,3,11,3,16c132,155,131,163,128,170v-3,8,-7,14,-12,20c111,195,104,200,95,203v-8,3,-18,5,-29,5c55,208,45,206,37,203,28,200,21,195,16,190,11,184,7,178,4,170,2,163,,155,,146v,-5,1,-11,3,-16c4,124,7,119,10,115v3,-5,7,-9,11,-12c26,100,31,97,36,96xm66,187v5,,10,-1,14,-3c85,183,90,180,94,177v4,-4,7,-8,9,-13c106,159,107,152,107,145v,-4,,-8,-2,-13c104,128,102,123,99,120v-3,-4,-7,-7,-13,-10c81,108,74,107,66,107v-8,,-15,1,-20,3c40,113,36,116,33,120v-3,3,-5,8,-6,12c25,137,25,141,25,145v,7,1,14,4,19c31,169,34,173,38,177v4,3,8,6,13,7c56,186,61,187,66,187xm66,86v6,,11,,16,-2c86,82,90,80,92,76v3,-3,5,-6,6,-10c99,62,100,58,100,53v,-2,,-5,-1,-9c98,40,97,37,94,33,92,30,88,27,84,25,79,22,73,21,66,21v-7,,-13,1,-18,4c44,27,40,30,38,33v-2,4,-4,7,-5,11c32,48,32,51,32,53v,5,1,9,2,13c35,70,37,73,40,76v3,4,6,6,10,8c55,86,60,86,66,86xe" fillcolor="black" stroked="f">
                  <v:path arrowok="t" o:connecttype="custom" o:connectlocs="11430,30480;4763,25083;2223,16828;3175,11430;6033,6033;11748,1588;20955,0;30163,1588;35878,6033;38735,11430;39688,16828;37148,25083;30480,30480;35243,32703;38735,36513;40958,41275;41910,46355;40640,53975;36830,60325;30163,64453;20955,66040;11748,64453;5080,60325;1270,53975;0,46355;953,41275;3175,36513;6668,32703;11430,30480;20955,59373;25400,58420;29845,56198;32703,52070;33973,46038;33338,41910;31433,38100;27305,34925;20955,33973;14605,34925;10478,38100;8573,41910;7938,46038;9208,52070;12065,56198;16193,58420;20955,59373;20955,27305;26035,26670;29210,24130;31115,20955;31750,16828;31433,13970;29845,10478;26670,7938;20955,6668;15240,7938;12065,10478;10478,13970;10160,16828;10795,20955;12700,24130;15875,26670;20955,27305" o:connectangles="0,0,0,0,0,0,0,0,0,0,0,0,0,0,0,0,0,0,0,0,0,0,0,0,0,0,0,0,0,0,0,0,0,0,0,0,0,0,0,0,0,0,0,0,0,0,0,0,0,0,0,0,0,0,0,0,0,0,0,0,0,0,0"/>
                  <o:lock v:ext="edit" verticies="t"/>
                </v:shape>
                <v:shape id="Freeform 62" o:spid="_x0000_s1088" style="position:absolute;left:6705;top:89623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" path="m110,49v-1,-7,-4,-12,-7,-16c100,29,96,26,92,24,89,23,85,22,81,21v-3,,-6,,-8,c63,21,55,23,49,28,42,33,38,38,34,46v-3,7,-5,15,-6,23c26,78,26,86,26,93v,,,,,c32,86,39,80,48,77v8,-3,17,-4,26,-4c83,73,91,74,99,77v7,3,14,7,20,13c124,96,129,103,132,111v3,8,5,17,5,27c137,149,135,158,132,166v-3,9,-7,16,-13,22c113,195,106,199,98,203v-8,3,-18,5,-28,5c59,208,49,206,41,203,32,200,25,194,19,186,13,179,8,168,5,155,1,142,,126,,106,,89,1,74,4,62,7,50,11,40,15,32,20,24,25,18,30,14,36,9,41,6,47,4,52,2,57,1,62,v5,,8,,11,c76,,81,,86,1v6,1,12,2,19,6c111,10,117,15,122,21v6,7,10,16,12,28l110,49xm28,139v,6,1,12,2,18c32,163,35,168,38,172v4,4,8,8,14,11c57,185,64,187,71,187v8,,14,-2,19,-4c95,180,99,176,102,172v4,-5,6,-10,8,-16c111,150,112,144,112,138v,-6,-1,-11,-2,-17c108,116,105,111,102,107,98,103,94,100,89,97,84,95,78,94,71,94v-14,,-25,4,-32,12c32,115,28,126,28,139xe" fillcolor="black" stroked="f">
                  <v:path arrowok="t" o:connecttype="custom" o:connectlocs="35180,15558;32941,10478;29423,7620;25905,6668;23347,6668;15671,8890;10874,14605;8955,21908;8315,29528;8315,29528;15351,24448;23666,23178;31662,24448;38058,28575;42216,35243;43815,43815;42216,52705;38058,59690;31342,64453;22387,66040;13113,64453;6077,59055;1599,49213;0,33655;1279,19685;4797,10160;9595,4445;15031,1270;19829,0;23347,0;27504,318;33581,2223;39018,6668;42856,15558;35180,15558;8955,44133;9595,49848;12153,54610;16631,58103;22707,59373;28784,58103;32621,54610;35180,49530;35820,43815;35180,38418;32621,33973;28464,30798;22707,29845;12473,33655;8955,44133" o:connectangles="0,0,0,0,0,0,0,0,0,0,0,0,0,0,0,0,0,0,0,0,0,0,0,0,0,0,0,0,0,0,0,0,0,0,0,0,0,0,0,0,0,0,0,0,0,0,0,0,0,0"/>
                  <o:lock v:ext="edit" verticies="t"/>
                </v:shape>
                <v:shape id="Freeform 63" o:spid="_x0000_s1089" style="position:absolute;left:7200;top:89642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rect id="Rectangle 64" o:spid="_x0000_s1090" style="position:absolute;left:7791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Freeform 65" o:spid="_x0000_s1091" style="position:absolute;left:8026;top:89623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" path="m132,202c,202,,202,,202,,190,1,180,5,171v3,-8,8,-16,14,-23c25,142,32,135,40,130v8,-6,17,-12,26,-18c71,110,75,107,80,104v4,-3,9,-6,13,-11c97,89,100,85,103,79v2,-6,4,-12,4,-19c107,47,103,38,96,32,88,25,79,22,67,22,55,22,45,26,37,33,30,40,26,49,26,61v,7,,7,,7c,68,,68,,68,,62,,62,,62,,58,1,52,2,45,4,38,7,31,12,25,16,18,23,12,32,7,41,2,53,,68,,78,,87,1,95,4v8,3,15,7,20,12c121,21,125,27,128,34v4,8,5,16,5,25c133,68,132,76,130,83v-3,6,-6,12,-11,18c114,107,107,112,99,118v-8,5,-18,12,-29,19c57,145,47,153,41,159v-6,7,-10,14,-12,21c132,180,132,180,132,180r,22xe" fillcolor="black" stroked="f">
                  <v:path arrowok="t" o:connecttype="custom" o:connectlocs="41595,64135;0,64135;1576,54293;5987,46990;12605,41275;20797,35560;25209,33020;29305,29528;32457,25083;33717,19050;30251,10160;21113,6985;11659,10478;8193,19368;8193,21590;0,21590;0,19685;630,14288;3781,7938;10084,2223;21428,0;29936,1270;36238,5080;40334,10795;41910,18733;40965,26353;37498,32068;31196,37465;22058,43498;12920,50483;9138,57150;41595,57150;41595,64135" o:connectangles="0,0,0,0,0,0,0,0,0,0,0,0,0,0,0,0,0,0,0,0,0,0,0,0,0,0,0,0,0,0,0,0,0"/>
                </v:shape>
                <v:shape id="Freeform 66" o:spid="_x0000_s1092" style="position:absolute;left:8509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67" o:spid="_x0000_s1093" style="position:absolute;left:9048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20,7c43,33,39,39,35,46v-3,8,-5,16,-7,26c27,82,26,93,26,104v,11,1,22,2,31c30,145,32,154,35,161v4,8,8,14,13,18c54,183,61,186,68,186xe" fillcolor="black" stroked="f">
                  <v:path arrowok="t" o:connecttype="custom" o:connectlocs="21432,66040;18281,65723;13868,64453;9140,61278;4413,55563;1261,46355;0,33020;1261,19368;4413,10160;9140,4445;13868,1588;18281,318;21432,0;24584,318;29312,1588;34040,4445;38452,10160;41919,19368;43180,33020;41919,46355;38452,55563;34040,61278;29312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rect id="Rectangle 68" o:spid="_x0000_s1094" style="position:absolute;left:9613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shape id="Freeform 69" o:spid="_x0000_s1095" style="position:absolute;left:9817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" path="m,75l,64,46,,60,r,64l75,64r,11l60,75r,23l46,98r,-23l,75xm46,64r,-47l13,64r33,xe" fillcolor="black" stroked="f">
                  <v:path arrowok="t" o:connecttype="custom" o:connectlocs="0,47625;0,40640;29210,0;38100,0;38100,40640;47625,40640;47625,47625;38100,47625;38100,62230;29210,62230;29210,47625;0,47625;29210,40640;29210,10795;8255,40640;29210,40640" o:connectangles="0,0,0,0,0,0,0,0,0,0,0,0,0,0,0,0"/>
                  <o:lock v:ext="edit" verticies="t"/>
                </v:shape>
                <v:shape id="Freeform 70" o:spid="_x0000_s1096" style="position:absolute;left:1035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" path="m68,208v-2,,-6,-1,-10,-1c54,206,49,205,44,203,39,201,34,198,28,193,23,189,18,183,14,175,10,168,6,158,4,146,1,135,,121,,104,,87,1,73,4,61,6,49,10,40,14,32,18,24,23,18,28,14,34,10,39,7,44,5,49,2,54,1,58,1,62,,66,,68,v3,,6,,10,1c83,1,87,2,92,5v6,2,11,5,16,9c113,18,118,24,122,32v5,8,8,17,11,29c135,73,137,87,137,104v,17,-2,31,-4,42c130,158,127,168,122,175v-4,8,-9,14,-14,18c103,198,98,201,92,203v-5,2,-9,3,-14,4c74,207,71,208,68,208xm68,186v8,,15,-3,20,-7c93,175,98,169,101,161v4,-7,6,-16,8,-26c110,126,111,115,111,104v,-11,-1,-22,-2,-32c107,62,105,54,101,46,98,39,93,33,88,29,83,24,76,22,68,22v-8,,-14,2,-20,7c43,33,39,39,35,46v-3,8,-6,16,-7,26c26,82,26,93,26,104v,11,,22,2,31c29,145,32,154,35,161v4,8,8,14,13,18c54,183,60,186,68,186xe" fillcolor="black" stroked="f">
                  <v:path arrowok="t" o:connecttype="custom" o:connectlocs="21432,66040;18281,65723;13868,64453;8825,61278;4413,55563;1261,46355;0,33020;1261,19368;4413,10160;8825,4445;13868,1588;18281,318;21432,0;24584,318;28997,1588;34040,4445;38452,10160;41919,19368;43180,33020;41919,46355;38452,55563;34040,61278;28997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shape id="Freeform 71" o:spid="_x0000_s1097" style="position:absolute;left:10871;top:89642;width:432;height:642;visibility:visible;mso-wrap-style:square;v-text-anchor:top" coordsize="1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" path="m26,146v1,3,2,6,3,11c30,161,33,165,36,168v3,4,7,7,12,9c53,179,59,181,67,181v3,,7,-1,12,-1c84,179,89,177,94,174v5,-4,9,-8,13,-15c110,153,112,144,112,132v,-8,-1,-16,-4,-22c106,104,102,100,98,96,94,93,90,90,85,88,79,87,74,86,69,86v-3,,-7,,-11,1c55,88,51,89,47,90v-3,2,-6,4,-9,6c35,98,32,100,31,103v-25,,-25,,-25,c20,,20,,20,,125,,125,,125,v,22,,22,,22c39,22,39,22,39,22,31,80,31,80,31,80,37,74,44,71,51,68v7,-2,15,-3,24,-3c84,65,93,67,100,70v8,3,14,7,20,13c125,89,129,95,132,104v3,8,5,17,5,28c137,142,135,151,132,159v-2,9,-7,16,-12,22c114,188,107,193,98,196v-9,4,-19,6,-32,6c54,202,43,200,35,196,27,192,20,188,15,182,10,176,7,170,4,164,2,157,1,151,,146r26,xe" fillcolor="black" stroked="f">
                  <v:path arrowok="t" o:connecttype="custom" o:connectlocs="8195,46355;9140,49848;11347,53340;15129,56198;21117,57468;24899,57150;29627,55245;33725,50483;35300,41910;34040,34925;30888,30480;26791,27940;21748,27305;18281,27623;14814,28575;11977,30480;9771,32703;1891,32703;6304,0;39398,0;39398,6985;12292,6985;9771,25400;16074,21590;23639,20638;31518,22225;37822,26353;41604,33020;43180,41910;41604,50483;37822,57468;30888,62230;20802,64135;11031,62230;4728,57785;1261,52070;0,46355;8195,46355" o:connectangles="0,0,0,0,0,0,0,0,0,0,0,0,0,0,0,0,0,0,0,0,0,0,0,0,0,0,0,0,0,0,0,0,0,0,0,0,0,0"/>
                </v:shape>
                <v:shape id="Freeform 72" o:spid="_x0000_s1098" style="position:absolute;left:2603;top:91928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73" o:spid="_x0000_s1099" style="position:absolute;left:3041;top:92081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74" o:spid="_x0000_s1100" style="position:absolute;left:3575;top:91928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75" o:spid="_x0000_s1101" style="position:absolute;left:3810;top:92456;width:8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shape id="Freeform 76" o:spid="_x0000_s1102" style="position:absolute;left:4241;top:92011;width:445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" path="m31,31l31,r9,l40,31r30,l70,40r-30,l40,70r-9,l31,40,,40,,31r31,xe" fillcolor="black" stroked="f">
                  <v:path arrowok="t" o:connecttype="custom" o:connectlocs="19685,19685;19685,0;25400,0;25400,19685;44450,19685;44450,25400;25400,25400;25400,44450;19685,44450;19685,25400;0,25400;0,19685;19685,19685" o:connectangles="0,0,0,0,0,0,0,0,0,0,0,0,0"/>
                </v:shape>
                <v:shape id="Freeform 77" o:spid="_x0000_s1103" style="position:absolute;left:4768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" path="m25,142v,1,,2,,3c26,146,26,147,26,149v,2,1,5,2,9c29,163,31,167,34,171v3,4,7,8,12,11c51,185,58,187,67,187v10,,18,-2,24,-5c97,179,102,175,105,171v3,-5,5,-9,6,-14c111,152,112,148,112,145v,-11,-3,-19,-10,-26c96,113,87,110,76,110v-20,,-20,,-20,c56,89,56,89,56,89v8,,8,,8,c66,89,69,88,74,88v5,,9,-2,14,-4c93,82,97,79,101,74v3,-4,5,-11,5,-19c106,51,106,47,105,43v-2,-4,-4,-8,-6,-11c96,29,92,26,87,24,82,22,75,21,68,21v-2,,-6,,-10,1c54,22,50,24,46,27v-5,3,-8,7,-11,13c32,46,30,55,30,65,5,65,5,65,5,65,5,63,6,59,6,55,6,50,7,46,8,41v2,-5,4,-10,7,-15c17,21,21,17,26,13,30,9,36,6,43,4,50,1,59,,69,v13,,24,2,33,6c110,10,116,15,120,21v5,6,7,12,9,18c130,45,131,50,131,54v,10,-3,20,-9,27c116,89,108,94,99,97v,1,,1,,1c104,98,108,100,113,102v4,3,8,6,12,10c129,116,131,121,133,127v2,6,4,13,4,20c137,157,135,165,131,173v-3,7,-8,14,-14,19c111,197,104,201,96,204v-8,2,-17,4,-27,4c55,208,43,205,34,201,26,197,19,191,14,185,9,178,5,171,3,163,2,156,1,149,,142r25,xe" fillcolor="black" stroked="f">
                  <v:path arrowok="t" o:connecttype="custom" o:connectlocs="7880,45085;7880,46038;8195,47308;8825,50165;10716,54293;14498,57785;21117,59373;28682,57785;33094,54293;34985,49848;35300,46038;32149,37783;23954,34925;17650,34925;17650,28258;20172,28258;23324,27940;27736,26670;31833,23495;33409,17463;33094,13653;31203,10160;27421,7620;21432,6668;18281,6985;14498,8573;11031,12700;9455,20638;1576,20638;1891,17463;2521,13018;4728,8255;8195,4128;13553,1270;21748,0;32149,1905;37822,6668;40659,12383;41289,17145;38452,25718;31203,30798;31203,31115;35616,32385;39398,35560;41919,40323;43180,46673;41289,54928;36876,60960;30258,64770;21748,66040;10716,63818;4413,58738;946,51753;0,45085;7880,45085" o:connectangles="0,0,0,0,0,0,0,0,0,0,0,0,0,0,0,0,0,0,0,0,0,0,0,0,0,0,0,0,0,0,0,0,0,0,0,0,0,0,0,0,0,0,0,0,0,0,0,0,0,0,0,0,0,0,0"/>
                </v:shape>
                <v:shape id="Freeform 78" o:spid="_x0000_s1104" style="position:absolute;left:5295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" path="m133,202c,202,,202,,202,,190,2,180,5,171v3,-8,8,-16,14,-23c25,142,32,135,40,130v8,-6,17,-12,27,-18c71,110,75,107,80,104v5,-3,9,-6,13,-11c97,89,100,85,103,79v3,-6,4,-12,4,-19c107,47,103,38,96,32,89,25,79,22,67,22,55,22,45,26,38,33,30,40,27,49,27,61v,7,,7,,7c1,68,1,68,1,68v,-6,,-6,,-6c1,58,1,52,3,45,4,38,7,31,12,25,16,18,23,12,32,7,41,2,53,,68,,78,,87,1,95,4v8,3,15,7,20,12c121,21,126,27,129,34v3,8,4,16,4,25c133,68,132,76,130,83v-2,6,-6,12,-11,18c114,107,107,112,99,118v-8,5,-17,12,-29,19c57,145,47,153,41,159v-6,7,-10,14,-12,21c133,180,133,180,133,180r,22xe" fillcolor="black" stroked="f">
                  <v:path arrowok="t" o:connecttype="custom" o:connectlocs="42545,64135;0,64135;1599,54293;6078,46990;12795,41275;21432,35560;25591,33020;29750,29528;32948,25083;34228,19050;30709,10160;21432,6985;12156,10478;8637,19368;8637,21590;320,21590;320,19685;960,14288;3839,7938;10236,2223;21752,0;30389,1270;36787,5080;41265,10795;42545,18733;41585,26353;38067,32068;31669,37465;22392,43498;13115,50483;9277,57150;42545,57150;42545,64135" o:connectangles="0,0,0,0,0,0,0,0,0,0,0,0,0,0,0,0,0,0,0,0,0,0,0,0,0,0,0,0,0,0,0,0,0"/>
                </v:shape>
                <v:shape id="Freeform 79" o:spid="_x0000_s1105" style="position:absolute;left:6019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" path="m132,202c,202,,202,,202,,190,1,180,5,171v3,-8,7,-16,13,-23c24,142,32,135,40,130v8,-6,17,-12,26,-18c70,110,75,107,80,104v4,-3,9,-6,13,-11c97,89,100,85,103,79v2,-6,4,-12,4,-19c107,47,103,38,96,32,88,25,79,22,67,22,54,22,44,26,37,33,30,40,26,49,26,61v,7,,7,,7c,68,,68,,68,,62,,62,,62,,58,1,52,2,45,4,38,7,31,11,25,16,18,23,12,32,7,41,2,52,,67,,77,,87,1,95,4v8,3,14,7,20,12c121,21,125,27,128,34v3,8,5,16,5,25c133,68,132,76,130,83v-3,6,-6,12,-11,18c114,107,107,112,99,118v-8,5,-18,12,-29,19c57,145,47,153,41,159v-6,7,-10,14,-12,21c132,180,132,180,132,180r,22xe" fillcolor="black" stroked="f">
                  <v:path arrowok="t" o:connecttype="custom" o:connectlocs="42225,64135;0,64135;1599,54293;5758,46990;12795,41275;21113,35560;25591,33020;29750,29528;32948,25083;34228,19050;30709,10160;21432,6985;11836,10478;8317,19368;8317,21590;0,21590;0,19685;640,14288;3519,7938;10236,2223;21432,0;30389,1270;36787,5080;40946,10795;42545,18733;41585,26353;38067,32068;31669,37465;22392,43498;13115,50483;9277,57150;42225,57150;42225,64135" o:connectangles="0,0,0,0,0,0,0,0,0,0,0,0,0,0,0,0,0,0,0,0,0,0,0,0,0,0,0,0,0,0,0,0,0"/>
                </v:shape>
                <v:shape id="Freeform 80" o:spid="_x0000_s1106" style="position:absolute;left:6711;top:91928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81" o:spid="_x0000_s1107" style="position:absolute;left:7251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" path="m68,208v-2,,-5,-1,-10,-1c54,206,49,205,44,203,39,201,34,198,29,193,23,189,19,183,14,175,10,168,7,158,4,146,1,135,,121,,104,,87,1,73,4,61,7,49,10,40,14,32,19,24,23,18,29,14,34,10,39,7,44,5,49,2,54,1,58,1,63,,66,,68,v3,,6,,11,1c83,1,88,2,93,5v5,2,10,5,15,9c113,18,118,24,122,32v5,8,8,17,11,29c136,73,137,87,137,104v,17,-1,31,-4,42c130,158,127,168,122,175v-4,8,-9,14,-14,18c103,198,98,201,93,203v-5,2,-10,3,-14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432,66040;18281,65723;13868,64453;9140,61278;4413,55563;1261,46355;0,33020;1261,19368;4413,10160;9140,4445;13868,1588;18281,318;21432,0;24899,318;29312,1588;34040,4445;38452,10160;41919,19368;43180,33020;41919,46355;38452,55563;34040,61278;29312,64453;24899,65723;21432,66040;21432,59055;27736,56833;31833,51118;34355,42863;34985,33020;34355,22860;31833,14605;27736,9208;21432,6985;15444,9208;11031,14605;8825,22860;8195,33020;8825,42863;11031,51118;15444,56833;21432,59055" o:connectangles="0,0,0,0,0,0,0,0,0,0,0,0,0,0,0,0,0,0,0,0,0,0,0,0,0,0,0,0,0,0,0,0,0,0,0,0,0,0,0,0,0,0"/>
                  <o:lock v:ext="edit" verticies="t"/>
                </v:shape>
                <v:shape id="Freeform 82" o:spid="_x0000_s1108" style="position:absolute;left:7791;top:91928;width:222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" path="m,35v5,,5,,5,c11,35,17,34,22,32v6,-1,10,-4,15,-7c41,22,44,19,47,14,50,10,51,5,52,,71,,71,,71,v,196,,196,,196c44,196,44,196,44,196,44,49,44,49,44,49,,49,,49,,49l,35xe" fillcolor="black" stroked="f">
                  <v:path arrowok="t" o:connecttype="custom" o:connectlocs="0,11113;1565,11113;6887,10160;11582,7938;14712,4445;16277,0;22225,0;22225,62230;13773,62230;13773,15558;0,15558;0,11113" o:connectangles="0,0,0,0,0,0,0,0,0,0,0,0"/>
                </v:shape>
                <v:shape id="Freeform 83" o:spid="_x0000_s1109" style="position:absolute;left:8445;top:91909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" path="m133,202c,202,,202,,202,,190,2,180,5,171v3,-8,8,-16,14,-23c25,142,32,135,40,130v8,-6,17,-12,27,-18c71,110,75,107,80,104v5,-3,9,-6,13,-11c97,89,101,85,103,79v3,-6,4,-12,4,-19c107,47,103,38,96,32,89,25,79,22,68,22,55,22,45,26,38,33,30,40,27,49,27,61v,7,,7,,7c1,68,1,68,1,68v,-6,,-6,,-6c1,58,1,52,3,45,4,38,7,31,12,25,17,18,23,12,32,7,41,2,53,,68,,78,,87,1,95,4v8,3,15,7,21,12c121,21,126,27,129,34v3,8,4,16,4,25c133,68,132,76,130,83v-2,6,-6,12,-11,18c114,107,108,112,100,118v-8,5,-18,12,-30,19c57,145,47,153,41,159v-6,7,-10,14,-12,21c133,180,133,180,133,180r,22xe" fillcolor="black" stroked="f">
                  <v:path arrowok="t" o:connecttype="custom" o:connectlocs="41910,64135;0,64135;1576,54293;5987,46990;12605,41275;21113,35560;25209,33020;29305,29528;32457,25083;33717,19050;30251,10160;21428,6985;11974,10478;8508,19368;8508,21590;315,21590;315,19685;945,14288;3781,7938;10084,2223;21428,0;29936,1270;36553,5080;40650,10795;41910,18733;40965,26353;37498,32068;31511,37465;22058,43498;12920,50483;9138,57150;41910,57150;41910,64135" o:connectangles="0,0,0,0,0,0,0,0,0,0,0,0,0,0,0,0,0,0,0,0,0,0,0,0,0,0,0,0,0,0,0,0,0"/>
                </v:shape>
                <v:shape id="Freeform 84" o:spid="_x0000_s1110" style="position:absolute;left:8921;top:91928;width:451;height:623;visibility:visible;mso-wrap-style:square;v-text-anchor:top" coordsize="14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" path="m,c143,,143,,143,v,18,,18,,18c137,25,131,32,125,39v-5,7,-10,14,-14,21c107,67,103,75,99,82v-4,8,-7,15,-10,24c85,113,83,121,80,128v-2,7,-4,14,-6,21c73,156,71,163,70,171v-1,8,-2,16,-3,25c39,196,39,196,39,196v2,-14,4,-29,8,-43c51,139,56,124,62,108v3,-7,7,-14,11,-22c76,79,81,72,85,64,90,57,95,49,100,42v5,-7,11,-14,17,-20c,22,,22,,22l,xe" fillcolor="black" stroked="f">
                  <v:path arrowok="t" o:connecttype="custom" o:connectlocs="0,0;45085,0;45085,5715;39410,12383;34996,19050;31213,26035;28060,33655;25222,40640;23331,47308;22070,54293;21124,62230;12296,62230;14818,48578;19547,34290;23015,27305;26799,20320;31528,13335;36888,6985;0,6985;0,0" o:connectangles="0,0,0,0,0,0,0,0,0,0,0,0,0,0,0,0,0,0,0,0"/>
                </v:shape>
                <v:shape id="Freeform 85" o:spid="_x0000_s1111" style="position:absolute;left:9652;top:91928;width:431;height:642;visibility:visible;mso-wrap-style:square;v-text-anchor:top" coordsize="1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" path="m26,146v,3,1,6,2,11c30,161,32,165,35,168v3,4,7,7,12,9c52,179,58,181,66,181v3,,7,-1,13,-1c84,179,89,177,94,174v4,-4,9,-8,12,-15c110,153,111,144,111,132v,-8,-1,-16,-3,-22c105,104,102,100,98,96,94,93,89,90,84,88,79,87,74,86,68,86v-3,,-6,,-10,1c54,88,50,89,47,90v-4,2,-7,4,-10,6c34,98,32,100,30,103v-25,,-25,,-25,c19,,19,,19,,125,,125,,125,v,22,,22,,22c38,22,38,22,38,22,30,80,30,80,30,80,37,74,43,71,50,68v8,-2,16,-3,25,-3c84,65,92,67,99,70v8,3,15,7,20,13c124,89,129,95,132,104v3,8,4,17,4,28c136,142,135,151,132,159v-3,9,-7,16,-13,22c113,188,106,193,97,196v-9,4,-19,6,-31,6c53,202,43,200,34,196,26,192,20,188,15,182,10,176,6,170,4,164,2,157,,151,,146r26,xe" fillcolor="black" stroked="f">
                  <v:path arrowok="t" o:connecttype="custom" o:connectlocs="8255,46355;8890,49848;11113,53340;14923,56198;20955,57468;25083,57150;29845,55245;33655,50483;35243,41910;34290,34925;31115,30480;26670,27940;21590,27305;18415,27623;14923,28575;11748,30480;9525,32703;1588,32703;6033,0;39688,0;39688,6985;12065,6985;9525,25400;15875,21590;23813,20638;31433,22225;37783,26353;41910,33020;43180,41910;41910,50483;37783,57468;30798,62230;20955,64135;10795,62230;4763,57785;1270,52070;0,46355;8255,46355" o:connectangles="0,0,0,0,0,0,0,0,0,0,0,0,0,0,0,0,0,0,0,0,0,0,0,0,0,0,0,0,0,0,0,0,0,0,0,0,0,0"/>
                </v:shape>
                <v:shape id="Freeform 86" o:spid="_x0000_s1112" style="position:absolute;left:10166;top:91909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748,66040;18549,65723;14072,64453;9275,61278;4477,55563;1279,46355;0,33020;1279,19368;4477,10160;9275,4445;14072,1588;18549,318;21748,0;24946,318;29743,1588;34540,4445;39018,10160;42536,19368;43815,33020;42536,46355;39018,55563;34540,61278;29743,64453;24946,65723;21748,66040;21748,59055;28144,56833;32302,51118;34860,42863;35500,33020;34860,22860;32302,14605;28144,9208;21748,6985;15671,9208;11194,14605;8955,22860;8315,33020;8955,42863;11194,51118;15671,56833;21748,59055" o:connectangles="0,0,0,0,0,0,0,0,0,0,0,0,0,0,0,0,0,0,0,0,0,0,0,0,0,0,0,0,0,0,0,0,0,0,0,0,0,0,0,0,0,0"/>
                  <o:lock v:ext="edit" verticies="t"/>
                </v:shape>
                <v:shape id="Freeform 87" o:spid="_x0000_s1113" style="position:absolute;left:2667;top:93071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88" o:spid="_x0000_s1114" style="position:absolute;left:3200;top:93224;width:648;height:470;visibility:visible;mso-wrap-style:square;v-text-anchor:top" coordsize="20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" path="m24,6v,19,,19,,19c24,27,24,27,24,27v2,-5,4,-8,7,-12c35,12,38,9,42,7,46,5,50,3,55,2,59,1,63,,68,v6,,11,1,16,3c89,4,93,7,96,10v3,2,6,6,8,9c106,23,107,27,108,30v2,-2,4,-5,6,-9c117,18,120,14,124,11v4,-3,9,-6,14,-8c144,1,150,,158,v11,,19,2,25,7c189,11,194,16,197,22v3,6,5,12,5,19c203,47,203,52,203,56v,92,,92,,92c179,148,179,148,179,148v,-90,,-90,,-90c179,54,178,50,178,45v,-5,-2,-9,-3,-13c173,28,170,24,166,21v-3,-2,-8,-4,-15,-4c147,17,143,18,138,19v-4,2,-8,4,-12,7c123,30,120,35,117,40v-2,6,-3,14,-3,23c114,148,114,148,114,148v-25,,-25,,-25,c89,58,89,58,89,58v,-5,,-10,-1,-15c87,38,86,34,84,30,82,26,79,23,75,21,72,18,67,17,62,17v-5,,-10,1,-15,4c43,23,39,26,35,30v-3,4,-6,8,-8,14c25,50,24,56,24,63v,85,,85,,85c,148,,148,,148,,6,,6,,6r24,xe" fillcolor="black" stroked="f">
                  <v:path arrowok="t" o:connecttype="custom" o:connectlocs="7658,1905;7658,7938;7658,8573;9891,4763;13401,2223;17549,635;21696,0;26801,953;30630,3175;33183,6033;34459,9525;36373,6668;39564,3493;44031,953;50412,0;58389,2223;62856,6985;64451,13018;64770,17780;64770,46990;57112,46990;57112,18415;56793,14288;55836,10160;52965,6668;48179,5398;44031,6033;40202,8255;37330,12700;36373,20003;36373,46990;28397,46990;28397,18415;28078,13653;26801,9525;23930,6668;19782,5398;14996,6668;11167,9525;8615,13970;7658,20003;7658,46990;0,46990;0,1905;7658,1905" o:connectangles="0,0,0,0,0,0,0,0,0,0,0,0,0,0,0,0,0,0,0,0,0,0,0,0,0,0,0,0,0,0,0,0,0,0,0,0,0,0,0,0,0,0,0,0,0"/>
                </v:shape>
                <v:shape id="Freeform 89" o:spid="_x0000_s1115" style="position:absolute;left:3943;top:93224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" path="m5,48c5,43,6,38,7,32,9,27,12,21,16,17,21,12,27,8,35,5,43,2,53,,65,v6,,12,1,19,2c91,3,97,5,102,8v6,4,11,8,15,15c120,29,122,37,122,48v-1,66,-1,66,-1,66c121,116,121,119,121,121v,2,,4,1,5c123,128,125,129,127,130v2,,5,1,8,c135,148,135,148,135,148v-1,,-3,,-5,1c129,149,127,149,124,149v-3,,-6,,-9,-1c112,148,109,147,107,145v-2,-1,-4,-3,-5,-6c101,137,99,133,99,128v-3,5,-6,8,-9,12c86,143,82,145,78,147v-4,3,-9,4,-14,5c60,153,55,153,50,153v-15,,-27,-3,-36,-10c4,136,,125,,111,,104,1,99,3,94,5,89,8,85,13,81,19,77,26,74,35,71v9,-2,20,-4,35,-6c75,65,79,65,83,64v3,,6,-1,8,-2c93,61,95,59,96,56v1,-2,1,-5,1,-10c97,44,97,42,97,39,96,35,95,32,93,29,91,26,88,23,84,21,79,18,73,17,65,17v-2,,-5,,-9,1c52,18,47,19,43,21v-4,2,-7,5,-10,9c30,34,28,40,28,48l5,48xm97,75v-2,1,-3,3,-6,3c89,79,87,79,85,80v-3,,-5,,-8,1c74,81,70,81,66,82v-5,1,-10,2,-15,3c46,85,42,87,38,89v-4,1,-7,4,-9,7c27,100,26,104,26,110v,8,2,15,8,19c39,134,45,136,53,136v5,,10,-1,15,-2c73,132,77,130,81,126v5,-3,8,-8,11,-15c95,105,96,97,97,87r,-12xe" fillcolor="black" stroked="f">
                  <v:path arrowok="t" o:connecttype="custom" o:connectlocs="1599,15340;2239,10226;5118,5433;11195,1598;20790,0;26868,639;32625,2557;37423,7350;39022,15340;38702,36432;38702,38669;39022,40266;40621,41545;43180,41545;43180,47297;41581,47617;39662,47617;36783,47297;34224,46338;32625,44421;31665,40906;28787,44741;24948,46978;20471,48575;15993,48895;4478,45699;0,35473;960,30040;4158,25886;11195,22690;22390,20772;26548,20453;29107,19814;30706,17896;31026,14700;31026,12463;29746,9268;26868,6711;20790,5433;17912,5752;13754,6711;10555,9587;8956,15340;1599,15340;31026,23968;29107,24927;27187,25566;24629,25886;21110,26205;16312,27164;12154,28442;9276,30679;8316,35153;10875,41225;16952,43462;21750,42823;25908,40266;29426,35473;31026,27803;31026,23968" o:connectangles="0,0,0,0,0,0,0,0,0,0,0,0,0,0,0,0,0,0,0,0,0,0,0,0,0,0,0,0,0,0,0,0,0,0,0,0,0,0,0,0,0,0,0,0,0,0,0,0,0,0,0,0,0,0,0,0,0,0,0,0"/>
                  <o:lock v:ext="edit" verticies="t"/>
                </v:shape>
                <v:shape id="Freeform 90" o:spid="_x0000_s1116" style="position:absolute;left:4464;top:93071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rect id="Rectangle 91" o:spid="_x0000_s1117" style="position:absolute;left:4667;top:93071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shape id="Freeform 92" o:spid="_x0000_s1118" style="position:absolute;left:4908;top:93243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93" o:spid="_x0000_s1119" style="position:absolute;left:5359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94" o:spid="_x0000_s1120" style="position:absolute;left:5562;top:93224;width:381;height:470;visibility:visible;mso-wrap-style:square;v-text-anchor:top" coordsize="1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" path="m25,6v,19,,19,,19c30,18,36,12,45,7,53,2,63,,74,v9,,17,1,23,4c103,7,108,11,111,16v4,5,6,10,7,17c120,39,121,46,121,53v,95,,95,,95c96,148,96,148,96,148v,-87,,-87,,-87c96,57,96,53,96,48,95,42,94,38,92,33,91,29,88,25,84,22,80,19,74,17,66,17v-3,,-7,1,-12,2c49,20,45,22,40,26v-4,4,-7,9,-10,16c27,49,25,58,25,70v,78,,78,,78c,148,,148,,148,,6,,6,,6r25,xe" fillcolor="black" stroked="f">
                  <v:path arrowok="t" o:connecttype="custom" o:connectlocs="7872,1905;7872,7938;14169,2223;23301,0;30543,1270;34951,5080;37155,10478;38100,16828;38100,46990;30228,46990;30228,19368;30228,15240;28969,10478;26450,6985;20782,5398;17003,6033;12595,8255;9446,13335;7872,22225;7872,46990;0,46990;0,1905;7872,1905" o:connectangles="0,0,0,0,0,0,0,0,0,0,0,0,0,0,0,0,0,0,0,0,0,0,0"/>
                </v:shape>
                <v:shape id="Freeform 95" o:spid="_x0000_s1121" style="position:absolute;left:6019;top:93071;width:261;height:623;visibility:visible;mso-wrap-style:square;v-text-anchor:top" coordsize="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" path="m82,72v-31,,-31,,-31,c51,197,51,197,51,197v-24,,-24,,-24,c27,72,27,72,27,72,,72,,72,,72,,55,,55,,55v27,,27,,27,c27,35,27,35,27,35,27,23,30,14,36,8,42,3,52,,64,v3,,6,,10,c77,,80,1,82,1v,17,,17,,17c76,18,72,18,70,18v-2,,-4,,-5,c62,18,59,19,57,20v-2,2,-3,3,-4,5c52,27,52,30,52,32v-1,2,-1,4,-1,5c51,55,51,55,51,55v31,,31,,31,l82,72xe" fillcolor="black" stroked="f">
                  <v:path arrowok="t" o:connecttype="custom" o:connectlocs="26035,22744;16193,22744;16193,62230;8573,62230;8573,22744;0,22744;0,17374;8573,17374;8573,11056;11430,2527;20320,0;23495,0;26035,316;26035,5686;22225,5686;20638,5686;18098,6318;16828,7897;16510,10108;16193,11688;16193,17374;26035,17374;26035,22744" o:connectangles="0,0,0,0,0,0,0,0,0,0,0,0,0,0,0,0,0,0,0,0,0,0,0"/>
                </v:shape>
                <v:shape id="Freeform 96" o:spid="_x0000_s1122" style="position:absolute;left:6330;top:93224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" path="m,77c,67,1,58,4,49,6,39,10,31,16,24,21,17,28,11,37,7,46,2,57,,70,v13,,24,2,33,7c112,11,119,17,125,24v5,7,9,15,11,25c139,58,140,67,140,77v,9,-1,19,-4,28c134,114,130,122,125,129v-6,7,-13,13,-22,18c94,151,83,153,70,153v-13,,-24,-2,-33,-6c28,142,21,136,16,129,10,122,6,114,4,105,1,96,,86,,77xm26,77v,14,2,25,5,33c35,118,39,124,44,128v5,4,10,6,15,7c63,136,67,136,70,136v3,,7,,12,-1c86,134,91,132,96,128v5,-4,9,-10,13,-18c112,102,114,91,114,77v,-14,-2,-26,-5,-34c105,36,101,30,96,26,91,22,86,19,82,19,77,18,73,17,70,17v-3,,-7,1,-11,2c54,19,49,22,44,26,39,30,35,36,31,43v-3,8,-5,20,-5,34xe" fillcolor="black" stroked="f">
                  <v:path arrowok="t" o:connecttype="custom" o:connectlocs="0,24607;1270,15659;5080,7670;11748,2237;22225,0;32703,2237;39688,7670;43180,15659;44450,24607;43180,33555;39688,41225;32703,46978;22225,48895;11748,46978;5080,41225;1270,33555;0,24607;8255,24607;9843,35153;13970,40906;18733,43143;22225,43462;26035,43143;30480,40906;34608,35153;36195,24607;34608,13742;30480,8309;26035,6072;22225,5433;18733,6072;13970,8309;9843,13742;8255,24607" o:connectangles="0,0,0,0,0,0,0,0,0,0,0,0,0,0,0,0,0,0,0,0,0,0,0,0,0,0,0,0,0,0,0,0,0,0"/>
                  <o:lock v:ext="edit" verticies="t"/>
                </v:shape>
                <v:shape id="Freeform 97" o:spid="_x0000_s1123" style="position:absolute;left:6864;top:93052;width:660;height:661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" path="m156,194v-9,5,-17,8,-25,10c123,207,114,208,104,208v-15,,-28,-3,-41,-7c51,196,40,190,30,181,21,172,13,161,8,148,3,135,,120,,103,,88,3,74,8,61,13,49,21,38,30,29,39,20,51,12,63,7,76,2,89,,104,v18,,33,3,46,8c163,13,174,21,182,30v9,9,15,19,20,31c206,73,208,85,208,98v,7,-1,15,-3,22c202,127,199,134,195,140v-4,6,-10,11,-16,15c172,159,165,161,157,161v-2,,-4,-1,-6,-1c148,160,146,159,144,158v-2,-1,-5,-2,-7,-4c135,153,133,150,132,147v-1,2,-2,4,-4,6c126,155,124,156,122,158v-3,1,-6,2,-10,3c108,162,103,162,98,162v-15,,-27,-5,-36,-15c54,137,49,124,49,107v,-8,2,-15,4,-21c55,79,58,73,62,68v4,-5,9,-9,14,-12c82,53,89,52,96,52v9,,16,2,22,5c123,60,126,63,129,67v1,,1,,1,c130,56,130,56,130,56v21,,21,,21,c151,127,151,127,151,127v,7,1,12,3,14c156,142,159,143,162,143v5,,9,-1,13,-4c178,136,181,133,184,128v2,-4,4,-9,5,-14c190,108,190,103,190,98v,-13,-2,-25,-6,-35c179,53,173,44,165,37,157,30,148,24,138,21,127,17,116,16,104,16v-14,,-26,2,-36,7c57,28,48,34,41,42,33,50,28,60,24,70v-4,11,-6,22,-6,33c18,119,20,132,25,143v5,12,12,21,20,28c54,178,63,183,73,186v11,4,21,6,31,6c114,192,123,190,131,187v7,-3,12,-5,17,-8l156,194xm128,107v,-11,-2,-20,-7,-26c117,74,110,70,101,70v-5,,-9,1,-13,4c85,76,82,78,79,82v-2,3,-3,7,-4,11c74,98,73,103,73,107v,4,,8,1,13c75,124,76,128,78,132v2,3,5,6,9,9c91,143,95,144,101,144v5,,10,-1,14,-4c118,138,121,135,123,131v2,-4,3,-7,4,-12c128,115,128,111,128,107xe" fillcolor="black" stroked="f">
                  <v:path arrowok="t" o:connecttype="custom" o:connectlocs="41593,64770;20003,63818;2540,46990;2540,19368;20003,2223;47625,2540;64135,19368;65088,38100;56833,49213;47943,50800;43498,48895;40640,48578;35560,51118;19685,46673;16828,27305;24130,17780;37465,18098;41275,21273;47943,17780;48895,44768;55563,44133;60008,36195;58420,20003;43815,6668;21590,7303;7620,22225;7938,45403;23178,59055;41593,59373;49530,61595;38418,25718;27940,23495;23813,29528;23495,38100;27623,44768;36513,44450;40323,37783" o:connectangles="0,0,0,0,0,0,0,0,0,0,0,0,0,0,0,0,0,0,0,0,0,0,0,0,0,0,0,0,0,0,0,0,0,0,0,0,0"/>
                  <o:lock v:ext="edit" verticies="t"/>
                </v:shape>
                <v:shape id="Freeform 98" o:spid="_x0000_s1124" style="position:absolute;left:7620;top:93224;width:425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9,127v3,-3,5,-6,7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1200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99" o:spid="_x0000_s1125" style="position:absolute;left:8153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0" o:spid="_x0000_s1126" style="position:absolute;left:8661;top:93224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" path="m79,17v-8,1,-15,2,-22,4c51,23,45,25,41,29v-5,4,-9,9,-11,15c27,51,25,58,25,67v,3,,5,,8c25,77,25,80,25,82v,66,,66,,66c,148,,148,,148,,6,,6,,6v25,,25,,25,c25,33,25,33,25,33v,,,,,c27,28,29,23,33,19,36,15,40,12,44,9,48,6,52,4,57,3,62,1,67,,72,v7,,7,,7,l79,17xe" fillcolor="black" stroked="f">
                  <v:path arrowok="t" o:connecttype="custom" o:connectlocs="24765,5398;17868,6668;12853,9208;9404,13970;7837,21273;7837,23813;7837,26035;7837,46990;0,46990;0,1905;7837,1905;7837,10478;7837,10478;10345,6033;13793,2858;17868,953;22571,0;24765,0;24765,5398" o:connectangles="0,0,0,0,0,0,0,0,0,0,0,0,0,0,0,0,0,0,0"/>
                </v:shape>
                <v:shape id="Freeform 101" o:spid="_x0000_s1127" style="position:absolute;left:8985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02" o:spid="_x0000_s1128" style="position:absolute;left:9163;top:93071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" path="m136,v,196,,196,,196c113,196,113,196,113,196v,-20,,-20,,-20c112,176,112,176,112,176v-1,2,-3,5,-5,8c104,187,101,190,98,192v-4,3,-9,5,-14,7c79,200,72,201,65,201v-11,,-20,-1,-28,-5c29,192,22,187,17,180,11,173,7,165,4,156,1,146,,136,,124v,-7,1,-15,2,-24c4,91,7,83,11,75,16,67,23,61,31,56v8,-6,19,-8,33,-8c74,48,82,50,90,53v8,3,15,9,21,19c111,,111,,111,r25,xm26,124v,14,2,25,5,32c34,164,38,170,43,174v4,4,9,7,14,8c62,183,66,184,70,184v5,,11,-1,16,-3c91,179,95,175,99,170v4,-4,7,-11,10,-18c111,144,113,135,113,124v,-10,-2,-19,-4,-27c107,90,103,84,99,79,95,74,91,71,85,69,80,66,74,65,69,65v-6,,-12,1,-17,4c47,71,42,74,38,79v-3,5,-6,11,-9,18c27,105,26,114,26,124xe" fillcolor="black" stroked="f">
                  <v:path arrowok="t" o:connecttype="custom" o:connectlocs="43180,0;43180,62540;35878,62540;35878,56158;35560,56158;33973,58711;31115,61263;26670,63497;20638,64135;11748,62540;5398,57434;1270,49776;0,39566;635,31908;3493,23931;9843,17868;20320,15316;28575,16911;35243,22974;35243,0;43180,0;8255,39566;9843,49776;13653,55520;18098,58072;22225,58711;27305,57753;31433,54244;34608,48500;35878,39566;34608,30951;31433,25207;26988,22016;21908,20740;16510,22016;12065,25207;9208,30951;8255,39566" o:connectangles="0,0,0,0,0,0,0,0,0,0,0,0,0,0,0,0,0,0,0,0,0,0,0,0,0,0,0,0,0,0,0,0,0,0,0,0,0,0"/>
                  <o:lock v:ext="edit" verticies="t"/>
                </v:shape>
                <v:rect id="Rectangle 103" o:spid="_x0000_s1129" style="position:absolute;left:9753;top:93599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shape id="Freeform 104" o:spid="_x0000_s1130" style="position:absolute;left:9975;top:93224;width:426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8,127v4,-3,6,-6,8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0885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105" o:spid="_x0000_s1131" style="position:absolute;left:10509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6" o:spid="_x0000_s1132" style="position:absolute;left:2654;top:94214;width:381;height:623;visibility:visible;mso-wrap-style:square;v-text-anchor:top" coordsize="1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" path="m25,v,73,,73,,73c31,64,39,58,46,54v8,-4,17,-6,27,-6c81,48,88,49,93,51v6,2,10,5,14,8c110,62,113,66,115,70v1,4,3,8,3,12c119,86,120,90,120,93v,4,,6,,8c120,196,120,196,120,196v-25,,-25,,-25,c95,109,95,109,95,109v,-4,,-9,,-14c95,90,94,85,92,81,90,76,87,73,83,70,79,67,73,65,66,65v-4,,-8,1,-12,2c49,68,44,70,40,74v-4,4,-8,9,-11,16c26,97,25,106,25,118v,78,,78,,78c,196,,196,,196,,,,,,l25,xe" fillcolor="black" stroked="f">
                  <v:path arrowok="t" o:connecttype="custom" o:connectlocs="7938,0;7938,23178;14605,17145;23178,15240;29528,16193;33973,18733;36513,22225;37465,26035;38100,29528;38100,32068;38100,62230;30163,62230;30163,34608;30163,30163;29210,25718;26353,22225;20955,20638;17145,21273;12700,23495;9208,28575;7938,37465;7938,62230;0,62230;0,0;7938,0" o:connectangles="0,0,0,0,0,0,0,0,0,0,0,0,0,0,0,0,0,0,0,0,0,0,0,0,0"/>
                </v:shape>
                <v:shape id="Freeform 107" o:spid="_x0000_s1133" style="position:absolute;left:3111;top:94253;width:254;height:603;visibility:visible;mso-wrap-style:square;v-text-anchor:top" coordsize="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" path="m25,43c25,,25,,25,,50,,50,,50,v,43,,43,,43c80,43,80,43,80,43v,17,,17,,17c50,60,50,60,50,60v,90,,90,,90c50,153,50,155,50,158v,2,1,4,1,6c52,166,54,167,56,168v2,1,5,2,9,2c67,170,70,170,73,169v2,,5,-1,7,-2c80,185,80,185,80,185v-4,1,-8,3,-12,4c63,190,59,190,54,190v-7,,-13,-1,-17,-3c33,185,31,182,29,178v-2,-3,-3,-7,-3,-11c25,163,25,159,25,155v,-95,,-95,,-95c,60,,60,,60,,43,,43,,43r25,xe" fillcolor="black" stroked="f">
                  <v:path arrowok="t" o:connecttype="custom" o:connectlocs="7938,13653;7938,0;15875,0;15875,13653;25400,13653;25400,19050;15875,19050;15875,47625;15875,50165;16193,52070;17780,53340;20638,53975;23178,53658;25400,53023;25400,58738;21590,60008;17145,60325;11748,59373;9208,56515;8255,53023;7938,49213;7938,19050;0,19050;0,13653;7938,13653" o:connectangles="0,0,0,0,0,0,0,0,0,0,0,0,0,0,0,0,0,0,0,0,0,0,0,0,0"/>
                </v:shape>
                <v:shape id="Freeform 108" o:spid="_x0000_s1134" style="position:absolute;left:3397;top:94253;width:254;height:603;visibility:visible;mso-wrap-style:square;v-text-anchor:top" coordsize="8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" path="m26,43c26,,26,,26,,50,,50,,50,v,43,,43,,43c81,43,81,43,81,43v,17,,17,,17c50,60,50,60,50,60v,90,,90,,90c50,153,51,155,51,158v,2,,4,1,6c53,166,54,167,56,168v2,1,5,2,9,2c68,170,71,170,73,169v3,,5,-1,8,-2c81,185,81,185,81,185v-4,1,-8,3,-13,4c64,190,59,190,55,190v-7,,-13,-1,-17,-3c34,185,31,182,29,178v-1,-3,-2,-7,-3,-11c26,163,26,159,26,155v,-95,,-95,,-95c,60,,60,,60,,43,,43,,43r26,xe" fillcolor="black" stroked="f">
                  <v:path arrowok="t" o:connecttype="custom" o:connectlocs="8153,13653;8153,0;15679,0;15679,13653;25400,13653;25400,19050;15679,19050;15679,47625;15993,50165;16306,52070;17560,53340;20383,53975;22891,53658;25400,53023;25400,58738;21323,60008;17247,60325;11916,59373;9094,56515;8153,53023;8153,49213;8153,19050;0,19050;0,13653;8153,13653" o:connectangles="0,0,0,0,0,0,0,0,0,0,0,0,0,0,0,0,0,0,0,0,0,0,0,0,0"/>
                </v:shape>
                <v:shape id="Freeform 109" o:spid="_x0000_s1135" style="position:absolute;left:3733;top:94367;width:426;height:635;visibility:visible;mso-wrap-style:square;v-text-anchor:top" coordsize="1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" path="m23,6v,19,,19,,19c24,25,24,25,24,25,28,20,32,15,36,12,40,9,44,6,49,4,53,3,57,1,61,1,65,,68,,71,v9,,17,1,25,4c104,7,111,12,117,18v5,7,10,14,13,24c134,52,135,63,135,77v,13,-1,25,-5,35c127,122,122,130,116,136v-6,6,-13,10,-21,13c88,152,80,153,72,153v-2,,-4,,-8,c60,152,56,151,51,150v-4,-2,-9,-5,-14,-8c32,138,28,133,25,127v,73,,73,,73c,200,,200,,200,,6,,6,,6r23,xm23,77v,11,2,20,5,28c30,112,34,118,38,123v5,5,10,8,15,10c58,135,63,136,67,136v5,,10,-1,15,-3c87,131,92,128,96,123v4,-4,7,-10,10,-18c108,97,109,88,109,77,109,58,106,44,98,33,91,23,80,17,66,17v-3,,-7,1,-12,2c49,20,44,23,40,27,35,31,32,37,28,45v-3,8,-5,19,-5,32xe" fillcolor="black" stroked="f">
                  <v:path arrowok="t" o:connecttype="custom" o:connectlocs="7248,1905;7248,7938;7564,7938;11345,3810;15442,1270;19224,318;22376,0;30254,1270;36872,5715;40969,13335;42545,24448;40969,35560;36557,43180;29939,47308;22691,48578;20169,48578;16073,47625;11660,45085;7879,40323;7879,63500;0,63500;0,1905;7248,1905;7248,24448;8824,33338;11976,39053;16703,42228;21115,43180;25842,42228;30254,39053;33406,33338;34351,24448;30885,10478;20800,5398;17018,6033;12606,8573;8824,14288;7248,24448" o:connectangles="0,0,0,0,0,0,0,0,0,0,0,0,0,0,0,0,0,0,0,0,0,0,0,0,0,0,0,0,0,0,0,0,0,0,0,0,0,0"/>
                  <o:lock v:ext="edit" verticies="t"/>
                </v:shape>
                <v:shape id="Freeform 110" o:spid="_x0000_s1136" style="position:absolute;left:4235;top:94367;width:381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" path="m24,106v,5,2,10,4,14c30,124,33,127,37,129v3,3,7,4,12,5c53,136,58,136,63,136v8,,14,-1,18,-3c86,130,89,128,91,125v2,-3,3,-6,4,-9c95,113,95,111,95,109v,-2,,-4,-1,-6c94,100,93,98,91,96,89,94,86,93,82,91,78,89,72,87,65,86,50,82,50,82,50,82,44,81,39,79,33,78,28,76,23,74,19,71,15,68,12,64,9,59,7,54,6,48,6,41,6,33,7,26,10,21,14,16,18,12,23,8,28,5,34,3,40,2,47,1,53,,60,,72,,82,1,89,4v7,3,13,7,17,11c110,20,113,25,115,29v1,5,2,10,2,14c94,43,94,43,94,43v,-2,-1,-5,-2,-8c92,32,90,30,88,27,85,24,82,22,78,20,73,18,68,17,60,17v,,-2,,-5,1c51,18,48,19,45,20v-4,1,-7,4,-10,7c32,30,31,34,31,40v,5,1,9,3,12c36,55,39,57,43,59v4,1,8,3,12,4c60,64,65,65,70,66v8,2,14,3,20,5c97,73,102,75,107,78v4,3,8,7,10,12c120,94,121,100,121,107v,8,-1,14,-4,19c115,131,111,136,107,139v-4,4,-8,6,-13,8c90,149,85,150,81,151v-5,1,-9,2,-12,2c66,153,64,153,63,153v-11,,-20,-1,-28,-3c27,147,21,144,16,139,10,135,6,130,4,124,1,118,,112,,106r24,xe" fillcolor="black" stroked="f">
                  <v:path arrowok="t" o:connecttype="custom" o:connectlocs="7557,33875;8817,38349;11650,41225;15429,42823;19837,43462;25505,42503;28654,39947;29913,37071;29913,34834;29598,32916;28654,30679;25820,29081;20467,27483;15744,26205;10391,24927;5983,22690;2834,18855;1889,13103;3149,6711;7242,2557;12595,639;18893,0;28024,1278;33377,4794;36211,9268;36840,13742;29598,13742;28969,11185;27709,8629;24560,6392;18893,5433;17318,5752;14169,6392;11021,8629;9761,12783;10706,16618;13540,18855;17318,20133;22041,21092;28339,22690;33692,24927;36840,28762;38100,34195;36840,40266;33692,44421;29598,46978;25505,48256;21726,48895;19837,48895;11021,47936;5038,44421;1260,39627;0,33875;7557,33875" o:connectangles="0,0,0,0,0,0,0,0,0,0,0,0,0,0,0,0,0,0,0,0,0,0,0,0,0,0,0,0,0,0,0,0,0,0,0,0,0,0,0,0,0,0,0,0,0,0,0,0,0,0,0,0,0,0"/>
                </v:shape>
                <v:shape id="Freeform 111" o:spid="_x0000_s1137" style="position:absolute;left:4743;top:94386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112" o:spid="_x0000_s1138" style="position:absolute;left:4927;top:94214;width:375;height:788;visibility:visible;mso-wrap-style:square;v-text-anchor:top" coordsize="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" path="m50,r9,l9,124r-9,l50,xe" fillcolor="black" stroked="f">
                  <v:path arrowok="t" o:connecttype="custom" o:connectlocs="31750,0;37465,0;5715,78740;0,78740;31750,0" o:connectangles="0,0,0,0,0"/>
                </v:shape>
                <v:shape id="Freeform 113" o:spid="_x0000_s1139" style="position:absolute;left:5302;top:94214;width:368;height:788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" path="m50,r8,l8,124r-8,l50,xe" fillcolor="black" stroked="f">
                  <v:path arrowok="t" o:connecttype="custom" o:connectlocs="31750,0;36830,0;5080,78740;0,78740;31750,0" o:connectangles="0,0,0,0,0"/>
                </v:shape>
                <v:shape id="Freeform 114" o:spid="_x0000_s1140" style="position:absolute;left:5670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5" o:spid="_x0000_s1141" style="position:absolute;left:6311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6" o:spid="_x0000_s1142" style="position:absolute;left:6953;top:9438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" path="m36,71r-14,l,,13,,30,57,44,,57,,72,57,89,r13,l79,71r-13,l51,14,36,71xe" fillcolor="black" stroked="f">
                  <v:path arrowok="t" o:connecttype="custom" o:connectlocs="22860,45085;13970,45085;0,0;8255,0;19050,36195;27940,0;36195,0;45720,36195;56515,0;64770,0;50165,45085;41910,45085;32385,8890;22860,45085" o:connectangles="0,0,0,0,0,0,0,0,0,0,0,0,0,0"/>
                </v:shape>
                <v:rect id="Rectangle 117" o:spid="_x0000_s1143" style="position:absolute;left:7632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shape id="Freeform 118" o:spid="_x0000_s1144" style="position:absolute;left:7854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19" o:spid="_x0000_s1145" style="position:absolute;left:8388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  <v:shape id="Freeform 120" o:spid="_x0000_s1146" style="position:absolute;left:8896;top:94367;width:254;height:470;visibility:visible;mso-wrap-style:square;v-text-anchor:top" coordsize="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" path="m80,17v-8,1,-16,2,-22,4c51,23,46,25,41,29v-4,4,-8,9,-11,15c28,51,26,58,25,67v,3,,5,,8c25,77,25,80,25,82v,66,,66,,66c,148,,148,,148,,6,,6,,6v25,,25,,25,c25,33,25,33,25,33v1,,1,,1,c27,28,30,23,33,19,36,15,40,12,44,9,48,6,53,4,58,3,63,1,68,,73,v7,,7,,7,l80,17xe" fillcolor="black" stroked="f">
                  <v:path arrowok="t" o:connecttype="custom" o:connectlocs="25400,5398;18415,6668;13018,9208;9525,13970;7938,21273;7938,23813;7938,26035;7938,46990;0,46990;0,1905;7938,1905;7938,10478;8255,10478;10478,6033;13970,2858;18415,953;23178,0;25400,0;25400,5398" o:connectangles="0,0,0,0,0,0,0,0,0,0,0,0,0,0,0,0,0,0,0"/>
                </v:shape>
                <v:shape id="Freeform 121" o:spid="_x0000_s1147" style="position:absolute;left:9220;top:94214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122" o:spid="_x0000_s1148" style="position:absolute;left:9398;top:94214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" path="m136,v,196,,196,,196c113,196,113,196,113,196v,-20,,-20,,-20c112,176,112,176,112,176v-1,2,-3,5,-5,8c105,187,102,190,98,192v-4,3,-8,5,-14,7c79,200,73,201,65,201v-10,,-20,-1,-28,-5c29,192,23,187,17,180,12,173,8,165,5,156,2,146,,136,,124v,-7,1,-15,3,-24c4,91,7,83,12,75,17,67,23,61,31,56v9,-6,20,-8,34,-8c74,48,83,50,91,53v8,3,15,9,20,19c111,,111,,111,r25,xm27,124v,14,1,25,4,32c35,164,39,170,43,174v5,4,10,7,15,8c63,183,67,184,70,184v6,,11,-1,16,-3c91,179,96,175,100,170v4,-4,7,-11,9,-18c112,144,113,135,113,124v,-10,-1,-19,-3,-27c107,90,104,84,100,79,96,74,91,71,86,69,80,66,75,65,69,65v-6,,-11,1,-17,4c47,71,43,74,39,79v-4,5,-7,11,-9,18c28,105,27,114,27,124xe" fillcolor="black" stroked="f">
                  <v:path arrowok="t" o:connecttype="custom" o:connectlocs="43180,0;43180,62540;35878,62540;35878,56158;35560,56158;33973,58711;31115,61263;26670,63497;20638,64135;11748,62540;5398,57434;1588,49776;0,39566;953,31908;3810,23931;9843,17868;20638,15316;28893,16911;35243,22974;35243,0;43180,0;8573,39566;9843,49776;13653,55520;18415,58072;22225,58711;27305,57753;31750,54244;34608,48500;35878,39566;34925,30951;31750,25207;27305,22016;21908,20740;16510,22016;12383,25207;9525,30951;8573,39566" o:connectangles="0,0,0,0,0,0,0,0,0,0,0,0,0,0,0,0,0,0,0,0,0,0,0,0,0,0,0,0,0,0,0,0,0,0,0,0,0,0"/>
                  <o:lock v:ext="edit" verticies="t"/>
                </v:shape>
                <v:rect id="Rectangle 123" o:spid="_x0000_s1149" style="position:absolute;left:9988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shape id="Freeform 124" o:spid="_x0000_s1150" style="position:absolute;left:10210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25" o:spid="_x0000_s1151" style="position:absolute;left:10744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</v:group>
              <v:shape id="Freeform 126" o:spid="_x0000_s1152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153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154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155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146" o:spid="_x0000_s1156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76E4"/>
    <w:multiLevelType w:val="multilevel"/>
    <w:tmpl w:val="9C968EB4"/>
    <w:styleLink w:val="AgendaitemlistEURid"/>
    <w:lvl w:ilvl="0">
      <w:start w:val="1"/>
      <w:numFmt w:val="decimal"/>
      <w:pStyle w:val="AgendaitemEURi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6A4221"/>
    <w:multiLevelType w:val="multilevel"/>
    <w:tmpl w:val="2C04FD0C"/>
    <w:styleLink w:val="ListdashEURid"/>
    <w:lvl w:ilvl="0">
      <w:start w:val="1"/>
      <w:numFmt w:val="bullet"/>
      <w:pStyle w:val="Listdash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dash2ndlevelEURid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dash3rdlevelEURid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8C4809"/>
    <w:multiLevelType w:val="multilevel"/>
    <w:tmpl w:val="34064A0C"/>
    <w:styleLink w:val="ListopenbulletEURid"/>
    <w:lvl w:ilvl="0">
      <w:start w:val="1"/>
      <w:numFmt w:val="bullet"/>
      <w:pStyle w:val="Listopenbullet1stlevelEURid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openbullet2ndlevelEURid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openbullet3rdlevelEURid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0DF771B"/>
    <w:multiLevelType w:val="hybridMultilevel"/>
    <w:tmpl w:val="C606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205A6"/>
    <w:multiLevelType w:val="multilevel"/>
    <w:tmpl w:val="D65AE4AA"/>
    <w:styleLink w:val="ListbulletEURid"/>
    <w:lvl w:ilvl="0">
      <w:start w:val="1"/>
      <w:numFmt w:val="bullet"/>
      <w:pStyle w:val="Listbullet1stlevelEURid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bullet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bullet3rdlevelEURid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665843"/>
    <w:multiLevelType w:val="multilevel"/>
    <w:tmpl w:val="ADA29096"/>
    <w:styleLink w:val="AppendixnumberingEURid"/>
    <w:lvl w:ilvl="0">
      <w:start w:val="1"/>
      <w:numFmt w:val="decimal"/>
      <w:pStyle w:val="Appendixheading1EURid"/>
      <w:suff w:val="space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EURi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344165C1"/>
    <w:multiLevelType w:val="multilevel"/>
    <w:tmpl w:val="CA46958A"/>
    <w:numStyleLink w:val="HeadingnumberingEURid"/>
  </w:abstractNum>
  <w:abstractNum w:abstractNumId="19" w15:restartNumberingAfterBreak="0">
    <w:nsid w:val="365815B2"/>
    <w:multiLevelType w:val="multilevel"/>
    <w:tmpl w:val="89367262"/>
    <w:styleLink w:val="ListnumberEURid"/>
    <w:lvl w:ilvl="0">
      <w:start w:val="1"/>
      <w:numFmt w:val="decimal"/>
      <w:pStyle w:val="Listnumb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Listnumb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3A6D2F47"/>
    <w:multiLevelType w:val="multilevel"/>
    <w:tmpl w:val="11289106"/>
    <w:numStyleLink w:val="ListlowercaseletterEURid"/>
  </w:abstractNum>
  <w:abstractNum w:abstractNumId="21" w15:restartNumberingAfterBreak="0">
    <w:nsid w:val="3B6421F0"/>
    <w:multiLevelType w:val="multilevel"/>
    <w:tmpl w:val="2C04FD0C"/>
    <w:numStyleLink w:val="ListdashEURid"/>
  </w:abstractNum>
  <w:abstractNum w:abstractNumId="22" w15:restartNumberingAfterBreak="0">
    <w:nsid w:val="40EF61F8"/>
    <w:multiLevelType w:val="multilevel"/>
    <w:tmpl w:val="CA46958A"/>
    <w:styleLink w:val="HeadingnumberingEURid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6852E14"/>
    <w:multiLevelType w:val="multilevel"/>
    <w:tmpl w:val="96EA2DD2"/>
    <w:numStyleLink w:val="ListstandardEURid"/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C71C01"/>
    <w:multiLevelType w:val="multilevel"/>
    <w:tmpl w:val="96EA2DD2"/>
    <w:styleLink w:val="ListstandardEURid"/>
    <w:lvl w:ilvl="0">
      <w:start w:val="1"/>
      <w:numFmt w:val="bullet"/>
      <w:pStyle w:val="Liststandard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standard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standard3rdlevelEURid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6" w15:restartNumberingAfterBreak="0">
    <w:nsid w:val="4F773E7A"/>
    <w:multiLevelType w:val="multilevel"/>
    <w:tmpl w:val="D65AE4AA"/>
    <w:numStyleLink w:val="ListbulletEURid"/>
  </w:abstractNum>
  <w:abstractNum w:abstractNumId="27" w15:restartNumberingAfterBreak="0">
    <w:nsid w:val="5B78598C"/>
    <w:multiLevelType w:val="multilevel"/>
    <w:tmpl w:val="34064A0C"/>
    <w:numStyleLink w:val="ListopenbulletEURid"/>
  </w:abstractNum>
  <w:abstractNum w:abstractNumId="28" w15:restartNumberingAfterBreak="0">
    <w:nsid w:val="659A14AE"/>
    <w:multiLevelType w:val="multilevel"/>
    <w:tmpl w:val="89367262"/>
    <w:numStyleLink w:val="ListnumberEURid"/>
  </w:abstractNum>
  <w:abstractNum w:abstractNumId="29" w15:restartNumberingAfterBreak="0">
    <w:nsid w:val="66A93248"/>
    <w:multiLevelType w:val="multilevel"/>
    <w:tmpl w:val="11289106"/>
    <w:styleLink w:val="ListlowercaseletterEURid"/>
    <w:lvl w:ilvl="0">
      <w:start w:val="1"/>
      <w:numFmt w:val="lowerLetter"/>
      <w:pStyle w:val="Listlowercaselett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lowercaselett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istlowercaselett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699266DC"/>
    <w:multiLevelType w:val="hybridMultilevel"/>
    <w:tmpl w:val="95183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AC2DDC"/>
    <w:multiLevelType w:val="multilevel"/>
    <w:tmpl w:val="9C968EB4"/>
    <w:numStyleLink w:val="AgendaitemlistEURid"/>
  </w:abstractNum>
  <w:abstractNum w:abstractNumId="32" w15:restartNumberingAfterBreak="0">
    <w:nsid w:val="788E4393"/>
    <w:multiLevelType w:val="hybridMultilevel"/>
    <w:tmpl w:val="2232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1"/>
  </w:num>
  <w:num w:numId="5">
    <w:abstractNumId w:val="24"/>
  </w:num>
  <w:num w:numId="6">
    <w:abstractNumId w:val="16"/>
  </w:num>
  <w:num w:numId="7">
    <w:abstractNumId w:val="13"/>
  </w:num>
  <w:num w:numId="8">
    <w:abstractNumId w:val="29"/>
  </w:num>
  <w:num w:numId="9">
    <w:abstractNumId w:val="22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6"/>
  </w:num>
  <w:num w:numId="23">
    <w:abstractNumId w:val="21"/>
  </w:num>
  <w:num w:numId="24">
    <w:abstractNumId w:val="20"/>
  </w:num>
  <w:num w:numId="25">
    <w:abstractNumId w:val="28"/>
  </w:num>
  <w:num w:numId="26">
    <w:abstractNumId w:val="27"/>
  </w:num>
  <w:num w:numId="27">
    <w:abstractNumId w:val="23"/>
  </w:num>
  <w:num w:numId="28">
    <w:abstractNumId w:val="31"/>
  </w:num>
  <w:num w:numId="29">
    <w:abstractNumId w:val="18"/>
  </w:num>
  <w:num w:numId="30">
    <w:abstractNumId w:val="17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22"/>
  </w:num>
  <w:num w:numId="41">
    <w:abstractNumId w:val="30"/>
  </w:num>
  <w:num w:numId="42">
    <w:abstractNumId w:val="14"/>
  </w:num>
  <w:num w:numId="43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i-FI" w:vendorID="64" w:dllVersion="131078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it-IT" w:vendorID="64" w:dllVersion="131078" w:nlCheck="1" w:checkStyle="0"/>
  <w:activeWritingStyle w:appName="MSWord" w:lang="pt-PT" w:vendorID="64" w:dllVersion="131078" w:nlCheck="1" w:checkStyle="0"/>
  <w:activeWritingStyle w:appName="MSWord" w:lang="nl-BE" w:vendorID="64" w:dllVersion="131078" w:nlCheck="1" w:checkStyle="0"/>
  <w:activeWritingStyle w:appName="MSWord" w:lang="en-US" w:vendorID="64" w:dllVersion="131078" w:nlCheck="1" w:checkStyle="1"/>
  <w:activeWritingStyle w:appName="MSWord" w:lang="nl-NL" w:vendorID="1" w:dllVersion="512" w:checkStyle="1"/>
  <w:activeWritingStyle w:appName="MSWord" w:lang="hu-HU" w:vendorID="7" w:dllVersion="513" w:checkStyle="1"/>
  <w:activeWritingStyle w:appName="MSWord" w:lang="pl-PL" w:vendorID="12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D"/>
    <w:rsid w:val="00000BCC"/>
    <w:rsid w:val="000015DD"/>
    <w:rsid w:val="000039A9"/>
    <w:rsid w:val="00004562"/>
    <w:rsid w:val="000053DE"/>
    <w:rsid w:val="00006237"/>
    <w:rsid w:val="0000663D"/>
    <w:rsid w:val="00010D95"/>
    <w:rsid w:val="00011BFA"/>
    <w:rsid w:val="0001345F"/>
    <w:rsid w:val="000156F9"/>
    <w:rsid w:val="000232AB"/>
    <w:rsid w:val="0002562D"/>
    <w:rsid w:val="00033AAE"/>
    <w:rsid w:val="00035232"/>
    <w:rsid w:val="000418EF"/>
    <w:rsid w:val="0005205D"/>
    <w:rsid w:val="00052FF4"/>
    <w:rsid w:val="00053E43"/>
    <w:rsid w:val="0005430B"/>
    <w:rsid w:val="00062A81"/>
    <w:rsid w:val="00071EBB"/>
    <w:rsid w:val="00074DAC"/>
    <w:rsid w:val="0009407B"/>
    <w:rsid w:val="0009698A"/>
    <w:rsid w:val="000A1B78"/>
    <w:rsid w:val="000A3D1B"/>
    <w:rsid w:val="000A5D11"/>
    <w:rsid w:val="000A5F52"/>
    <w:rsid w:val="000B30FD"/>
    <w:rsid w:val="000B5821"/>
    <w:rsid w:val="000C0969"/>
    <w:rsid w:val="000C1A1A"/>
    <w:rsid w:val="000C385E"/>
    <w:rsid w:val="000D6AB7"/>
    <w:rsid w:val="000D722C"/>
    <w:rsid w:val="000E55A1"/>
    <w:rsid w:val="000E6E43"/>
    <w:rsid w:val="000F213A"/>
    <w:rsid w:val="000F297E"/>
    <w:rsid w:val="000F2D93"/>
    <w:rsid w:val="000F650E"/>
    <w:rsid w:val="00100B98"/>
    <w:rsid w:val="001036A7"/>
    <w:rsid w:val="00106601"/>
    <w:rsid w:val="00110A9F"/>
    <w:rsid w:val="00111AEB"/>
    <w:rsid w:val="00112646"/>
    <w:rsid w:val="00115B0A"/>
    <w:rsid w:val="00115C9D"/>
    <w:rsid w:val="001170AE"/>
    <w:rsid w:val="00122DC1"/>
    <w:rsid w:val="00122DED"/>
    <w:rsid w:val="00132265"/>
    <w:rsid w:val="00135A2A"/>
    <w:rsid w:val="00135E7B"/>
    <w:rsid w:val="00137335"/>
    <w:rsid w:val="00137CBB"/>
    <w:rsid w:val="00141E97"/>
    <w:rsid w:val="001446A4"/>
    <w:rsid w:val="00145B8E"/>
    <w:rsid w:val="0014640F"/>
    <w:rsid w:val="001579D8"/>
    <w:rsid w:val="0017032E"/>
    <w:rsid w:val="0018093D"/>
    <w:rsid w:val="00187E13"/>
    <w:rsid w:val="00196142"/>
    <w:rsid w:val="00197EAF"/>
    <w:rsid w:val="001A2714"/>
    <w:rsid w:val="001A4EEF"/>
    <w:rsid w:val="001B1B37"/>
    <w:rsid w:val="001B4C7E"/>
    <w:rsid w:val="001B7186"/>
    <w:rsid w:val="001C11BE"/>
    <w:rsid w:val="001C1849"/>
    <w:rsid w:val="001C38EB"/>
    <w:rsid w:val="001C3E67"/>
    <w:rsid w:val="001C63E7"/>
    <w:rsid w:val="001C7CC0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5519"/>
    <w:rsid w:val="00216489"/>
    <w:rsid w:val="00220692"/>
    <w:rsid w:val="00220A9C"/>
    <w:rsid w:val="00230B64"/>
    <w:rsid w:val="00231F83"/>
    <w:rsid w:val="00236DE9"/>
    <w:rsid w:val="00242226"/>
    <w:rsid w:val="002518D2"/>
    <w:rsid w:val="00256039"/>
    <w:rsid w:val="00257AA9"/>
    <w:rsid w:val="00260060"/>
    <w:rsid w:val="00260135"/>
    <w:rsid w:val="002614A1"/>
    <w:rsid w:val="0026223C"/>
    <w:rsid w:val="00262D4E"/>
    <w:rsid w:val="002646C8"/>
    <w:rsid w:val="00271C90"/>
    <w:rsid w:val="00280FEF"/>
    <w:rsid w:val="00282B5D"/>
    <w:rsid w:val="00283592"/>
    <w:rsid w:val="00286914"/>
    <w:rsid w:val="002948A1"/>
    <w:rsid w:val="00294CD2"/>
    <w:rsid w:val="002A2E44"/>
    <w:rsid w:val="002B08A4"/>
    <w:rsid w:val="002B2998"/>
    <w:rsid w:val="002B64EE"/>
    <w:rsid w:val="002C0F1B"/>
    <w:rsid w:val="002C1A39"/>
    <w:rsid w:val="002C46FB"/>
    <w:rsid w:val="002D0E88"/>
    <w:rsid w:val="002D4F37"/>
    <w:rsid w:val="002D52B2"/>
    <w:rsid w:val="002E2611"/>
    <w:rsid w:val="002E274E"/>
    <w:rsid w:val="002E42DE"/>
    <w:rsid w:val="002E7976"/>
    <w:rsid w:val="002F7B77"/>
    <w:rsid w:val="0030599F"/>
    <w:rsid w:val="003063C0"/>
    <w:rsid w:val="00310C04"/>
    <w:rsid w:val="003124AA"/>
    <w:rsid w:val="00316095"/>
    <w:rsid w:val="00317DEA"/>
    <w:rsid w:val="00323121"/>
    <w:rsid w:val="00330108"/>
    <w:rsid w:val="00334D4B"/>
    <w:rsid w:val="00335B5E"/>
    <w:rsid w:val="00337DDE"/>
    <w:rsid w:val="003453ED"/>
    <w:rsid w:val="00346631"/>
    <w:rsid w:val="00364E1D"/>
    <w:rsid w:val="00365254"/>
    <w:rsid w:val="00365327"/>
    <w:rsid w:val="003660A6"/>
    <w:rsid w:val="00374C23"/>
    <w:rsid w:val="00374D9A"/>
    <w:rsid w:val="00377612"/>
    <w:rsid w:val="00382603"/>
    <w:rsid w:val="0038309B"/>
    <w:rsid w:val="0039126D"/>
    <w:rsid w:val="00391861"/>
    <w:rsid w:val="003964D4"/>
    <w:rsid w:val="0039656A"/>
    <w:rsid w:val="00396DC5"/>
    <w:rsid w:val="003A373D"/>
    <w:rsid w:val="003A5ED3"/>
    <w:rsid w:val="003A6677"/>
    <w:rsid w:val="003A7502"/>
    <w:rsid w:val="003B14A0"/>
    <w:rsid w:val="003B18C6"/>
    <w:rsid w:val="003B2864"/>
    <w:rsid w:val="003B33C5"/>
    <w:rsid w:val="003C271E"/>
    <w:rsid w:val="003D09E4"/>
    <w:rsid w:val="003D3A14"/>
    <w:rsid w:val="003D414A"/>
    <w:rsid w:val="003D74C6"/>
    <w:rsid w:val="003E30F2"/>
    <w:rsid w:val="003E3B7D"/>
    <w:rsid w:val="003F2747"/>
    <w:rsid w:val="004001AF"/>
    <w:rsid w:val="0040337C"/>
    <w:rsid w:val="004070CF"/>
    <w:rsid w:val="00411562"/>
    <w:rsid w:val="00413D08"/>
    <w:rsid w:val="0041674F"/>
    <w:rsid w:val="00424927"/>
    <w:rsid w:val="0042594D"/>
    <w:rsid w:val="00432CE5"/>
    <w:rsid w:val="0043585D"/>
    <w:rsid w:val="00435D10"/>
    <w:rsid w:val="004379A2"/>
    <w:rsid w:val="00451CDE"/>
    <w:rsid w:val="00451FDB"/>
    <w:rsid w:val="00455AD9"/>
    <w:rsid w:val="004564A6"/>
    <w:rsid w:val="00464C8A"/>
    <w:rsid w:val="004656F6"/>
    <w:rsid w:val="004659D3"/>
    <w:rsid w:val="00466D71"/>
    <w:rsid w:val="00471C54"/>
    <w:rsid w:val="004720DF"/>
    <w:rsid w:val="0047392D"/>
    <w:rsid w:val="00474B26"/>
    <w:rsid w:val="0047518D"/>
    <w:rsid w:val="004804E1"/>
    <w:rsid w:val="00483C5E"/>
    <w:rsid w:val="00484C8E"/>
    <w:rsid w:val="00486319"/>
    <w:rsid w:val="00487543"/>
    <w:rsid w:val="004875E2"/>
    <w:rsid w:val="00490BBD"/>
    <w:rsid w:val="00492B01"/>
    <w:rsid w:val="004C0324"/>
    <w:rsid w:val="004C1F2A"/>
    <w:rsid w:val="004D2412"/>
    <w:rsid w:val="004E39CB"/>
    <w:rsid w:val="004F2E26"/>
    <w:rsid w:val="004F6A99"/>
    <w:rsid w:val="00500AEB"/>
    <w:rsid w:val="00501A64"/>
    <w:rsid w:val="00503BFD"/>
    <w:rsid w:val="005043E5"/>
    <w:rsid w:val="005105F2"/>
    <w:rsid w:val="00512194"/>
    <w:rsid w:val="00515E2F"/>
    <w:rsid w:val="00521726"/>
    <w:rsid w:val="005229C8"/>
    <w:rsid w:val="00522B84"/>
    <w:rsid w:val="005263F0"/>
    <w:rsid w:val="00526530"/>
    <w:rsid w:val="00531C98"/>
    <w:rsid w:val="0053645C"/>
    <w:rsid w:val="00542F37"/>
    <w:rsid w:val="00544C19"/>
    <w:rsid w:val="00545244"/>
    <w:rsid w:val="0054653C"/>
    <w:rsid w:val="005475E8"/>
    <w:rsid w:val="00553801"/>
    <w:rsid w:val="005615BE"/>
    <w:rsid w:val="00562E3D"/>
    <w:rsid w:val="005714DF"/>
    <w:rsid w:val="00575747"/>
    <w:rsid w:val="00575FFC"/>
    <w:rsid w:val="005A0C0F"/>
    <w:rsid w:val="005A2BEC"/>
    <w:rsid w:val="005A319F"/>
    <w:rsid w:val="005A6922"/>
    <w:rsid w:val="005B4FAF"/>
    <w:rsid w:val="005B6BD9"/>
    <w:rsid w:val="005C48CA"/>
    <w:rsid w:val="005C5603"/>
    <w:rsid w:val="005C6668"/>
    <w:rsid w:val="005D4151"/>
    <w:rsid w:val="005D5E21"/>
    <w:rsid w:val="005E2B59"/>
    <w:rsid w:val="005E5D44"/>
    <w:rsid w:val="005F3497"/>
    <w:rsid w:val="006040DB"/>
    <w:rsid w:val="006045A8"/>
    <w:rsid w:val="00610369"/>
    <w:rsid w:val="00610800"/>
    <w:rsid w:val="00612C22"/>
    <w:rsid w:val="0061751B"/>
    <w:rsid w:val="006271BC"/>
    <w:rsid w:val="006309FA"/>
    <w:rsid w:val="00633A89"/>
    <w:rsid w:val="00640F0E"/>
    <w:rsid w:val="00645E77"/>
    <w:rsid w:val="00664EE1"/>
    <w:rsid w:val="006767B2"/>
    <w:rsid w:val="00685EED"/>
    <w:rsid w:val="00693E90"/>
    <w:rsid w:val="006953A2"/>
    <w:rsid w:val="00695C36"/>
    <w:rsid w:val="006962A3"/>
    <w:rsid w:val="006A387A"/>
    <w:rsid w:val="006B5277"/>
    <w:rsid w:val="006B6044"/>
    <w:rsid w:val="006B654C"/>
    <w:rsid w:val="006C5079"/>
    <w:rsid w:val="006C6A9D"/>
    <w:rsid w:val="006C7C6A"/>
    <w:rsid w:val="006D1154"/>
    <w:rsid w:val="006D2ECD"/>
    <w:rsid w:val="006D7D5F"/>
    <w:rsid w:val="006F4260"/>
    <w:rsid w:val="006F5EC2"/>
    <w:rsid w:val="006F687F"/>
    <w:rsid w:val="00702062"/>
    <w:rsid w:val="00703BD3"/>
    <w:rsid w:val="00705849"/>
    <w:rsid w:val="00706308"/>
    <w:rsid w:val="007063FC"/>
    <w:rsid w:val="00706D10"/>
    <w:rsid w:val="0071258C"/>
    <w:rsid w:val="007125A7"/>
    <w:rsid w:val="00712665"/>
    <w:rsid w:val="0071386B"/>
    <w:rsid w:val="0072337D"/>
    <w:rsid w:val="0072479C"/>
    <w:rsid w:val="0072539D"/>
    <w:rsid w:val="00732BC0"/>
    <w:rsid w:val="00734A56"/>
    <w:rsid w:val="007358BA"/>
    <w:rsid w:val="007361EE"/>
    <w:rsid w:val="00736D3D"/>
    <w:rsid w:val="007409A2"/>
    <w:rsid w:val="00742A9F"/>
    <w:rsid w:val="00742D1A"/>
    <w:rsid w:val="00750733"/>
    <w:rsid w:val="007525D1"/>
    <w:rsid w:val="00756C31"/>
    <w:rsid w:val="00760AAA"/>
    <w:rsid w:val="00760C7E"/>
    <w:rsid w:val="00763B35"/>
    <w:rsid w:val="00764AF2"/>
    <w:rsid w:val="00765452"/>
    <w:rsid w:val="00766E99"/>
    <w:rsid w:val="00770652"/>
    <w:rsid w:val="00772EE8"/>
    <w:rsid w:val="007733AC"/>
    <w:rsid w:val="00775717"/>
    <w:rsid w:val="00776618"/>
    <w:rsid w:val="00776FB1"/>
    <w:rsid w:val="007841AA"/>
    <w:rsid w:val="0078653F"/>
    <w:rsid w:val="00787B55"/>
    <w:rsid w:val="0079179F"/>
    <w:rsid w:val="00796A8D"/>
    <w:rsid w:val="007A294B"/>
    <w:rsid w:val="007A37C8"/>
    <w:rsid w:val="007B5373"/>
    <w:rsid w:val="007C0010"/>
    <w:rsid w:val="007C037C"/>
    <w:rsid w:val="007C18A5"/>
    <w:rsid w:val="007C29F8"/>
    <w:rsid w:val="007C2B89"/>
    <w:rsid w:val="007C309A"/>
    <w:rsid w:val="007D4A7D"/>
    <w:rsid w:val="007D6578"/>
    <w:rsid w:val="007E33B5"/>
    <w:rsid w:val="007E7724"/>
    <w:rsid w:val="007F01DE"/>
    <w:rsid w:val="007F48F0"/>
    <w:rsid w:val="007F653F"/>
    <w:rsid w:val="00800A8C"/>
    <w:rsid w:val="008064EE"/>
    <w:rsid w:val="00806A00"/>
    <w:rsid w:val="00810585"/>
    <w:rsid w:val="0081621D"/>
    <w:rsid w:val="00826388"/>
    <w:rsid w:val="00826EA4"/>
    <w:rsid w:val="00832239"/>
    <w:rsid w:val="00834806"/>
    <w:rsid w:val="00852104"/>
    <w:rsid w:val="00854B34"/>
    <w:rsid w:val="00856B05"/>
    <w:rsid w:val="0086137E"/>
    <w:rsid w:val="008736AE"/>
    <w:rsid w:val="00874FFD"/>
    <w:rsid w:val="008775D3"/>
    <w:rsid w:val="008865F5"/>
    <w:rsid w:val="00886BB9"/>
    <w:rsid w:val="008870F0"/>
    <w:rsid w:val="008906B4"/>
    <w:rsid w:val="00892686"/>
    <w:rsid w:val="00893934"/>
    <w:rsid w:val="008B24E9"/>
    <w:rsid w:val="008B46B6"/>
    <w:rsid w:val="008B5CD1"/>
    <w:rsid w:val="008C2F90"/>
    <w:rsid w:val="008C7FA8"/>
    <w:rsid w:val="008D23E7"/>
    <w:rsid w:val="008D3A1C"/>
    <w:rsid w:val="008D57BA"/>
    <w:rsid w:val="008D7BDD"/>
    <w:rsid w:val="009014D3"/>
    <w:rsid w:val="0090724E"/>
    <w:rsid w:val="00910D57"/>
    <w:rsid w:val="00913A43"/>
    <w:rsid w:val="009221AC"/>
    <w:rsid w:val="009225D7"/>
    <w:rsid w:val="00930E93"/>
    <w:rsid w:val="00934750"/>
    <w:rsid w:val="00934B06"/>
    <w:rsid w:val="00934E30"/>
    <w:rsid w:val="00935271"/>
    <w:rsid w:val="0093791C"/>
    <w:rsid w:val="00943209"/>
    <w:rsid w:val="0094509D"/>
    <w:rsid w:val="00945318"/>
    <w:rsid w:val="009477DA"/>
    <w:rsid w:val="00950DB4"/>
    <w:rsid w:val="009534C6"/>
    <w:rsid w:val="009565CC"/>
    <w:rsid w:val="009604B9"/>
    <w:rsid w:val="009606EB"/>
    <w:rsid w:val="00963973"/>
    <w:rsid w:val="00971B3B"/>
    <w:rsid w:val="009734D4"/>
    <w:rsid w:val="0098567E"/>
    <w:rsid w:val="00986C36"/>
    <w:rsid w:val="009970D3"/>
    <w:rsid w:val="009A3529"/>
    <w:rsid w:val="009B0DAF"/>
    <w:rsid w:val="009B57A1"/>
    <w:rsid w:val="009B755F"/>
    <w:rsid w:val="009C1976"/>
    <w:rsid w:val="009D5AE2"/>
    <w:rsid w:val="00A012FF"/>
    <w:rsid w:val="00A01CD1"/>
    <w:rsid w:val="00A0265D"/>
    <w:rsid w:val="00A04258"/>
    <w:rsid w:val="00A07FEF"/>
    <w:rsid w:val="00A1467C"/>
    <w:rsid w:val="00A1497C"/>
    <w:rsid w:val="00A21956"/>
    <w:rsid w:val="00A413F6"/>
    <w:rsid w:val="00A42E9B"/>
    <w:rsid w:val="00A42EEC"/>
    <w:rsid w:val="00A50406"/>
    <w:rsid w:val="00A50767"/>
    <w:rsid w:val="00A50B18"/>
    <w:rsid w:val="00A53707"/>
    <w:rsid w:val="00A566A2"/>
    <w:rsid w:val="00A60A58"/>
    <w:rsid w:val="00A618B2"/>
    <w:rsid w:val="00A6357C"/>
    <w:rsid w:val="00A65B09"/>
    <w:rsid w:val="00A670BB"/>
    <w:rsid w:val="00A70003"/>
    <w:rsid w:val="00A743F0"/>
    <w:rsid w:val="00A75A25"/>
    <w:rsid w:val="00A7626C"/>
    <w:rsid w:val="00A76E7C"/>
    <w:rsid w:val="00A76E92"/>
    <w:rsid w:val="00A829D3"/>
    <w:rsid w:val="00A875F7"/>
    <w:rsid w:val="00A91CDC"/>
    <w:rsid w:val="00A9666A"/>
    <w:rsid w:val="00AA18BB"/>
    <w:rsid w:val="00AB0573"/>
    <w:rsid w:val="00AB0D90"/>
    <w:rsid w:val="00AB1E21"/>
    <w:rsid w:val="00AB1E30"/>
    <w:rsid w:val="00AB2477"/>
    <w:rsid w:val="00AB56F0"/>
    <w:rsid w:val="00AB5DBD"/>
    <w:rsid w:val="00AB6AC2"/>
    <w:rsid w:val="00AC273E"/>
    <w:rsid w:val="00AD16D0"/>
    <w:rsid w:val="00AD24E6"/>
    <w:rsid w:val="00AD31A0"/>
    <w:rsid w:val="00AD3FE6"/>
    <w:rsid w:val="00AD4DF7"/>
    <w:rsid w:val="00AE0183"/>
    <w:rsid w:val="00AE2110"/>
    <w:rsid w:val="00AE285E"/>
    <w:rsid w:val="00AE2EB1"/>
    <w:rsid w:val="00AF529E"/>
    <w:rsid w:val="00B0032D"/>
    <w:rsid w:val="00B01546"/>
    <w:rsid w:val="00B01DA1"/>
    <w:rsid w:val="00B02D7B"/>
    <w:rsid w:val="00B10EBF"/>
    <w:rsid w:val="00B11A76"/>
    <w:rsid w:val="00B233E3"/>
    <w:rsid w:val="00B237FC"/>
    <w:rsid w:val="00B238DE"/>
    <w:rsid w:val="00B24879"/>
    <w:rsid w:val="00B302D9"/>
    <w:rsid w:val="00B43490"/>
    <w:rsid w:val="00B460C2"/>
    <w:rsid w:val="00B56941"/>
    <w:rsid w:val="00B64B9F"/>
    <w:rsid w:val="00B64EA9"/>
    <w:rsid w:val="00B66AAE"/>
    <w:rsid w:val="00B75ED8"/>
    <w:rsid w:val="00B76C81"/>
    <w:rsid w:val="00B77809"/>
    <w:rsid w:val="00B81366"/>
    <w:rsid w:val="00B81A2B"/>
    <w:rsid w:val="00B906F7"/>
    <w:rsid w:val="00B9540B"/>
    <w:rsid w:val="00BA16DC"/>
    <w:rsid w:val="00BA3794"/>
    <w:rsid w:val="00BA3F4D"/>
    <w:rsid w:val="00BA52E7"/>
    <w:rsid w:val="00BA79E3"/>
    <w:rsid w:val="00BB1FC1"/>
    <w:rsid w:val="00BB28FA"/>
    <w:rsid w:val="00BB31CE"/>
    <w:rsid w:val="00BB4458"/>
    <w:rsid w:val="00BB52DA"/>
    <w:rsid w:val="00BC0188"/>
    <w:rsid w:val="00BC6FB7"/>
    <w:rsid w:val="00BE64B3"/>
    <w:rsid w:val="00BF6A7B"/>
    <w:rsid w:val="00C02D88"/>
    <w:rsid w:val="00C0400E"/>
    <w:rsid w:val="00C06D9A"/>
    <w:rsid w:val="00C079EF"/>
    <w:rsid w:val="00C121DA"/>
    <w:rsid w:val="00C13AA8"/>
    <w:rsid w:val="00C148FF"/>
    <w:rsid w:val="00C201EB"/>
    <w:rsid w:val="00C24931"/>
    <w:rsid w:val="00C277A4"/>
    <w:rsid w:val="00C33308"/>
    <w:rsid w:val="00C4003A"/>
    <w:rsid w:val="00C41422"/>
    <w:rsid w:val="00C51137"/>
    <w:rsid w:val="00C62E90"/>
    <w:rsid w:val="00C656DA"/>
    <w:rsid w:val="00C659D4"/>
    <w:rsid w:val="00C72D2D"/>
    <w:rsid w:val="00C7444B"/>
    <w:rsid w:val="00C75942"/>
    <w:rsid w:val="00C76332"/>
    <w:rsid w:val="00C830F5"/>
    <w:rsid w:val="00C83100"/>
    <w:rsid w:val="00C862AD"/>
    <w:rsid w:val="00C91B59"/>
    <w:rsid w:val="00C928B7"/>
    <w:rsid w:val="00C92E08"/>
    <w:rsid w:val="00C93473"/>
    <w:rsid w:val="00C95B20"/>
    <w:rsid w:val="00CA013D"/>
    <w:rsid w:val="00CA1FE3"/>
    <w:rsid w:val="00CA332D"/>
    <w:rsid w:val="00CB3533"/>
    <w:rsid w:val="00CB7096"/>
    <w:rsid w:val="00CB7600"/>
    <w:rsid w:val="00CB7D61"/>
    <w:rsid w:val="00CC05C1"/>
    <w:rsid w:val="00CC06AF"/>
    <w:rsid w:val="00CC1CE2"/>
    <w:rsid w:val="00CC49B5"/>
    <w:rsid w:val="00CC5A48"/>
    <w:rsid w:val="00CC6A4B"/>
    <w:rsid w:val="00CC6E0B"/>
    <w:rsid w:val="00CD0803"/>
    <w:rsid w:val="00CD7A5A"/>
    <w:rsid w:val="00CE2BA6"/>
    <w:rsid w:val="00CE59FB"/>
    <w:rsid w:val="00CF2B0C"/>
    <w:rsid w:val="00CF61FE"/>
    <w:rsid w:val="00D023A0"/>
    <w:rsid w:val="00D1271C"/>
    <w:rsid w:val="00D16E87"/>
    <w:rsid w:val="00D20B02"/>
    <w:rsid w:val="00D26DA5"/>
    <w:rsid w:val="00D27D0E"/>
    <w:rsid w:val="00D35DA7"/>
    <w:rsid w:val="00D37484"/>
    <w:rsid w:val="00D400AF"/>
    <w:rsid w:val="00D47AD0"/>
    <w:rsid w:val="00D52022"/>
    <w:rsid w:val="00D55672"/>
    <w:rsid w:val="00D57A57"/>
    <w:rsid w:val="00D613A9"/>
    <w:rsid w:val="00D6223D"/>
    <w:rsid w:val="00D64662"/>
    <w:rsid w:val="00D7238E"/>
    <w:rsid w:val="00D73003"/>
    <w:rsid w:val="00D73C03"/>
    <w:rsid w:val="00D92EDA"/>
    <w:rsid w:val="00D9359B"/>
    <w:rsid w:val="00DA161F"/>
    <w:rsid w:val="00DA4815"/>
    <w:rsid w:val="00DA68BD"/>
    <w:rsid w:val="00DA6C12"/>
    <w:rsid w:val="00DA74F2"/>
    <w:rsid w:val="00DA7A62"/>
    <w:rsid w:val="00DB0413"/>
    <w:rsid w:val="00DB0F15"/>
    <w:rsid w:val="00DB3292"/>
    <w:rsid w:val="00DC048E"/>
    <w:rsid w:val="00DC1D73"/>
    <w:rsid w:val="00DC2F99"/>
    <w:rsid w:val="00DC33AA"/>
    <w:rsid w:val="00DC489D"/>
    <w:rsid w:val="00DD0E44"/>
    <w:rsid w:val="00DD140B"/>
    <w:rsid w:val="00DD2123"/>
    <w:rsid w:val="00DD2A9E"/>
    <w:rsid w:val="00DD509E"/>
    <w:rsid w:val="00DE2331"/>
    <w:rsid w:val="00DE2FD1"/>
    <w:rsid w:val="00DE5157"/>
    <w:rsid w:val="00E017DD"/>
    <w:rsid w:val="00E05BA5"/>
    <w:rsid w:val="00E067DD"/>
    <w:rsid w:val="00E070C1"/>
    <w:rsid w:val="00E07762"/>
    <w:rsid w:val="00E12CAA"/>
    <w:rsid w:val="00E20017"/>
    <w:rsid w:val="00E21E77"/>
    <w:rsid w:val="00E22F4C"/>
    <w:rsid w:val="00E23D84"/>
    <w:rsid w:val="00E254B5"/>
    <w:rsid w:val="00E26A24"/>
    <w:rsid w:val="00E318F2"/>
    <w:rsid w:val="00E4401E"/>
    <w:rsid w:val="00E45F90"/>
    <w:rsid w:val="00E47608"/>
    <w:rsid w:val="00E52291"/>
    <w:rsid w:val="00E527BE"/>
    <w:rsid w:val="00E54AFD"/>
    <w:rsid w:val="00E56515"/>
    <w:rsid w:val="00E56EFE"/>
    <w:rsid w:val="00E57BB6"/>
    <w:rsid w:val="00E6162F"/>
    <w:rsid w:val="00E61D02"/>
    <w:rsid w:val="00E62D48"/>
    <w:rsid w:val="00E62DE6"/>
    <w:rsid w:val="00E6431C"/>
    <w:rsid w:val="00E64AE9"/>
    <w:rsid w:val="00E64BFF"/>
    <w:rsid w:val="00E65D32"/>
    <w:rsid w:val="00E678A0"/>
    <w:rsid w:val="00E700B6"/>
    <w:rsid w:val="00E7078D"/>
    <w:rsid w:val="00E7085E"/>
    <w:rsid w:val="00E726BD"/>
    <w:rsid w:val="00E7454D"/>
    <w:rsid w:val="00E74E97"/>
    <w:rsid w:val="00E92BB2"/>
    <w:rsid w:val="00E93FCF"/>
    <w:rsid w:val="00E96BF0"/>
    <w:rsid w:val="00EA7F65"/>
    <w:rsid w:val="00EB1013"/>
    <w:rsid w:val="00EB4517"/>
    <w:rsid w:val="00EB4A5C"/>
    <w:rsid w:val="00EB7C66"/>
    <w:rsid w:val="00EC176B"/>
    <w:rsid w:val="00EC72BE"/>
    <w:rsid w:val="00ED18FC"/>
    <w:rsid w:val="00EE35E4"/>
    <w:rsid w:val="00EE3D02"/>
    <w:rsid w:val="00EE64F5"/>
    <w:rsid w:val="00EE773F"/>
    <w:rsid w:val="00EF2DE5"/>
    <w:rsid w:val="00EF42D6"/>
    <w:rsid w:val="00F0042B"/>
    <w:rsid w:val="00F005C9"/>
    <w:rsid w:val="00F1404D"/>
    <w:rsid w:val="00F16B2B"/>
    <w:rsid w:val="00F16EDB"/>
    <w:rsid w:val="00F208DC"/>
    <w:rsid w:val="00F2186D"/>
    <w:rsid w:val="00F22CB3"/>
    <w:rsid w:val="00F32DE1"/>
    <w:rsid w:val="00F33259"/>
    <w:rsid w:val="00F359EA"/>
    <w:rsid w:val="00F44F5B"/>
    <w:rsid w:val="00F44FB8"/>
    <w:rsid w:val="00F519B9"/>
    <w:rsid w:val="00F51B71"/>
    <w:rsid w:val="00F55E8B"/>
    <w:rsid w:val="00F564F9"/>
    <w:rsid w:val="00F65F46"/>
    <w:rsid w:val="00F7766C"/>
    <w:rsid w:val="00F82076"/>
    <w:rsid w:val="00F8725A"/>
    <w:rsid w:val="00FB1032"/>
    <w:rsid w:val="00FB22AF"/>
    <w:rsid w:val="00FB7F9C"/>
    <w:rsid w:val="00FC25E1"/>
    <w:rsid w:val="00FC3FA5"/>
    <w:rsid w:val="00FD2C03"/>
    <w:rsid w:val="00FD3B42"/>
    <w:rsid w:val="00FE1BFD"/>
    <w:rsid w:val="00FF5EF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."/>
  <w:listSeparator w:val=","/>
  <w14:docId w14:val="3E93ADCD"/>
  <w15:docId w15:val="{8D2D0764-5C00-4AC3-AA13-E15DA3F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URid"/>
    <w:next w:val="BodytextEURid"/>
    <w:uiPriority w:val="4"/>
    <w:rsid w:val="00D64662"/>
    <w:pPr>
      <w:spacing w:line="234" w:lineRule="atLeast"/>
    </w:pPr>
    <w:rPr>
      <w:rFonts w:ascii="DejaVu Sans" w:hAnsi="DejaVu Sans" w:cs="DejaVu Sans"/>
      <w:color w:val="000000" w:themeColor="text1"/>
      <w:szCs w:val="18"/>
      <w:lang w:val="en-GB"/>
    </w:rPr>
  </w:style>
  <w:style w:type="paragraph" w:styleId="Heading1">
    <w:name w:val="heading 1"/>
    <w:aliases w:val="Heading 1 EURid"/>
    <w:basedOn w:val="ZsysbasisEURid"/>
    <w:next w:val="BodytextEURid"/>
    <w:uiPriority w:val="4"/>
    <w:qFormat/>
    <w:rsid w:val="00E64AE9"/>
    <w:pPr>
      <w:keepNext/>
      <w:keepLines/>
      <w:numPr>
        <w:numId w:val="4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styleId="Heading2">
    <w:name w:val="heading 2"/>
    <w:aliases w:val="Heading 2 EURid"/>
    <w:basedOn w:val="ZsysbasisEURid"/>
    <w:next w:val="BodytextEURid"/>
    <w:uiPriority w:val="4"/>
    <w:qFormat/>
    <w:rsid w:val="00E64AE9"/>
    <w:pPr>
      <w:keepNext/>
      <w:keepLines/>
      <w:numPr>
        <w:ilvl w:val="1"/>
        <w:numId w:val="4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Heading3">
    <w:name w:val="heading 3"/>
    <w:aliases w:val="Heading 3 EURid"/>
    <w:basedOn w:val="ZsysbasisEURid"/>
    <w:next w:val="BodytextEURid"/>
    <w:uiPriority w:val="4"/>
    <w:qFormat/>
    <w:rsid w:val="00F2186D"/>
    <w:pPr>
      <w:keepNext/>
      <w:keepLines/>
      <w:numPr>
        <w:ilvl w:val="2"/>
        <w:numId w:val="40"/>
      </w:numPr>
      <w:spacing w:before="120" w:after="60"/>
      <w:outlineLvl w:val="2"/>
    </w:pPr>
    <w:rPr>
      <w:iCs/>
      <w:color w:val="D2D7E0"/>
      <w:sz w:val="24"/>
    </w:rPr>
  </w:style>
  <w:style w:type="paragraph" w:styleId="Heading4">
    <w:name w:val="heading 4"/>
    <w:aliases w:val="Heading 4 EURid"/>
    <w:basedOn w:val="ZsysbasisEURid"/>
    <w:next w:val="BodytextEURid"/>
    <w:uiPriority w:val="4"/>
    <w:rsid w:val="00033AAE"/>
    <w:pPr>
      <w:keepNext/>
      <w:keepLines/>
      <w:numPr>
        <w:ilvl w:val="3"/>
        <w:numId w:val="40"/>
      </w:numPr>
      <w:spacing w:before="120" w:after="60"/>
      <w:outlineLvl w:val="3"/>
    </w:pPr>
    <w:rPr>
      <w:bCs/>
      <w:szCs w:val="24"/>
    </w:rPr>
  </w:style>
  <w:style w:type="paragraph" w:styleId="Heading5">
    <w:name w:val="heading 5"/>
    <w:aliases w:val="Heading 5 EURid"/>
    <w:basedOn w:val="ZsysbasisEURid"/>
    <w:next w:val="BodytextEURid"/>
    <w:uiPriority w:val="4"/>
    <w:rsid w:val="000156F9"/>
    <w:pPr>
      <w:keepNext/>
      <w:keepLines/>
      <w:numPr>
        <w:ilvl w:val="4"/>
        <w:numId w:val="40"/>
      </w:numPr>
      <w:spacing w:before="120" w:after="60"/>
      <w:outlineLvl w:val="4"/>
    </w:pPr>
    <w:rPr>
      <w:bCs/>
      <w:iCs/>
      <w:szCs w:val="22"/>
    </w:rPr>
  </w:style>
  <w:style w:type="paragraph" w:styleId="Heading6">
    <w:name w:val="heading 6"/>
    <w:aliases w:val="Heading 6 EURid"/>
    <w:basedOn w:val="ZsysbasisEURid"/>
    <w:next w:val="BodytextEURid"/>
    <w:uiPriority w:val="4"/>
    <w:rsid w:val="000156F9"/>
    <w:pPr>
      <w:keepNext/>
      <w:keepLines/>
      <w:numPr>
        <w:ilvl w:val="5"/>
        <w:numId w:val="40"/>
      </w:numPr>
      <w:spacing w:before="120" w:after="60"/>
      <w:outlineLvl w:val="5"/>
    </w:pPr>
  </w:style>
  <w:style w:type="paragraph" w:styleId="Heading7">
    <w:name w:val="heading 7"/>
    <w:aliases w:val="Heading 7 EURid"/>
    <w:basedOn w:val="ZsysbasisEURid"/>
    <w:next w:val="BodytextEURid"/>
    <w:uiPriority w:val="4"/>
    <w:rsid w:val="000156F9"/>
    <w:pPr>
      <w:keepNext/>
      <w:keepLines/>
      <w:numPr>
        <w:ilvl w:val="6"/>
        <w:numId w:val="40"/>
      </w:numPr>
      <w:spacing w:before="120" w:after="60"/>
      <w:outlineLvl w:val="6"/>
    </w:pPr>
    <w:rPr>
      <w:bCs/>
      <w:szCs w:val="20"/>
    </w:rPr>
  </w:style>
  <w:style w:type="paragraph" w:styleId="Heading8">
    <w:name w:val="heading 8"/>
    <w:aliases w:val="Heading 8 EURid"/>
    <w:basedOn w:val="ZsysbasisEURid"/>
    <w:next w:val="BodytextEURid"/>
    <w:uiPriority w:val="4"/>
    <w:rsid w:val="000156F9"/>
    <w:pPr>
      <w:keepNext/>
      <w:keepLines/>
      <w:numPr>
        <w:ilvl w:val="7"/>
        <w:numId w:val="40"/>
      </w:numPr>
      <w:spacing w:before="120" w:after="60"/>
      <w:outlineLvl w:val="7"/>
    </w:pPr>
    <w:rPr>
      <w:iCs/>
      <w:szCs w:val="20"/>
    </w:rPr>
  </w:style>
  <w:style w:type="paragraph" w:styleId="Heading9">
    <w:name w:val="heading 9"/>
    <w:aliases w:val="Heading 9 EURid"/>
    <w:basedOn w:val="ZsysbasisEURid"/>
    <w:next w:val="BodytextEURid"/>
    <w:uiPriority w:val="4"/>
    <w:rsid w:val="000156F9"/>
    <w:pPr>
      <w:keepNext/>
      <w:keepLines/>
      <w:numPr>
        <w:ilvl w:val="8"/>
        <w:numId w:val="40"/>
      </w:numPr>
      <w:spacing w:before="120" w:after="60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EURid">
    <w:name w:val="Body text EURid"/>
    <w:basedOn w:val="ZsysbasisEURid"/>
    <w:qFormat/>
    <w:rsid w:val="00122DED"/>
  </w:style>
  <w:style w:type="paragraph" w:customStyle="1" w:styleId="ZsysbasisEURid">
    <w:name w:val="Zsysbasis EURid"/>
    <w:next w:val="BodytextEURid"/>
    <w:link w:val="ZsysbasisEURidChar"/>
    <w:uiPriority w:val="4"/>
    <w:semiHidden/>
    <w:rsid w:val="00E64AE9"/>
    <w:pPr>
      <w:spacing w:line="234" w:lineRule="atLeast"/>
    </w:pPr>
    <w:rPr>
      <w:rFonts w:ascii="DejaVu Sans" w:hAnsi="DejaVu Sans" w:cs="DejaVu Sans"/>
      <w:color w:val="000000" w:themeColor="dark1"/>
      <w:szCs w:val="18"/>
      <w:lang w:val="en-GB"/>
    </w:rPr>
  </w:style>
  <w:style w:type="paragraph" w:customStyle="1" w:styleId="BodytextboldEURid">
    <w:name w:val="Body text bold EURid"/>
    <w:basedOn w:val="ZsysbasisEURid"/>
    <w:next w:val="BodytextEURid"/>
    <w:uiPriority w:val="1"/>
    <w:qFormat/>
    <w:rsid w:val="00122DED"/>
    <w:rPr>
      <w:b/>
      <w:bCs/>
    </w:rPr>
  </w:style>
  <w:style w:type="character" w:styleId="FollowedHyperlink">
    <w:name w:val="FollowedHyperlink"/>
    <w:aliases w:val="FollowedHyperlink EURid"/>
    <w:basedOn w:val="DefaultParagraphFont"/>
    <w:uiPriority w:val="4"/>
    <w:rsid w:val="00B460C2"/>
    <w:rPr>
      <w:color w:val="auto"/>
      <w:u w:val="none"/>
    </w:rPr>
  </w:style>
  <w:style w:type="character" w:styleId="Hyperlink">
    <w:name w:val="Hyperlink"/>
    <w:aliases w:val="Hyperlink EURid"/>
    <w:basedOn w:val="DefaultParagraphFont"/>
    <w:uiPriority w:val="4"/>
    <w:rsid w:val="00B460C2"/>
    <w:rPr>
      <w:color w:val="auto"/>
      <w:u w:val="none"/>
    </w:rPr>
  </w:style>
  <w:style w:type="paragraph" w:customStyle="1" w:styleId="AddressboxEURid">
    <w:name w:val="Address box EURid"/>
    <w:basedOn w:val="ZsysbasisEURid"/>
    <w:uiPriority w:val="4"/>
    <w:rsid w:val="00396DC5"/>
    <w:pPr>
      <w:spacing w:line="380" w:lineRule="exact"/>
    </w:pPr>
    <w:rPr>
      <w:noProof/>
    </w:rPr>
  </w:style>
  <w:style w:type="paragraph" w:styleId="Header">
    <w:name w:val="header"/>
    <w:basedOn w:val="ZsysbasisEURid"/>
    <w:next w:val="BodytextEURid"/>
    <w:link w:val="HeaderChar"/>
    <w:uiPriority w:val="99"/>
    <w:rsid w:val="00122DED"/>
  </w:style>
  <w:style w:type="paragraph" w:styleId="Footer">
    <w:name w:val="footer"/>
    <w:basedOn w:val="ZsysbasisEURid"/>
    <w:next w:val="BodytextEURid"/>
    <w:uiPriority w:val="98"/>
    <w:semiHidden/>
    <w:rsid w:val="00122DED"/>
    <w:pPr>
      <w:jc w:val="right"/>
    </w:pPr>
  </w:style>
  <w:style w:type="paragraph" w:customStyle="1" w:styleId="HeadertextEURid">
    <w:name w:val="Header text EURid"/>
    <w:basedOn w:val="ZsysbasisdocumentgegevensEURid"/>
    <w:uiPriority w:val="4"/>
    <w:rsid w:val="00122DED"/>
  </w:style>
  <w:style w:type="paragraph" w:customStyle="1" w:styleId="FootertextEURid">
    <w:name w:val="Footer text EURid"/>
    <w:basedOn w:val="ZsysbasisdocumentgegevensEURid"/>
    <w:uiPriority w:val="4"/>
    <w:rsid w:val="00122DED"/>
  </w:style>
  <w:style w:type="numbering" w:styleId="111111">
    <w:name w:val="Outline List 2"/>
    <w:basedOn w:val="NoLi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6"/>
      </w:numPr>
    </w:pPr>
  </w:style>
  <w:style w:type="paragraph" w:customStyle="1" w:styleId="BodytextitalicEURid">
    <w:name w:val="Body text italic EURid"/>
    <w:basedOn w:val="ZsysbasisEURid"/>
    <w:next w:val="BodytextEURid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EURid"/>
    <w:next w:val="BodytextEURid"/>
    <w:uiPriority w:val="98"/>
    <w:semiHidden/>
    <w:rsid w:val="0020607F"/>
  </w:style>
  <w:style w:type="paragraph" w:styleId="EnvelopeAddress">
    <w:name w:val="envelope address"/>
    <w:basedOn w:val="ZsysbasisEURid"/>
    <w:next w:val="BodytextEURid"/>
    <w:uiPriority w:val="98"/>
    <w:semiHidden/>
    <w:rsid w:val="0020607F"/>
  </w:style>
  <w:style w:type="paragraph" w:styleId="Closing">
    <w:name w:val="Closing"/>
    <w:basedOn w:val="ZsysbasisEURid"/>
    <w:next w:val="BodytextEURid"/>
    <w:uiPriority w:val="98"/>
    <w:semiHidden/>
    <w:rsid w:val="0020607F"/>
  </w:style>
  <w:style w:type="paragraph" w:customStyle="1" w:styleId="Customlist1stlevelEURid">
    <w:name w:val="Custom list 1st level EURid"/>
    <w:basedOn w:val="ZsysbasisEURid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EURid">
    <w:name w:val="Custom list 2nd level EURid"/>
    <w:basedOn w:val="ZsysbasisEURid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EURid">
    <w:name w:val="Custom list 3rd level EURid"/>
    <w:basedOn w:val="ZsysbasisEURid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EURid">
    <w:name w:val="Indent 1st level EURid"/>
    <w:basedOn w:val="ZsysbasisEURid"/>
    <w:uiPriority w:val="4"/>
    <w:qFormat/>
    <w:rsid w:val="00122DED"/>
    <w:pPr>
      <w:ind w:left="284"/>
    </w:pPr>
  </w:style>
  <w:style w:type="paragraph" w:customStyle="1" w:styleId="Indent2ndlevelEURid">
    <w:name w:val="Indent 2nd level EURid"/>
    <w:basedOn w:val="ZsysbasisEURid"/>
    <w:uiPriority w:val="4"/>
    <w:qFormat/>
    <w:rsid w:val="00122DED"/>
    <w:pPr>
      <w:ind w:left="567"/>
    </w:pPr>
  </w:style>
  <w:style w:type="paragraph" w:customStyle="1" w:styleId="Indent3rdlevelEURid">
    <w:name w:val="Indent 3rd level EURid"/>
    <w:basedOn w:val="ZsysbasisEURid"/>
    <w:uiPriority w:val="4"/>
    <w:qFormat/>
    <w:rsid w:val="00122DED"/>
    <w:pPr>
      <w:ind w:left="851"/>
    </w:pPr>
  </w:style>
  <w:style w:type="paragraph" w:styleId="TOC1">
    <w:name w:val="toc 1"/>
    <w:aliases w:val="TOC 1 EURid"/>
    <w:basedOn w:val="ZsysbasistocEURid"/>
    <w:next w:val="BodytextEURid"/>
    <w:uiPriority w:val="4"/>
    <w:rsid w:val="0078653F"/>
    <w:rPr>
      <w:b/>
    </w:rPr>
  </w:style>
  <w:style w:type="paragraph" w:styleId="TOC2">
    <w:name w:val="toc 2"/>
    <w:aliases w:val="TOC 2 EURid"/>
    <w:basedOn w:val="ZsysbasistocEURid"/>
    <w:next w:val="BodytextEURid"/>
    <w:uiPriority w:val="4"/>
    <w:rsid w:val="0078653F"/>
  </w:style>
  <w:style w:type="paragraph" w:styleId="TOC3">
    <w:name w:val="toc 3"/>
    <w:aliases w:val="TOC 3 EURid"/>
    <w:basedOn w:val="ZsysbasistocEURid"/>
    <w:next w:val="BodytextEURid"/>
    <w:uiPriority w:val="4"/>
    <w:rsid w:val="0078653F"/>
  </w:style>
  <w:style w:type="paragraph" w:styleId="TOC4">
    <w:name w:val="toc 4"/>
    <w:aliases w:val="TOC 4 EURid"/>
    <w:basedOn w:val="ZsysbasistocEURid"/>
    <w:next w:val="BodytextEURid"/>
    <w:uiPriority w:val="4"/>
    <w:rsid w:val="00122DED"/>
  </w:style>
  <w:style w:type="paragraph" w:styleId="TableofAuthorities">
    <w:name w:val="table of authorities"/>
    <w:basedOn w:val="ZsysbasisEURid"/>
    <w:next w:val="BodytextEURid"/>
    <w:uiPriority w:val="98"/>
    <w:semiHidden/>
    <w:rsid w:val="00F33259"/>
    <w:pPr>
      <w:ind w:left="180" w:hanging="180"/>
    </w:pPr>
  </w:style>
  <w:style w:type="paragraph" w:styleId="Index2">
    <w:name w:val="index 2"/>
    <w:basedOn w:val="ZsysbasisEURid"/>
    <w:next w:val="BodytextEURid"/>
    <w:uiPriority w:val="98"/>
    <w:semiHidden/>
    <w:rsid w:val="00122DED"/>
  </w:style>
  <w:style w:type="paragraph" w:styleId="Index3">
    <w:name w:val="index 3"/>
    <w:basedOn w:val="ZsysbasisEURid"/>
    <w:next w:val="BodytextEURid"/>
    <w:uiPriority w:val="98"/>
    <w:semiHidden/>
    <w:rsid w:val="00122DED"/>
  </w:style>
  <w:style w:type="paragraph" w:styleId="Subtitle">
    <w:name w:val="Subtitle"/>
    <w:basedOn w:val="ZsysbasisEURid"/>
    <w:next w:val="BodytextEURid"/>
    <w:uiPriority w:val="98"/>
    <w:semiHidden/>
    <w:rsid w:val="00122DED"/>
  </w:style>
  <w:style w:type="paragraph" w:styleId="Title">
    <w:name w:val="Title"/>
    <w:basedOn w:val="ZsysbasisEURid"/>
    <w:next w:val="BodytextEURid"/>
    <w:uiPriority w:val="98"/>
    <w:semiHidden/>
    <w:rsid w:val="00122DED"/>
  </w:style>
  <w:style w:type="paragraph" w:customStyle="1" w:styleId="Heading2nonumberEURid">
    <w:name w:val="Heading 2 no number EURid"/>
    <w:basedOn w:val="ZsysbasisEURid"/>
    <w:next w:val="BodytextEURid"/>
    <w:uiPriority w:val="4"/>
    <w:qFormat/>
    <w:rsid w:val="00A7626C"/>
    <w:pPr>
      <w:keepNext/>
      <w:keepLines/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EURid">
    <w:name w:val="Heading 1 no number EURid"/>
    <w:basedOn w:val="ZsysbasisEURid"/>
    <w:next w:val="BodytextEURid"/>
    <w:uiPriority w:val="4"/>
    <w:qFormat/>
    <w:rsid w:val="00E254B5"/>
    <w:pPr>
      <w:keepNext/>
      <w:keepLines/>
      <w:spacing w:before="120" w:after="60" w:line="460" w:lineRule="atLeast"/>
      <w:outlineLvl w:val="0"/>
    </w:pPr>
    <w:rPr>
      <w:b/>
      <w:bCs/>
      <w:color w:val="1D3866" w:themeColor="accent1"/>
      <w:sz w:val="32"/>
      <w:szCs w:val="32"/>
    </w:rPr>
  </w:style>
  <w:style w:type="paragraph" w:customStyle="1" w:styleId="Heading3nonumberEURid">
    <w:name w:val="Heading 3 no number EURid"/>
    <w:basedOn w:val="ZsysbasisEURid"/>
    <w:next w:val="BodytextEURid"/>
    <w:uiPriority w:val="4"/>
    <w:qFormat/>
    <w:rsid w:val="00F2186D"/>
    <w:pPr>
      <w:keepNext/>
      <w:keepLines/>
      <w:spacing w:before="120" w:after="60"/>
      <w:outlineLvl w:val="2"/>
    </w:pPr>
    <w:rPr>
      <w:iCs/>
      <w:color w:val="D2D7E0"/>
      <w:sz w:val="24"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aliases w:val="TOC 5 EURid"/>
    <w:basedOn w:val="ZsysbasistocEURid"/>
    <w:next w:val="BodytextEURid"/>
    <w:uiPriority w:val="4"/>
    <w:rsid w:val="003964D4"/>
  </w:style>
  <w:style w:type="paragraph" w:styleId="TOC6">
    <w:name w:val="toc 6"/>
    <w:aliases w:val="TOC 6 EURid"/>
    <w:basedOn w:val="ZsysbasistocEURid"/>
    <w:next w:val="BodytextEURid"/>
    <w:uiPriority w:val="4"/>
    <w:rsid w:val="003964D4"/>
  </w:style>
  <w:style w:type="paragraph" w:styleId="TOC7">
    <w:name w:val="toc 7"/>
    <w:aliases w:val="TOC 7 EURid"/>
    <w:basedOn w:val="ZsysbasistocEURid"/>
    <w:next w:val="BodytextEURid"/>
    <w:uiPriority w:val="4"/>
    <w:rsid w:val="003964D4"/>
  </w:style>
  <w:style w:type="paragraph" w:styleId="TOC8">
    <w:name w:val="toc 8"/>
    <w:aliases w:val="TOC 8 EURid"/>
    <w:basedOn w:val="ZsysbasistocEURid"/>
    <w:next w:val="BodytextEURid"/>
    <w:uiPriority w:val="4"/>
    <w:rsid w:val="003964D4"/>
  </w:style>
  <w:style w:type="paragraph" w:styleId="TOC9">
    <w:name w:val="toc 9"/>
    <w:aliases w:val="TOC 9 EURid"/>
    <w:basedOn w:val="ZsysbasistocEURid"/>
    <w:next w:val="BodytextEURid"/>
    <w:uiPriority w:val="4"/>
    <w:rsid w:val="003964D4"/>
  </w:style>
  <w:style w:type="paragraph" w:styleId="EnvelopeReturn">
    <w:name w:val="envelope return"/>
    <w:basedOn w:val="ZsysbasisEURid"/>
    <w:next w:val="BodytextEURid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EURid"/>
    <w:next w:val="BodytextEURid"/>
    <w:uiPriority w:val="98"/>
    <w:semiHidden/>
    <w:rsid w:val="0020607F"/>
  </w:style>
  <w:style w:type="paragraph" w:styleId="BlockText">
    <w:name w:val="Block Text"/>
    <w:basedOn w:val="ZsysbasisEURid"/>
    <w:next w:val="BodytextEURid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EURid"/>
    <w:next w:val="BodytextEURid"/>
    <w:uiPriority w:val="98"/>
    <w:semiHidden/>
    <w:rsid w:val="0020607F"/>
  </w:style>
  <w:style w:type="paragraph" w:styleId="Signature">
    <w:name w:val="Signature"/>
    <w:basedOn w:val="ZsysbasisEURid"/>
    <w:next w:val="BodytextEURid"/>
    <w:uiPriority w:val="98"/>
    <w:semiHidden/>
    <w:rsid w:val="0020607F"/>
  </w:style>
  <w:style w:type="paragraph" w:styleId="HTMLPreformatted">
    <w:name w:val="HTML Preformatted"/>
    <w:basedOn w:val="ZsysbasisEURid"/>
    <w:next w:val="BodytextEURid"/>
    <w:uiPriority w:val="98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</w:style>
  <w:style w:type="paragraph" w:styleId="HTMLAddress">
    <w:name w:val="HTML Address"/>
    <w:basedOn w:val="ZsysbasisEURid"/>
    <w:next w:val="BodytextEURid"/>
    <w:uiPriority w:val="98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009872" w:themeColor="accent6" w:themeShade="BF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EURid"/>
    <w:next w:val="BodytextEURid"/>
    <w:uiPriority w:val="98"/>
    <w:semiHidden/>
    <w:rsid w:val="00F33259"/>
    <w:pPr>
      <w:ind w:left="284" w:hanging="284"/>
    </w:pPr>
  </w:style>
  <w:style w:type="paragraph" w:styleId="List2">
    <w:name w:val="List 2"/>
    <w:basedOn w:val="ZsysbasisEURid"/>
    <w:next w:val="BodytextEURid"/>
    <w:uiPriority w:val="98"/>
    <w:semiHidden/>
    <w:rsid w:val="00F33259"/>
    <w:pPr>
      <w:ind w:left="568" w:hanging="284"/>
    </w:pPr>
  </w:style>
  <w:style w:type="paragraph" w:styleId="List3">
    <w:name w:val="List 3"/>
    <w:basedOn w:val="ZsysbasisEURid"/>
    <w:next w:val="BodytextEURid"/>
    <w:uiPriority w:val="98"/>
    <w:semiHidden/>
    <w:rsid w:val="00F33259"/>
    <w:pPr>
      <w:ind w:left="851" w:hanging="284"/>
    </w:pPr>
  </w:style>
  <w:style w:type="paragraph" w:styleId="List4">
    <w:name w:val="List 4"/>
    <w:basedOn w:val="ZsysbasisEURid"/>
    <w:next w:val="BodytextEURid"/>
    <w:uiPriority w:val="98"/>
    <w:semiHidden/>
    <w:rsid w:val="00F33259"/>
    <w:pPr>
      <w:ind w:left="1135" w:hanging="284"/>
    </w:pPr>
  </w:style>
  <w:style w:type="paragraph" w:styleId="List5">
    <w:name w:val="List 5"/>
    <w:basedOn w:val="ZsysbasisEURid"/>
    <w:next w:val="BodytextEURid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EURid"/>
    <w:next w:val="BodytextEURid"/>
    <w:uiPriority w:val="98"/>
    <w:semiHidden/>
    <w:rsid w:val="00F33259"/>
  </w:style>
  <w:style w:type="paragraph" w:styleId="ListBullet">
    <w:name w:val="List Bullet"/>
    <w:basedOn w:val="ZsysbasisEURid"/>
    <w:next w:val="BodytextEURid"/>
    <w:uiPriority w:val="98"/>
    <w:semiHidden/>
    <w:rsid w:val="00E7078D"/>
    <w:pPr>
      <w:numPr>
        <w:numId w:val="11"/>
      </w:numPr>
      <w:ind w:left="357" w:hanging="357"/>
    </w:pPr>
  </w:style>
  <w:style w:type="paragraph" w:styleId="ListBullet2">
    <w:name w:val="List Bullet 2"/>
    <w:basedOn w:val="ZsysbasisEURid"/>
    <w:next w:val="BodytextEURid"/>
    <w:uiPriority w:val="98"/>
    <w:semiHidden/>
    <w:rsid w:val="00E7078D"/>
    <w:pPr>
      <w:numPr>
        <w:numId w:val="12"/>
      </w:numPr>
      <w:ind w:left="641" w:hanging="357"/>
    </w:pPr>
  </w:style>
  <w:style w:type="paragraph" w:styleId="ListBullet3">
    <w:name w:val="List Bullet 3"/>
    <w:basedOn w:val="ZsysbasisEURid"/>
    <w:next w:val="BodytextEURid"/>
    <w:uiPriority w:val="98"/>
    <w:semiHidden/>
    <w:rsid w:val="00E7078D"/>
    <w:pPr>
      <w:numPr>
        <w:numId w:val="13"/>
      </w:numPr>
      <w:ind w:left="924" w:hanging="357"/>
    </w:pPr>
  </w:style>
  <w:style w:type="paragraph" w:styleId="ListBullet4">
    <w:name w:val="List Bullet 4"/>
    <w:basedOn w:val="ZsysbasisEURid"/>
    <w:next w:val="BodytextEURid"/>
    <w:uiPriority w:val="98"/>
    <w:semiHidden/>
    <w:rsid w:val="00E7078D"/>
    <w:pPr>
      <w:numPr>
        <w:numId w:val="14"/>
      </w:numPr>
      <w:ind w:left="1208" w:hanging="357"/>
    </w:pPr>
  </w:style>
  <w:style w:type="paragraph" w:styleId="ListNumber">
    <w:name w:val="List Number"/>
    <w:basedOn w:val="ZsysbasisEURid"/>
    <w:next w:val="BodytextEURid"/>
    <w:uiPriority w:val="98"/>
    <w:semiHidden/>
    <w:rsid w:val="00705849"/>
    <w:pPr>
      <w:numPr>
        <w:numId w:val="16"/>
      </w:numPr>
      <w:ind w:left="357" w:hanging="357"/>
    </w:pPr>
  </w:style>
  <w:style w:type="paragraph" w:styleId="ListNumber2">
    <w:name w:val="List Number 2"/>
    <w:basedOn w:val="ZsysbasisEURid"/>
    <w:next w:val="BodytextEURid"/>
    <w:uiPriority w:val="98"/>
    <w:semiHidden/>
    <w:rsid w:val="00705849"/>
    <w:pPr>
      <w:numPr>
        <w:numId w:val="17"/>
      </w:numPr>
      <w:ind w:left="641" w:hanging="357"/>
    </w:pPr>
  </w:style>
  <w:style w:type="paragraph" w:styleId="ListNumber3">
    <w:name w:val="List Number 3"/>
    <w:basedOn w:val="ZsysbasisEURid"/>
    <w:next w:val="BodytextEURid"/>
    <w:uiPriority w:val="98"/>
    <w:semiHidden/>
    <w:rsid w:val="00705849"/>
    <w:pPr>
      <w:numPr>
        <w:numId w:val="18"/>
      </w:numPr>
      <w:ind w:left="924" w:hanging="357"/>
    </w:pPr>
  </w:style>
  <w:style w:type="paragraph" w:styleId="ListNumber4">
    <w:name w:val="List Number 4"/>
    <w:basedOn w:val="ZsysbasisEURid"/>
    <w:next w:val="BodytextEURid"/>
    <w:uiPriority w:val="98"/>
    <w:semiHidden/>
    <w:rsid w:val="00705849"/>
    <w:pPr>
      <w:numPr>
        <w:numId w:val="19"/>
      </w:numPr>
      <w:ind w:left="1208" w:hanging="357"/>
    </w:pPr>
  </w:style>
  <w:style w:type="paragraph" w:styleId="ListNumber5">
    <w:name w:val="List Number 5"/>
    <w:basedOn w:val="ZsysbasisEURid"/>
    <w:next w:val="BodytextEURid"/>
    <w:uiPriority w:val="98"/>
    <w:semiHidden/>
    <w:rsid w:val="00705849"/>
    <w:pPr>
      <w:numPr>
        <w:numId w:val="20"/>
      </w:numPr>
      <w:ind w:left="1491" w:hanging="357"/>
    </w:pPr>
  </w:style>
  <w:style w:type="paragraph" w:styleId="ListContinue">
    <w:name w:val="List Continue"/>
    <w:basedOn w:val="ZsysbasisEURid"/>
    <w:next w:val="BodytextEURid"/>
    <w:uiPriority w:val="98"/>
    <w:semiHidden/>
    <w:rsid w:val="00705849"/>
    <w:pPr>
      <w:ind w:left="284"/>
    </w:pPr>
  </w:style>
  <w:style w:type="paragraph" w:styleId="ListContinue2">
    <w:name w:val="List Continue 2"/>
    <w:basedOn w:val="ZsysbasisEURid"/>
    <w:next w:val="BodytextEURid"/>
    <w:uiPriority w:val="98"/>
    <w:semiHidden/>
    <w:rsid w:val="00705849"/>
    <w:pPr>
      <w:ind w:left="567"/>
    </w:pPr>
  </w:style>
  <w:style w:type="paragraph" w:styleId="ListContinue3">
    <w:name w:val="List Continue 3"/>
    <w:basedOn w:val="ZsysbasisEURid"/>
    <w:next w:val="BodytextEURid"/>
    <w:uiPriority w:val="98"/>
    <w:semiHidden/>
    <w:rsid w:val="00705849"/>
    <w:pPr>
      <w:ind w:left="851"/>
    </w:pPr>
  </w:style>
  <w:style w:type="paragraph" w:styleId="ListContinue4">
    <w:name w:val="List Continue 4"/>
    <w:basedOn w:val="ZsysbasisEURid"/>
    <w:next w:val="BodytextEURid"/>
    <w:uiPriority w:val="98"/>
    <w:semiHidden/>
    <w:rsid w:val="00705849"/>
    <w:pPr>
      <w:ind w:left="1134"/>
    </w:pPr>
  </w:style>
  <w:style w:type="paragraph" w:styleId="ListContinue5">
    <w:name w:val="List Continue 5"/>
    <w:basedOn w:val="ZsysbasisEURid"/>
    <w:next w:val="BodytextEURid"/>
    <w:uiPriority w:val="98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98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EURid"/>
    <w:next w:val="BodytextEURid"/>
    <w:uiPriority w:val="98"/>
    <w:semiHidden/>
    <w:rsid w:val="0020607F"/>
  </w:style>
  <w:style w:type="paragraph" w:styleId="NoteHeading">
    <w:name w:val="Note Heading"/>
    <w:basedOn w:val="ZsysbasisEURid"/>
    <w:next w:val="BodytextEURid"/>
    <w:uiPriority w:val="98"/>
    <w:semiHidden/>
    <w:rsid w:val="0020607F"/>
  </w:style>
  <w:style w:type="paragraph" w:styleId="BodyText">
    <w:name w:val="Body Text"/>
    <w:basedOn w:val="ZsysbasisEURid"/>
    <w:next w:val="BodytextEURid"/>
    <w:link w:val="BodyTextChar"/>
    <w:uiPriority w:val="98"/>
    <w:semiHidden/>
    <w:rsid w:val="0020607F"/>
  </w:style>
  <w:style w:type="paragraph" w:styleId="BodyText2">
    <w:name w:val="Body Text 2"/>
    <w:basedOn w:val="ZsysbasisEURid"/>
    <w:next w:val="BodytextEURid"/>
    <w:link w:val="BodyText2Char"/>
    <w:uiPriority w:val="3"/>
    <w:semiHidden/>
    <w:rsid w:val="00E7078D"/>
  </w:style>
  <w:style w:type="paragraph" w:styleId="BodyText3">
    <w:name w:val="Body Text 3"/>
    <w:basedOn w:val="ZsysbasisEURid"/>
    <w:next w:val="BodytextEURid"/>
    <w:uiPriority w:val="3"/>
    <w:semiHidden/>
    <w:rsid w:val="0020607F"/>
  </w:style>
  <w:style w:type="paragraph" w:styleId="BodyTextFirstIndent">
    <w:name w:val="Body Text First Indent"/>
    <w:basedOn w:val="ZsysbasisEURid"/>
    <w:next w:val="BodytextEURid"/>
    <w:link w:val="BodyTextFirstIndentChar"/>
    <w:uiPriority w:val="3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BodyTextIndent">
    <w:name w:val="Body Text Indent"/>
    <w:basedOn w:val="ZsysbasisEURid"/>
    <w:next w:val="BodytextEURid"/>
    <w:link w:val="BodyTextIndentChar"/>
    <w:uiPriority w:val="3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EURid"/>
    <w:next w:val="BodytextEURid"/>
    <w:link w:val="BodyTextFirstIndent2Char"/>
    <w:uiPriority w:val="3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EURidChar">
    <w:name w:val="Zsysbasis EURid Char"/>
    <w:basedOn w:val="DefaultParagraphFont"/>
    <w:link w:val="ZsysbasisEURid"/>
    <w:uiPriority w:val="4"/>
    <w:semiHidden/>
    <w:rsid w:val="00E64AE9"/>
    <w:rPr>
      <w:rFonts w:ascii="DejaVu Sans" w:hAnsi="DejaVu Sans" w:cs="DejaVu Sans"/>
      <w:color w:val="000000" w:themeColor="dark1"/>
      <w:szCs w:val="18"/>
      <w:lang w:val="en-GB"/>
    </w:rPr>
  </w:style>
  <w:style w:type="paragraph" w:styleId="NormalIndent">
    <w:name w:val="Normal Indent"/>
    <w:basedOn w:val="ZsysbasisEURid"/>
    <w:next w:val="BodytextEURid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EURid"/>
    <w:basedOn w:val="DefaultParagraphFont"/>
    <w:uiPriority w:val="4"/>
    <w:rsid w:val="00CB7600"/>
    <w:rPr>
      <w:vertAlign w:val="superscript"/>
    </w:rPr>
  </w:style>
  <w:style w:type="paragraph" w:styleId="FootnoteText">
    <w:name w:val="footnote text"/>
    <w:aliases w:val="Footnote text EURid"/>
    <w:basedOn w:val="ZsysbasisEURid"/>
    <w:uiPriority w:val="4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EURid"/>
    <w:next w:val="BodytextEURid"/>
    <w:uiPriority w:val="98"/>
    <w:semiHidden/>
    <w:rsid w:val="0020607F"/>
  </w:style>
  <w:style w:type="paragraph" w:styleId="PlainText">
    <w:name w:val="Plain Text"/>
    <w:basedOn w:val="ZsysbasisEURid"/>
    <w:next w:val="BodytextEURid"/>
    <w:uiPriority w:val="98"/>
    <w:semiHidden/>
    <w:rsid w:val="0020607F"/>
  </w:style>
  <w:style w:type="paragraph" w:styleId="BalloonText">
    <w:name w:val="Balloon Text"/>
    <w:basedOn w:val="ZsysbasisEURid"/>
    <w:next w:val="BodytextEURid"/>
    <w:uiPriority w:val="98"/>
    <w:semiHidden/>
    <w:rsid w:val="0020607F"/>
  </w:style>
  <w:style w:type="paragraph" w:styleId="Caption">
    <w:name w:val="caption"/>
    <w:aliases w:val="Caption EURid"/>
    <w:basedOn w:val="ZsysbasisEURid"/>
    <w:next w:val="BodytextEURid"/>
    <w:uiPriority w:val="4"/>
    <w:qFormat/>
    <w:rsid w:val="00645E77"/>
    <w:pPr>
      <w:spacing w:after="160"/>
    </w:pPr>
    <w:rPr>
      <w:b/>
      <w:smallCaps/>
      <w:color w:val="44546A"/>
      <w:sz w:val="18"/>
    </w:rPr>
  </w:style>
  <w:style w:type="character" w:customStyle="1" w:styleId="CommentTextChar">
    <w:name w:val="Comment Text Char"/>
    <w:basedOn w:val="ZsysbasisEURid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Map">
    <w:name w:val="Document Map"/>
    <w:basedOn w:val="ZsysbasisEURid"/>
    <w:next w:val="BodytextEURid"/>
    <w:uiPriority w:val="98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269826" w:themeColor="accent5" w:themeShade="BF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</w:style>
  <w:style w:type="paragraph" w:styleId="EndnoteText">
    <w:name w:val="endnote text"/>
    <w:aliases w:val="End note text EURid"/>
    <w:basedOn w:val="ZsysbasisEURid"/>
    <w:next w:val="BodytextEURid"/>
    <w:uiPriority w:val="4"/>
    <w:rsid w:val="0020607F"/>
  </w:style>
  <w:style w:type="paragraph" w:styleId="IndexHeading">
    <w:name w:val="index heading"/>
    <w:basedOn w:val="ZsysbasisEURid"/>
    <w:next w:val="BodytextEURid"/>
    <w:uiPriority w:val="98"/>
    <w:semiHidden/>
    <w:rsid w:val="0020607F"/>
  </w:style>
  <w:style w:type="paragraph" w:styleId="TOAHeading">
    <w:name w:val="toa heading"/>
    <w:basedOn w:val="ZsysbasisEURid"/>
    <w:next w:val="BodytextEURid"/>
    <w:uiPriority w:val="98"/>
    <w:semiHidden/>
    <w:rsid w:val="0020607F"/>
  </w:style>
  <w:style w:type="paragraph" w:styleId="ListBullet5">
    <w:name w:val="List Bullet 5"/>
    <w:basedOn w:val="ZsysbasisEURid"/>
    <w:next w:val="BodytextEURid"/>
    <w:uiPriority w:val="98"/>
    <w:semiHidden/>
    <w:rsid w:val="00E7078D"/>
    <w:pPr>
      <w:numPr>
        <w:numId w:val="15"/>
      </w:numPr>
      <w:ind w:left="1491" w:hanging="357"/>
    </w:pPr>
  </w:style>
  <w:style w:type="paragraph" w:styleId="MacroText">
    <w:name w:val="macro"/>
    <w:basedOn w:val="ZsysbasisEURid"/>
    <w:next w:val="BodytextEURid"/>
    <w:uiPriority w:val="98"/>
    <w:semiHidden/>
    <w:rsid w:val="0020607F"/>
  </w:style>
  <w:style w:type="paragraph" w:styleId="CommentText">
    <w:name w:val="annotation text"/>
    <w:basedOn w:val="ZsysbasisEURid"/>
    <w:next w:val="BodytextEURid"/>
    <w:link w:val="CommentTextChar"/>
    <w:uiPriority w:val="98"/>
    <w:semiHidden/>
    <w:rsid w:val="0020607F"/>
  </w:style>
  <w:style w:type="character" w:styleId="IntenseReference">
    <w:name w:val="Intense Reference"/>
    <w:basedOn w:val="DefaultParagraphFont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</w:rPr>
  </w:style>
  <w:style w:type="paragraph" w:customStyle="1" w:styleId="Liststandard1stlevelEURid">
    <w:name w:val="List standard 1st level EURid"/>
    <w:basedOn w:val="ZsysbasisEURid"/>
    <w:uiPriority w:val="4"/>
    <w:rsid w:val="00A42E9B"/>
    <w:pPr>
      <w:numPr>
        <w:numId w:val="27"/>
      </w:numPr>
    </w:pPr>
  </w:style>
  <w:style w:type="paragraph" w:customStyle="1" w:styleId="Liststandard2ndlevelEURid">
    <w:name w:val="List standard 2nd level EURid"/>
    <w:basedOn w:val="ZsysbasisEURid"/>
    <w:uiPriority w:val="4"/>
    <w:rsid w:val="0026223C"/>
    <w:pPr>
      <w:numPr>
        <w:ilvl w:val="1"/>
        <w:numId w:val="27"/>
      </w:numPr>
    </w:pPr>
  </w:style>
  <w:style w:type="paragraph" w:customStyle="1" w:styleId="Liststandard3rdlevelEURid">
    <w:name w:val="List standard 3rd level EURid"/>
    <w:basedOn w:val="ZsysbasisEURid"/>
    <w:uiPriority w:val="4"/>
    <w:rsid w:val="0026223C"/>
    <w:pPr>
      <w:numPr>
        <w:ilvl w:val="2"/>
        <w:numId w:val="27"/>
      </w:numPr>
    </w:pPr>
  </w:style>
  <w:style w:type="paragraph" w:customStyle="1" w:styleId="Listbullet1stlevelEURid">
    <w:name w:val="List bullet 1st level EURid"/>
    <w:basedOn w:val="ZsysbasisEURid"/>
    <w:uiPriority w:val="4"/>
    <w:qFormat/>
    <w:rsid w:val="00071EBB"/>
    <w:pPr>
      <w:numPr>
        <w:numId w:val="22"/>
      </w:numPr>
    </w:pPr>
  </w:style>
  <w:style w:type="paragraph" w:customStyle="1" w:styleId="Listbullet2ndlevelEURid">
    <w:name w:val="List bullet 2nd level EURid"/>
    <w:basedOn w:val="ZsysbasisEURid"/>
    <w:uiPriority w:val="4"/>
    <w:qFormat/>
    <w:rsid w:val="00071EBB"/>
    <w:pPr>
      <w:numPr>
        <w:ilvl w:val="1"/>
        <w:numId w:val="22"/>
      </w:numPr>
    </w:pPr>
  </w:style>
  <w:style w:type="paragraph" w:customStyle="1" w:styleId="Listbullet3rdlevelEURid">
    <w:name w:val="List bullet 3rd level EURid"/>
    <w:basedOn w:val="ZsysbasisEURid"/>
    <w:uiPriority w:val="4"/>
    <w:qFormat/>
    <w:rsid w:val="00071EBB"/>
    <w:pPr>
      <w:numPr>
        <w:ilvl w:val="2"/>
        <w:numId w:val="22"/>
      </w:numPr>
    </w:pPr>
  </w:style>
  <w:style w:type="numbering" w:customStyle="1" w:styleId="ListbulletEURid">
    <w:name w:val="List bullet EURid"/>
    <w:uiPriority w:val="4"/>
    <w:semiHidden/>
    <w:rsid w:val="00071EBB"/>
    <w:pPr>
      <w:numPr>
        <w:numId w:val="1"/>
      </w:numPr>
    </w:pPr>
  </w:style>
  <w:style w:type="paragraph" w:customStyle="1" w:styleId="Listlowercaseletter1stlevelEURid">
    <w:name w:val="List lowercase letter 1st level EURid"/>
    <w:basedOn w:val="ZsysbasisEURid"/>
    <w:uiPriority w:val="4"/>
    <w:qFormat/>
    <w:rsid w:val="00F0042B"/>
    <w:pPr>
      <w:numPr>
        <w:numId w:val="24"/>
      </w:numPr>
    </w:pPr>
  </w:style>
  <w:style w:type="paragraph" w:customStyle="1" w:styleId="Listlowercaseletter2ndlevelEURid">
    <w:name w:val="List lowercase letter 2nd level EURid"/>
    <w:basedOn w:val="ZsysbasisEURid"/>
    <w:uiPriority w:val="4"/>
    <w:qFormat/>
    <w:rsid w:val="00F0042B"/>
    <w:pPr>
      <w:numPr>
        <w:ilvl w:val="1"/>
        <w:numId w:val="24"/>
      </w:numPr>
    </w:pPr>
  </w:style>
  <w:style w:type="paragraph" w:customStyle="1" w:styleId="Listlowercaseletter3rdlevelEURid">
    <w:name w:val="List lowercase letter 3rd level EURid"/>
    <w:basedOn w:val="ZsysbasisEURid"/>
    <w:uiPriority w:val="4"/>
    <w:qFormat/>
    <w:rsid w:val="00F0042B"/>
    <w:pPr>
      <w:numPr>
        <w:ilvl w:val="2"/>
        <w:numId w:val="24"/>
      </w:numPr>
    </w:pPr>
  </w:style>
  <w:style w:type="numbering" w:customStyle="1" w:styleId="ListlowercaseletterEURid">
    <w:name w:val="List lowercase letter EURid"/>
    <w:uiPriority w:val="4"/>
    <w:semiHidden/>
    <w:rsid w:val="00F0042B"/>
    <w:pPr>
      <w:numPr>
        <w:numId w:val="8"/>
      </w:numPr>
    </w:pPr>
  </w:style>
  <w:style w:type="paragraph" w:customStyle="1" w:styleId="Listnumber1stlevelEURid">
    <w:name w:val="List number 1st level EURid"/>
    <w:basedOn w:val="ZsysbasisEURid"/>
    <w:uiPriority w:val="4"/>
    <w:qFormat/>
    <w:rsid w:val="00B01DA1"/>
    <w:pPr>
      <w:numPr>
        <w:numId w:val="25"/>
      </w:numPr>
    </w:pPr>
  </w:style>
  <w:style w:type="paragraph" w:customStyle="1" w:styleId="Listnumber2ndlevelEURid">
    <w:name w:val="List number 2nd level EURid"/>
    <w:basedOn w:val="ZsysbasisEURid"/>
    <w:uiPriority w:val="4"/>
    <w:qFormat/>
    <w:rsid w:val="00B01DA1"/>
    <w:pPr>
      <w:numPr>
        <w:ilvl w:val="1"/>
        <w:numId w:val="25"/>
      </w:numPr>
    </w:pPr>
  </w:style>
  <w:style w:type="paragraph" w:customStyle="1" w:styleId="Listnumber3rdlevelEURid">
    <w:name w:val="List number 3rd level EURid"/>
    <w:basedOn w:val="ZsysbasisEURid"/>
    <w:uiPriority w:val="4"/>
    <w:qFormat/>
    <w:rsid w:val="00B01DA1"/>
    <w:pPr>
      <w:numPr>
        <w:ilvl w:val="2"/>
        <w:numId w:val="25"/>
      </w:numPr>
    </w:pPr>
  </w:style>
  <w:style w:type="numbering" w:customStyle="1" w:styleId="ListnumberEURid">
    <w:name w:val="List number EURid"/>
    <w:uiPriority w:val="4"/>
    <w:semiHidden/>
    <w:rsid w:val="00B01DA1"/>
    <w:pPr>
      <w:numPr>
        <w:numId w:val="2"/>
      </w:numPr>
    </w:pPr>
  </w:style>
  <w:style w:type="paragraph" w:customStyle="1" w:styleId="Listopenbullet1stlevelEURid">
    <w:name w:val="List open bullet 1st level EURid"/>
    <w:basedOn w:val="ZsysbasisEURid"/>
    <w:uiPriority w:val="4"/>
    <w:rsid w:val="0026223C"/>
    <w:pPr>
      <w:numPr>
        <w:numId w:val="26"/>
      </w:numPr>
    </w:pPr>
  </w:style>
  <w:style w:type="paragraph" w:customStyle="1" w:styleId="Listopenbullet2ndlevelEURid">
    <w:name w:val="List open bullet 2nd level EURid"/>
    <w:basedOn w:val="ZsysbasisEURid"/>
    <w:uiPriority w:val="4"/>
    <w:rsid w:val="0026223C"/>
    <w:pPr>
      <w:numPr>
        <w:ilvl w:val="1"/>
        <w:numId w:val="26"/>
      </w:numPr>
    </w:pPr>
  </w:style>
  <w:style w:type="paragraph" w:customStyle="1" w:styleId="Listopenbullet3rdlevelEURid">
    <w:name w:val="List open bullet 3rd level EURid"/>
    <w:basedOn w:val="ZsysbasisEURid"/>
    <w:uiPriority w:val="4"/>
    <w:rsid w:val="0026223C"/>
    <w:pPr>
      <w:numPr>
        <w:ilvl w:val="2"/>
        <w:numId w:val="26"/>
      </w:numPr>
    </w:pPr>
  </w:style>
  <w:style w:type="numbering" w:customStyle="1" w:styleId="ListopenbulletEURid">
    <w:name w:val="List open bullet EURid"/>
    <w:uiPriority w:val="4"/>
    <w:semiHidden/>
    <w:rsid w:val="0026223C"/>
    <w:pPr>
      <w:numPr>
        <w:numId w:val="3"/>
      </w:numPr>
    </w:pPr>
  </w:style>
  <w:style w:type="paragraph" w:customStyle="1" w:styleId="Listdash1stlevelEURid">
    <w:name w:val="List dash 1st level EURid"/>
    <w:basedOn w:val="ZsysbasisEURid"/>
    <w:uiPriority w:val="4"/>
    <w:qFormat/>
    <w:rsid w:val="0026223C"/>
    <w:pPr>
      <w:numPr>
        <w:numId w:val="23"/>
      </w:numPr>
    </w:pPr>
  </w:style>
  <w:style w:type="paragraph" w:customStyle="1" w:styleId="Listdash2ndlevelEURid">
    <w:name w:val="List dash 2nd level EURid"/>
    <w:basedOn w:val="ZsysbasisEURid"/>
    <w:uiPriority w:val="4"/>
    <w:qFormat/>
    <w:rsid w:val="0026223C"/>
    <w:pPr>
      <w:numPr>
        <w:ilvl w:val="1"/>
        <w:numId w:val="23"/>
      </w:numPr>
    </w:pPr>
  </w:style>
  <w:style w:type="paragraph" w:customStyle="1" w:styleId="Listdash3rdlevelEURid">
    <w:name w:val="List dash 3rd level EURid"/>
    <w:basedOn w:val="ZsysbasisEURid"/>
    <w:uiPriority w:val="4"/>
    <w:qFormat/>
    <w:rsid w:val="0026223C"/>
    <w:pPr>
      <w:numPr>
        <w:ilvl w:val="2"/>
        <w:numId w:val="23"/>
      </w:numPr>
    </w:pPr>
  </w:style>
  <w:style w:type="numbering" w:customStyle="1" w:styleId="ListdashEURid">
    <w:name w:val="List dash EURid"/>
    <w:uiPriority w:val="4"/>
    <w:semiHidden/>
    <w:rsid w:val="0026223C"/>
    <w:pPr>
      <w:numPr>
        <w:numId w:val="4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98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8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919DB3" w:themeColor="accent4" w:themeShade="BF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153978" w:themeColor="accent3" w:themeShade="BF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267298" w:themeColor="accent2" w:themeShade="BF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1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  <w:shd w:val="clear" w:color="auto" w:fill="B3FFEC" w:themeFill="accent6" w:themeFillTint="3F"/>
      </w:tcPr>
    </w:tblStylePr>
    <w:tblStylePr w:type="band2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1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  <w:shd w:val="clear" w:color="auto" w:fill="CCF2CC" w:themeFill="accent5" w:themeFillTint="3F"/>
      </w:tcPr>
    </w:tblStylePr>
    <w:tblStylePr w:type="band2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1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  <w:shd w:val="clear" w:color="auto" w:fill="F3F4F7" w:themeFill="accent4" w:themeFillTint="3F"/>
      </w:tcPr>
    </w:tblStylePr>
    <w:tblStylePr w:type="band2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1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  <w:shd w:val="clear" w:color="auto" w:fill="BBCFF3" w:themeFill="accent3" w:themeFillTint="3F"/>
      </w:tcPr>
    </w:tblStylePr>
    <w:tblStylePr w:type="band2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1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  <w:shd w:val="clear" w:color="auto" w:fill="CCE5F2" w:themeFill="accent2" w:themeFillTint="3F"/>
      </w:tcPr>
    </w:tblStylePr>
    <w:tblStylePr w:type="band2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F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328" w:themeFill="accent5" w:themeFillShade="CC"/>
      </w:tcPr>
    </w:tblStylePr>
    <w:tblStylePr w:type="lastRow">
      <w:rPr>
        <w:b/>
        <w:bCs/>
        <w:color w:val="28A3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shd w:val="clear" w:color="auto" w:fill="C1FFEF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A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7A" w:themeFill="accent6" w:themeFillShade="CC"/>
      </w:tcPr>
    </w:tblStylePr>
    <w:tblStylePr w:type="lastRow">
      <w:rPr>
        <w:b/>
        <w:bCs/>
        <w:color w:val="00A3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shd w:val="clear" w:color="auto" w:fill="D6F4D6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3D80" w:themeFill="accent3" w:themeFillShade="CC"/>
      </w:tcPr>
    </w:tblStylePr>
    <w:tblStylePr w:type="lastRow">
      <w:rPr>
        <w:b/>
        <w:bCs/>
        <w:color w:val="163D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shd w:val="clear" w:color="auto" w:fill="F5F6F8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A9BC" w:themeFill="accent4" w:themeFillShade="CC"/>
      </w:tcPr>
    </w:tblStylePr>
    <w:tblStylePr w:type="lastRow">
      <w:rPr>
        <w:b/>
        <w:bCs/>
        <w:color w:val="9EA9B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shd w:val="clear" w:color="auto" w:fill="C8D8F5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shd w:val="clear" w:color="auto" w:fill="D6EAF4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shd w:val="clear" w:color="auto" w:fill="C3D3EE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CC33" w:themeColor="accent5"/>
        <w:left w:val="single" w:sz="4" w:space="0" w:color="00CC99" w:themeColor="accent6"/>
        <w:bottom w:val="single" w:sz="4" w:space="0" w:color="00CC99" w:themeColor="accent6"/>
        <w:right w:val="single" w:sz="4" w:space="0" w:color="00CC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5B" w:themeColor="accent6" w:themeShade="99"/>
          <w:insideV w:val="nil"/>
        </w:tcBorders>
        <w:shd w:val="clear" w:color="auto" w:fill="007A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5B" w:themeFill="accent6" w:themeFillShade="99"/>
      </w:tcPr>
    </w:tblStylePr>
    <w:tblStylePr w:type="band1Vert">
      <w:tblPr/>
      <w:tcPr>
        <w:shd w:val="clear" w:color="auto" w:fill="84FFE0" w:themeFill="accent6" w:themeFillTint="66"/>
      </w:tcPr>
    </w:tblStylePr>
    <w:tblStylePr w:type="band1Horz">
      <w:tblPr/>
      <w:tcPr>
        <w:shd w:val="clear" w:color="auto" w:fill="66FF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C99" w:themeColor="accent6"/>
        <w:left w:val="single" w:sz="4" w:space="0" w:color="33CC33" w:themeColor="accent5"/>
        <w:bottom w:val="single" w:sz="4" w:space="0" w:color="33CC33" w:themeColor="accent5"/>
        <w:right w:val="single" w:sz="4" w:space="0" w:color="33CC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A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A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A1E" w:themeColor="accent5" w:themeShade="99"/>
          <w:insideV w:val="nil"/>
        </w:tcBorders>
        <w:shd w:val="clear" w:color="auto" w:fill="1E7A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A1E" w:themeFill="accent5" w:themeFillShade="99"/>
      </w:tcPr>
    </w:tblStylePr>
    <w:tblStylePr w:type="band1Vert">
      <w:tblPr/>
      <w:tcPr>
        <w:shd w:val="clear" w:color="auto" w:fill="ADEAAD" w:themeFill="accent5" w:themeFillTint="66"/>
      </w:tcPr>
    </w:tblStylePr>
    <w:tblStylePr w:type="band1Horz">
      <w:tblPr/>
      <w:tcPr>
        <w:shd w:val="clear" w:color="auto" w:fill="99E5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C4DA1" w:themeColor="accent3"/>
        <w:left w:val="single" w:sz="4" w:space="0" w:color="D2D7E0" w:themeColor="accent4"/>
        <w:bottom w:val="single" w:sz="4" w:space="0" w:color="D2D7E0" w:themeColor="accent4"/>
        <w:right w:val="single" w:sz="4" w:space="0" w:color="D2D7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7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7B99" w:themeColor="accent4" w:themeShade="99"/>
          <w:insideV w:val="nil"/>
        </w:tcBorders>
        <w:shd w:val="clear" w:color="auto" w:fill="6B7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99" w:themeFill="accent4" w:themeFillShade="99"/>
      </w:tcPr>
    </w:tblStylePr>
    <w:tblStylePr w:type="band1Vert">
      <w:tblPr/>
      <w:tcPr>
        <w:shd w:val="clear" w:color="auto" w:fill="ECEEF2" w:themeFill="accent4" w:themeFillTint="66"/>
      </w:tcPr>
    </w:tblStylePr>
    <w:tblStylePr w:type="band1Horz">
      <w:tblPr/>
      <w:tcPr>
        <w:shd w:val="clear" w:color="auto" w:fill="E8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D7E0" w:themeColor="accent4"/>
        <w:left w:val="single" w:sz="4" w:space="0" w:color="1C4DA1" w:themeColor="accent3"/>
        <w:bottom w:val="single" w:sz="4" w:space="0" w:color="1C4DA1" w:themeColor="accent3"/>
        <w:right w:val="single" w:sz="4" w:space="0" w:color="1C4DA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2D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2D60" w:themeColor="accent3" w:themeShade="99"/>
          <w:insideV w:val="nil"/>
        </w:tcBorders>
        <w:shd w:val="clear" w:color="auto" w:fill="102D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D60" w:themeFill="accent3" w:themeFillShade="99"/>
      </w:tcPr>
    </w:tblStylePr>
    <w:tblStylePr w:type="band1Vert">
      <w:tblPr/>
      <w:tcPr>
        <w:shd w:val="clear" w:color="auto" w:fill="91B2EC" w:themeFill="accent3" w:themeFillTint="66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3399CC" w:themeColor="accent2"/>
        <w:bottom w:val="single" w:sz="4" w:space="0" w:color="3399CC" w:themeColor="accent2"/>
        <w:right w:val="single" w:sz="4" w:space="0" w:color="3399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B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B7A" w:themeColor="accent2" w:themeShade="99"/>
          <w:insideV w:val="nil"/>
        </w:tcBorders>
        <w:shd w:val="clear" w:color="auto" w:fill="1E5B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B7A" w:themeFill="accent2" w:themeFillShade="99"/>
      </w:tcPr>
    </w:tblStylePr>
    <w:tblStylePr w:type="band1Vert">
      <w:tblPr/>
      <w:tcPr>
        <w:shd w:val="clear" w:color="auto" w:fill="ADD6EA" w:themeFill="accent2" w:themeFillTint="66"/>
      </w:tcPr>
    </w:tblStylePr>
    <w:tblStylePr w:type="band1Horz">
      <w:tblPr/>
      <w:tcPr>
        <w:shd w:val="clear" w:color="auto" w:fill="99CC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1D3866" w:themeColor="accent1"/>
        <w:bottom w:val="single" w:sz="4" w:space="0" w:color="1D3866" w:themeColor="accent1"/>
        <w:right w:val="single" w:sz="4" w:space="0" w:color="1D38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21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213C" w:themeColor="accent1" w:themeShade="99"/>
          <w:insideV w:val="nil"/>
        </w:tcBorders>
        <w:shd w:val="clear" w:color="auto" w:fill="1121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13C" w:themeFill="accent1" w:themeFillShade="99"/>
      </w:tcPr>
    </w:tblStylePr>
    <w:tblStylePr w:type="band1Vert">
      <w:tblPr/>
      <w:tcPr>
        <w:shd w:val="clear" w:color="auto" w:fill="88A8DD" w:themeFill="accent1" w:themeFillTint="66"/>
      </w:tcPr>
    </w:tblStylePr>
    <w:tblStylePr w:type="band1Horz">
      <w:tblPr/>
      <w:tcPr>
        <w:shd w:val="clear" w:color="auto" w:fill="6B92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EF" w:themeFill="accent6" w:themeFillTint="33"/>
    </w:tcPr>
    <w:tblStylePr w:type="firstRow">
      <w:rPr>
        <w:b/>
        <w:bCs/>
      </w:rPr>
      <w:tblPr/>
      <w:tcPr>
        <w:shd w:val="clear" w:color="auto" w:fill="84FF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F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4D6" w:themeFill="accent5" w:themeFillTint="33"/>
    </w:tcPr>
    <w:tblStylePr w:type="firstRow">
      <w:rPr>
        <w:b/>
        <w:bCs/>
      </w:rPr>
      <w:tblPr/>
      <w:tcPr>
        <w:shd w:val="clear" w:color="auto" w:fill="AD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A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6F8" w:themeFill="accent4" w:themeFillTint="33"/>
    </w:tcPr>
    <w:tblStylePr w:type="firstRow">
      <w:rPr>
        <w:b/>
        <w:bCs/>
      </w:rPr>
      <w:tblPr/>
      <w:tcPr>
        <w:shd w:val="clear" w:color="auto" w:fill="EC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8F5" w:themeFill="accent3" w:themeFillTint="33"/>
    </w:tcPr>
    <w:tblStylePr w:type="firstRow">
      <w:rPr>
        <w:b/>
        <w:bCs/>
      </w:rPr>
      <w:tblPr/>
      <w:tcPr>
        <w:shd w:val="clear" w:color="auto" w:fill="91B2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B2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4" w:themeFill="accent2" w:themeFillTint="33"/>
    </w:tcPr>
    <w:tblStylePr w:type="firstRow">
      <w:rPr>
        <w:b/>
        <w:bCs/>
      </w:rPr>
      <w:tblPr/>
      <w:tcPr>
        <w:shd w:val="clear" w:color="auto" w:fill="ADD6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3EE" w:themeFill="accent1" w:themeFillTint="33"/>
    </w:tcPr>
    <w:tblStylePr w:type="firstRow">
      <w:rPr>
        <w:b/>
        <w:bCs/>
      </w:rPr>
      <w:tblPr/>
      <w:tcPr>
        <w:shd w:val="clear" w:color="auto" w:fill="88A8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8A8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C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C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C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F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C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C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C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F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D7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7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7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4D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4D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4D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F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99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99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99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38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38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38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38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9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C99" w:themeColor="accent6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shd w:val="clear" w:color="auto" w:fill="B3FFEC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CC33" w:themeColor="accent5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shd w:val="clear" w:color="auto" w:fill="CCF2C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7E0" w:themeColor="accent4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shd w:val="clear" w:color="auto" w:fill="F3F4F7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4DA1" w:themeColor="accent3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shd w:val="clear" w:color="auto" w:fill="BBCFF3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99CC" w:themeColor="accent2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shd w:val="clear" w:color="auto" w:fill="CCE5F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F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F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F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D8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F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E5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E599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AEF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F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9F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9FE7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CCE5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9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38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38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92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92D5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cPr>
      <w:shd w:val="clear" w:color="auto" w:fill="B3FF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EF" w:themeFill="accent6" w:themeFillTint="33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tcBorders>
          <w:insideH w:val="single" w:sz="6" w:space="0" w:color="00CC99" w:themeColor="accent6"/>
          <w:insideV w:val="single" w:sz="6" w:space="0" w:color="00CC99" w:themeColor="accent6"/>
        </w:tcBorders>
        <w:shd w:val="clear" w:color="auto" w:fill="66FF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cPr>
      <w:shd w:val="clear" w:color="auto" w:fill="CCF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A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4D6" w:themeFill="accent5" w:themeFillTint="33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tcBorders>
          <w:insideH w:val="single" w:sz="6" w:space="0" w:color="33CC33" w:themeColor="accent5"/>
          <w:insideV w:val="single" w:sz="6" w:space="0" w:color="33CC33" w:themeColor="accent5"/>
        </w:tcBorders>
        <w:shd w:val="clear" w:color="auto" w:fill="99E5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cPr>
      <w:shd w:val="clear" w:color="auto" w:fill="F3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4" w:themeFillTint="33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tcBorders>
          <w:insideH w:val="single" w:sz="6" w:space="0" w:color="D2D7E0" w:themeColor="accent4"/>
          <w:insideV w:val="single" w:sz="6" w:space="0" w:color="D2D7E0" w:themeColor="accent4"/>
        </w:tcBorders>
        <w:shd w:val="clear" w:color="auto" w:fill="E8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cPr>
      <w:shd w:val="clear" w:color="auto" w:fill="BBCF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E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8F5" w:themeFill="accent3" w:themeFillTint="33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tcBorders>
          <w:insideH w:val="single" w:sz="6" w:space="0" w:color="1C4DA1" w:themeColor="accent3"/>
          <w:insideV w:val="single" w:sz="6" w:space="0" w:color="1C4DA1" w:themeColor="accent3"/>
        </w:tcBorders>
        <w:shd w:val="clear" w:color="auto" w:fill="769F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cPr>
      <w:shd w:val="clear" w:color="auto" w:fill="CCE5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4" w:themeFill="accent2" w:themeFillTint="33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tcBorders>
          <w:insideH w:val="single" w:sz="6" w:space="0" w:color="3399CC" w:themeColor="accent2"/>
          <w:insideV w:val="single" w:sz="6" w:space="0" w:color="3399CC" w:themeColor="accent2"/>
        </w:tcBorders>
        <w:shd w:val="clear" w:color="auto" w:fill="99CC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  <w:insideH w:val="single" w:sz="8" w:space="0" w:color="1D3866" w:themeColor="accent1"/>
        <w:insideV w:val="single" w:sz="8" w:space="0" w:color="1D3866" w:themeColor="accent1"/>
      </w:tblBorders>
    </w:tblPr>
    <w:tcPr>
      <w:shd w:val="clear" w:color="auto" w:fill="B6C9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3EE" w:themeFill="accent1" w:themeFillTint="33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tcBorders>
          <w:insideH w:val="single" w:sz="6" w:space="0" w:color="1D3866" w:themeColor="accent1"/>
          <w:insideV w:val="single" w:sz="6" w:space="0" w:color="1D3866" w:themeColor="accent1"/>
        </w:tcBorders>
        <w:shd w:val="clear" w:color="auto" w:fill="6B92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  <w:insideV w:val="single" w:sz="8" w:space="0" w:color="19FFC5" w:themeColor="accent6" w:themeTint="BF"/>
      </w:tblBorders>
    </w:tblPr>
    <w:tcPr>
      <w:shd w:val="clear" w:color="auto" w:fill="B3FF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FF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  <w:insideV w:val="single" w:sz="8" w:space="0" w:color="66D866" w:themeColor="accent5" w:themeTint="BF"/>
      </w:tblBorders>
    </w:tblPr>
    <w:tcPr>
      <w:shd w:val="clear" w:color="auto" w:fill="CCF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D8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  <w:insideV w:val="single" w:sz="8" w:space="0" w:color="DDE0E7" w:themeColor="accent4" w:themeTint="BF"/>
      </w:tblBorders>
    </w:tblPr>
    <w:tcPr>
      <w:shd w:val="clear" w:color="auto" w:fill="F3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0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  <w:insideV w:val="single" w:sz="8" w:space="0" w:color="326FDB" w:themeColor="accent3" w:themeTint="BF"/>
      </w:tblBorders>
    </w:tblPr>
    <w:tcPr>
      <w:shd w:val="clear" w:color="auto" w:fill="BBCF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F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  <w:insideV w:val="single" w:sz="8" w:space="0" w:color="66B2D8" w:themeColor="accent2" w:themeTint="BF"/>
      </w:tblBorders>
    </w:tblPr>
    <w:tcPr>
      <w:shd w:val="clear" w:color="auto" w:fill="CCE5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2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0AF" w:themeColor="accent1" w:themeTint="BF"/>
        <w:left w:val="single" w:sz="8" w:space="0" w:color="3260AF" w:themeColor="accent1" w:themeTint="BF"/>
        <w:bottom w:val="single" w:sz="8" w:space="0" w:color="3260AF" w:themeColor="accent1" w:themeTint="BF"/>
        <w:right w:val="single" w:sz="8" w:space="0" w:color="3260AF" w:themeColor="accent1" w:themeTint="BF"/>
        <w:insideH w:val="single" w:sz="8" w:space="0" w:color="3260AF" w:themeColor="accent1" w:themeTint="BF"/>
        <w:insideV w:val="single" w:sz="8" w:space="0" w:color="3260AF" w:themeColor="accent1" w:themeTint="BF"/>
      </w:tblBorders>
    </w:tblPr>
    <w:tcPr>
      <w:shd w:val="clear" w:color="auto" w:fill="B6C9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0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C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C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5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8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D7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66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D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4D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6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9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99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C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2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38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1B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29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</w:style>
  <w:style w:type="paragraph" w:styleId="Bibliography">
    <w:name w:val="Bibliography"/>
    <w:basedOn w:val="ZsysbasisEURid"/>
    <w:next w:val="BodytextEURid"/>
    <w:uiPriority w:val="98"/>
    <w:semiHidden/>
    <w:rsid w:val="00E07762"/>
  </w:style>
  <w:style w:type="paragraph" w:styleId="Quote">
    <w:name w:val="Quote"/>
    <w:basedOn w:val="ZsysbasisEURid"/>
    <w:next w:val="BodytextEURid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EURid"/>
    <w:next w:val="BodytextEURid"/>
    <w:link w:val="IntenseQuote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EURid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EURid"/>
    <w:next w:val="BodytextEURid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EURid"/>
    <w:next w:val="BodytextEURid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EURid"/>
    <w:next w:val="BodytextEURid"/>
    <w:uiPriority w:val="98"/>
    <w:semiHidden/>
    <w:rsid w:val="00E7078D"/>
    <w:pPr>
      <w:ind w:left="720"/>
    </w:p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HeadingnumberingEURid">
    <w:name w:val="Heading numbering EURid"/>
    <w:uiPriority w:val="4"/>
    <w:semiHidden/>
    <w:rsid w:val="00EE773F"/>
    <w:pPr>
      <w:numPr>
        <w:numId w:val="9"/>
      </w:numPr>
    </w:pPr>
  </w:style>
  <w:style w:type="paragraph" w:customStyle="1" w:styleId="ZsyseenpuntEURid">
    <w:name w:val="Zsyseenpunt EURid"/>
    <w:basedOn w:val="ZsysbasisEURid"/>
    <w:next w:val="BodytextEURid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EURid">
    <w:name w:val="Zsysbasisdocumentgegevens EURid"/>
    <w:basedOn w:val="ZsysbasisEURid"/>
    <w:next w:val="BodytextEURid"/>
    <w:uiPriority w:val="4"/>
    <w:semiHidden/>
    <w:rsid w:val="0020548B"/>
    <w:rPr>
      <w:noProof/>
    </w:rPr>
  </w:style>
  <w:style w:type="paragraph" w:customStyle="1" w:styleId="DocumentdataheadingEURid">
    <w:name w:val="Document data heading EURid"/>
    <w:basedOn w:val="ZsysbasisdocumentgegevensEURid"/>
    <w:uiPriority w:val="4"/>
    <w:rsid w:val="00756C31"/>
  </w:style>
  <w:style w:type="paragraph" w:customStyle="1" w:styleId="DocumentdataEURid">
    <w:name w:val="Document data EURid"/>
    <w:basedOn w:val="ZsysbasisdocumentgegevensEURid"/>
    <w:uiPriority w:val="4"/>
    <w:rsid w:val="00756C31"/>
  </w:style>
  <w:style w:type="paragraph" w:customStyle="1" w:styleId="PagenumberEURid">
    <w:name w:val="Page number EURid"/>
    <w:basedOn w:val="ZsysbasisdocumentgegevensEURid"/>
    <w:uiPriority w:val="4"/>
    <w:rsid w:val="007361EE"/>
  </w:style>
  <w:style w:type="paragraph" w:customStyle="1" w:styleId="SenderinformationEURid">
    <w:name w:val="Sender information EURid"/>
    <w:basedOn w:val="ZsysbasisdocumentgegevensEURid"/>
    <w:uiPriority w:val="4"/>
    <w:rsid w:val="00135E7B"/>
  </w:style>
  <w:style w:type="paragraph" w:customStyle="1" w:styleId="SenderinformationheadingEURid">
    <w:name w:val="Sender information heading EURid"/>
    <w:basedOn w:val="ZsysbasisdocumentgegevensEURid"/>
    <w:uiPriority w:val="4"/>
    <w:rsid w:val="00135E7B"/>
  </w:style>
  <w:style w:type="numbering" w:customStyle="1" w:styleId="ListstandardEURid">
    <w:name w:val="List standard EURid"/>
    <w:uiPriority w:val="4"/>
    <w:semiHidden/>
    <w:rsid w:val="0026223C"/>
    <w:pPr>
      <w:numPr>
        <w:numId w:val="10"/>
      </w:numPr>
    </w:pPr>
  </w:style>
  <w:style w:type="paragraph" w:customStyle="1" w:styleId="ParagraphforpictureEURid">
    <w:name w:val="Paragraph for picture EURid"/>
    <w:basedOn w:val="ZsysbasisEURid"/>
    <w:next w:val="BodytextEURid"/>
    <w:uiPriority w:val="4"/>
    <w:qFormat/>
    <w:rsid w:val="00A01CD1"/>
  </w:style>
  <w:style w:type="paragraph" w:customStyle="1" w:styleId="TitleEURid">
    <w:name w:val="Title EURid"/>
    <w:basedOn w:val="ZsysbasisEURid"/>
    <w:uiPriority w:val="4"/>
    <w:qFormat/>
    <w:rsid w:val="00A9666A"/>
    <w:pPr>
      <w:keepLines/>
      <w:spacing w:line="920" w:lineRule="atLeast"/>
    </w:pPr>
    <w:rPr>
      <w:color w:val="002060" w:themeColor="dark2"/>
      <w:sz w:val="80"/>
    </w:rPr>
  </w:style>
  <w:style w:type="paragraph" w:customStyle="1" w:styleId="SubtitleEURid">
    <w:name w:val="Subtitle EURid"/>
    <w:basedOn w:val="ZsysbasisEURid"/>
    <w:uiPriority w:val="4"/>
    <w:qFormat/>
    <w:rsid w:val="00471C54"/>
    <w:pPr>
      <w:keepLines/>
      <w:spacing w:line="920" w:lineRule="atLeast"/>
    </w:pPr>
    <w:rPr>
      <w:color w:val="002060" w:themeColor="dark2"/>
      <w:sz w:val="80"/>
    </w:rPr>
  </w:style>
  <w:style w:type="numbering" w:customStyle="1" w:styleId="AppendixnumberingEURid">
    <w:name w:val="Appendix numbering EURid"/>
    <w:uiPriority w:val="4"/>
    <w:semiHidden/>
    <w:rsid w:val="00CB7096"/>
    <w:pPr>
      <w:numPr>
        <w:numId w:val="30"/>
      </w:numPr>
    </w:pPr>
  </w:style>
  <w:style w:type="paragraph" w:customStyle="1" w:styleId="Appendixheading1EURid">
    <w:name w:val="Appendix heading 1 EURid"/>
    <w:basedOn w:val="ZsysbasisEURid"/>
    <w:next w:val="BodytextEURid"/>
    <w:uiPriority w:val="4"/>
    <w:qFormat/>
    <w:rsid w:val="00B02D7B"/>
    <w:pPr>
      <w:keepNext/>
      <w:keepLines/>
      <w:numPr>
        <w:numId w:val="3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customStyle="1" w:styleId="Appendixheading2EURid">
    <w:name w:val="Appendix heading 2 EURid"/>
    <w:basedOn w:val="ZsysbasisEURid"/>
    <w:next w:val="BodytextEURid"/>
    <w:uiPriority w:val="4"/>
    <w:qFormat/>
    <w:rsid w:val="00260135"/>
    <w:pPr>
      <w:keepNext/>
      <w:keepLines/>
      <w:numPr>
        <w:ilvl w:val="1"/>
        <w:numId w:val="3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CommentSubject">
    <w:name w:val="annotation subject"/>
    <w:basedOn w:val="ZsysbasisEURid"/>
    <w:next w:val="BodytextEURid"/>
    <w:link w:val="CommentSubjectChar"/>
    <w:uiPriority w:val="98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EURid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EURid"/>
    <w:next w:val="BodytextEURid"/>
    <w:link w:val="BodyTextIndent2Char"/>
    <w:uiPriority w:val="3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EURid"/>
    <w:next w:val="BodytextEURid"/>
    <w:link w:val="BodyTextIndent3Char"/>
    <w:uiPriority w:val="3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aliases w:val="Table of Figures EURid"/>
    <w:basedOn w:val="ZsysbasisEURid"/>
    <w:next w:val="BodytextEURid"/>
    <w:uiPriority w:val="4"/>
    <w:rsid w:val="00DD2A9E"/>
  </w:style>
  <w:style w:type="table" w:customStyle="1" w:styleId="TablewithoutformattingEURid">
    <w:name w:val="Table without formatting EURid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EURid">
    <w:name w:val="Zsysbasistoc EURid"/>
    <w:basedOn w:val="ZsysbasisEURid"/>
    <w:next w:val="BodytextEURid"/>
    <w:uiPriority w:val="4"/>
    <w:semiHidden/>
    <w:rsid w:val="00706D10"/>
    <w:pPr>
      <w:ind w:left="709" w:right="567" w:hanging="709"/>
    </w:pPr>
  </w:style>
  <w:style w:type="paragraph" w:customStyle="1" w:styleId="AgendaitemEURid">
    <w:name w:val="Agenda item EURid"/>
    <w:basedOn w:val="ZsysbasisEURid"/>
    <w:uiPriority w:val="4"/>
    <w:rsid w:val="00B237FC"/>
    <w:pPr>
      <w:numPr>
        <w:numId w:val="28"/>
      </w:numPr>
    </w:pPr>
  </w:style>
  <w:style w:type="numbering" w:customStyle="1" w:styleId="AgendaitemlistEURid">
    <w:name w:val="Agenda item (list) EURid"/>
    <w:uiPriority w:val="4"/>
    <w:semiHidden/>
    <w:rsid w:val="004379A2"/>
    <w:pPr>
      <w:numPr>
        <w:numId w:val="21"/>
      </w:numPr>
    </w:pPr>
  </w:style>
  <w:style w:type="paragraph" w:customStyle="1" w:styleId="ZsysbasistabeltekstEURid">
    <w:name w:val="Zsysbasistabeltekst EURid"/>
    <w:basedOn w:val="ZsysbasisEURid"/>
    <w:next w:val="TabletextEURid"/>
    <w:uiPriority w:val="4"/>
    <w:semiHidden/>
    <w:rsid w:val="008D23E7"/>
  </w:style>
  <w:style w:type="paragraph" w:customStyle="1" w:styleId="TabletextEURid">
    <w:name w:val="Table text EURid"/>
    <w:basedOn w:val="ZsysbasistabeltekstEURid"/>
    <w:uiPriority w:val="4"/>
    <w:rsid w:val="008D23E7"/>
  </w:style>
  <w:style w:type="paragraph" w:customStyle="1" w:styleId="TableheadingEURid">
    <w:name w:val="Table heading EURid"/>
    <w:basedOn w:val="ZsysbasistabeltekstEURid"/>
    <w:next w:val="TabletextEURid"/>
    <w:uiPriority w:val="4"/>
    <w:rsid w:val="008D23E7"/>
  </w:style>
  <w:style w:type="paragraph" w:customStyle="1" w:styleId="DocumentnameEURid">
    <w:name w:val="Document name EURid"/>
    <w:basedOn w:val="ZsysbasisEURid"/>
    <w:next w:val="BodytextEURid"/>
    <w:uiPriority w:val="4"/>
    <w:rsid w:val="00F0042B"/>
  </w:style>
  <w:style w:type="paragraph" w:customStyle="1" w:styleId="AlineavoorafbeeldingEURid">
    <w:name w:val="Alinea voor afbeelding EURid"/>
    <w:basedOn w:val="ZsysbasisEURid"/>
    <w:next w:val="Normal"/>
    <w:uiPriority w:val="4"/>
    <w:qFormat/>
    <w:rsid w:val="00B56941"/>
    <w:rPr>
      <w:lang w:val="nl-NL"/>
    </w:rPr>
  </w:style>
  <w:style w:type="paragraph" w:customStyle="1" w:styleId="DocumentdataleftmarginEURid">
    <w:name w:val="Document data left margin EURid"/>
    <w:basedOn w:val="ZsysbasisdocumentgegevensEURid"/>
    <w:uiPriority w:val="4"/>
    <w:rsid w:val="003B18C6"/>
    <w:pPr>
      <w:spacing w:line="168" w:lineRule="exact"/>
    </w:pPr>
    <w:rPr>
      <w:rFonts w:ascii="Calibri" w:hAnsi="Calibri" w:cs="Arial"/>
      <w:sz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18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B6AC2"/>
    <w:rPr>
      <w:rFonts w:ascii="DejaVu Sans" w:hAnsi="DejaVu Sans" w:cs="DejaVu Sans"/>
      <w:color w:val="000000" w:themeColor="dark1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eurid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m\AppData\Local\Temp\Temp1_v1_7_templates_EURid.zip\Mandate%20EURid.dotx" TargetMode="External"/></Relationships>
</file>

<file path=word/theme/theme1.xml><?xml version="1.0" encoding="utf-8"?>
<a:theme xmlns:a="http://schemas.openxmlformats.org/drawingml/2006/main" name="Office-thema">
  <a:themeElements>
    <a:clrScheme name="Colors EURid Word">
      <a:dk1>
        <a:srgbClr val="000000"/>
      </a:dk1>
      <a:lt1>
        <a:srgbClr val="FFFFFF"/>
      </a:lt1>
      <a:dk2>
        <a:srgbClr val="002060"/>
      </a:dk2>
      <a:lt2>
        <a:srgbClr val="7A7A7A"/>
      </a:lt2>
      <a:accent1>
        <a:srgbClr val="1D3866"/>
      </a:accent1>
      <a:accent2>
        <a:srgbClr val="3399CC"/>
      </a:accent2>
      <a:accent3>
        <a:srgbClr val="1C4DA1"/>
      </a:accent3>
      <a:accent4>
        <a:srgbClr val="D2D7E0"/>
      </a:accent4>
      <a:accent5>
        <a:srgbClr val="33CC33"/>
      </a:accent5>
      <a:accent6>
        <a:srgbClr val="00CC99"/>
      </a:accent6>
      <a:hlink>
        <a:srgbClr val="002060"/>
      </a:hlink>
      <a:folHlink>
        <a:srgbClr val="002060"/>
      </a:folHlink>
    </a:clrScheme>
    <a:fontScheme name="Fonts Eur 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D7F1-B59A-4B51-A00F-5C5D19D5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Mandate EURid.dotx</Template>
  <TotalTime>1</TotalTime>
  <Pages>2</Pages>
  <Words>355</Words>
  <Characters>2394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EURid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Asta Mineikyte</dc:creator>
  <cp:keywords/>
  <dc:description>Template version 1.7 - 17 april 2019_x000d_
Templates: www.JoulesUnlimited.com</dc:description>
  <cp:lastModifiedBy>Asta Mineikyte</cp:lastModifiedBy>
  <cp:revision>2</cp:revision>
  <cp:lastPrinted>2019-04-17T15:01:00Z</cp:lastPrinted>
  <dcterms:created xsi:type="dcterms:W3CDTF">2019-05-03T07:13:00Z</dcterms:created>
  <dcterms:modified xsi:type="dcterms:W3CDTF">2019-05-03T07:13:00Z</dcterms:modified>
  <cp:category/>
</cp:coreProperties>
</file>