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0E" w:rsidRPr="0088440E" w:rsidRDefault="0088440E" w:rsidP="0088440E">
      <w:pPr>
        <w:spacing w:before="240" w:line="260" w:lineRule="atLeast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/>
        </w:rPr>
      </w:pPr>
      <w:bookmarkStart w:id="0" w:name="bmkStart"/>
      <w:bookmarkEnd w:id="0"/>
      <w:r w:rsidRPr="0088440E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sl" w:eastAsia="en-US"/>
        </w:rPr>
        <w:t>PROŠNJA ZA RAZKRITJE OSEBNIH PODATKOV</w:t>
      </w:r>
      <w:bookmarkStart w:id="1" w:name="_GoBack"/>
      <w:bookmarkEnd w:id="1"/>
    </w:p>
    <w:p w:rsidR="0088440E" w:rsidRPr="0088440E" w:rsidRDefault="0088440E" w:rsidP="008844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  <w:lang w:val="sl-SI" w:eastAsia="nl-BE"/>
        </w:rPr>
      </w:pPr>
    </w:p>
    <w:p w:rsidR="0088440E" w:rsidRPr="0088440E" w:rsidRDefault="0088440E" w:rsidP="00884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val="sl-SI" w:eastAsia="en-US"/>
        </w:rPr>
      </w:pP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-SI" w:eastAsia="en-US"/>
        </w:rPr>
        <w:t>Z izpolnitvijo in oddajo te prošnje lahko zahtevate razkritje osebnih podatkov nosilca domenskega imena .eu (ali njegovih različic v drugih pisavah). Vašo prošnjo bomo obdelali v skladu s Politiko WHOIS in upravljali razkritje osebnih podatkov v skladu z našim Politiko o zasebnosti. Oba dokumenta sta na voljo na naši spletni strani. Preden bomo potencialno razkrili kakršnekoli osebne podatke, bomo skrbno ocenili vašo prošnjo.</w:t>
      </w:r>
    </w:p>
    <w:p w:rsidR="0088440E" w:rsidRPr="0088440E" w:rsidRDefault="0088440E" w:rsidP="00884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sl-SI" w:eastAsia="en-US"/>
        </w:rPr>
      </w:pP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 xml:space="preserve">Prosimo, da ustrezno izpolnjeno in podpisano prošnjo pošljete na naslov </w:t>
      </w:r>
      <w:hyperlink r:id="rId8" w:history="1">
        <w:r w:rsidRPr="0088440E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sl" w:eastAsia="en-US"/>
          </w:rPr>
          <w:t>legal@eurid.eu</w:t>
        </w:r>
      </w:hyperlink>
      <w:r w:rsidRPr="0088440E">
        <w:rPr>
          <w:rFonts w:ascii="Times New Roman" w:eastAsia="SimSun" w:hAnsi="Times New Roman" w:cs="Times New Roman"/>
          <w:color w:val="1B3362"/>
          <w:sz w:val="22"/>
          <w:szCs w:val="22"/>
          <w:lang w:val="sl" w:eastAsia="en-US"/>
        </w:rPr>
        <w:t xml:space="preserve"> </w:t>
      </w: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>ali EUR</w:t>
      </w:r>
      <w:r w:rsidRPr="0088440E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sl" w:eastAsia="en-US"/>
        </w:rPr>
        <w:t>id</w:t>
      </w: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 xml:space="preserve"> </w:t>
      </w:r>
      <w:proofErr w:type="spellStart"/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>vzw</w:t>
      </w:r>
      <w:proofErr w:type="spellEnd"/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 xml:space="preserve">, </w:t>
      </w:r>
      <w:proofErr w:type="spellStart"/>
      <w:r w:rsidR="00785725" w:rsidRPr="00EA402F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Telecomlaan</w:t>
      </w:r>
      <w:proofErr w:type="spellEnd"/>
      <w:r w:rsidR="00785725" w:rsidRPr="00EA402F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 9</w:t>
      </w:r>
      <w:r w:rsidR="00785725" w:rsidRPr="00533203">
        <w:rPr>
          <w:rFonts w:ascii="Times New Roman" w:eastAsia="SimSun" w:hAnsi="Times New Roman" w:cs="Times New Roman"/>
          <w:color w:val="auto"/>
          <w:sz w:val="22"/>
          <w:szCs w:val="22"/>
          <w:lang w:val="ro" w:eastAsia="en-US"/>
        </w:rPr>
        <w:t>,</w:t>
      </w: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 xml:space="preserve"> 1831 Diegem, Belgija.</w:t>
      </w:r>
    </w:p>
    <w:p w:rsidR="0088440E" w:rsidRPr="0088440E" w:rsidRDefault="0088440E" w:rsidP="0088440E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88440E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sl" w:eastAsia="en-US"/>
        </w:rPr>
        <w:t>pravno obvestilo</w:t>
      </w:r>
    </w:p>
    <w:p w:rsidR="0088440E" w:rsidRPr="0088440E" w:rsidRDefault="0088440E" w:rsidP="0088440E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p w:rsidR="0088440E" w:rsidRPr="0088440E" w:rsidRDefault="0088440E" w:rsidP="0088440E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 xml:space="preserve">Obdelane bodo le pravilno izpolnjene, utemeljene in podpisane prošnje. </w:t>
      </w:r>
    </w:p>
    <w:p w:rsidR="0088440E" w:rsidRPr="0088440E" w:rsidRDefault="0088440E" w:rsidP="0088440E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p w:rsidR="0088440E" w:rsidRPr="0088440E" w:rsidRDefault="0088440E" w:rsidP="0088440E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 w:eastAsia="en-US"/>
        </w:rPr>
      </w:pPr>
      <w:r w:rsidRPr="0088440E">
        <w:rPr>
          <w:rFonts w:ascii="Arial" w:hAnsi="Arial" w:cs="Times New Roman"/>
          <w:color w:val="auto"/>
          <w:szCs w:val="24"/>
          <w:lang w:val="sl" w:eastAsia="en-US"/>
        </w:rPr>
        <w:t>Veliko</w:t>
      </w:r>
      <w:r w:rsidRPr="0088440E">
        <w:rPr>
          <w:rFonts w:ascii="Times New Roman" w:hAnsi="Times New Roman" w:cs="Times New Roman"/>
          <w:color w:val="auto"/>
          <w:sz w:val="22"/>
          <w:szCs w:val="22"/>
          <w:lang w:val="sl" w:eastAsia="en-US"/>
        </w:rPr>
        <w:t xml:space="preserve"> pozornost namenjamo zasebnosti </w:t>
      </w:r>
      <w:r w:rsidRPr="0088440E">
        <w:rPr>
          <w:rFonts w:ascii="Arial" w:hAnsi="Arial" w:cs="Times New Roman"/>
          <w:color w:val="auto"/>
          <w:szCs w:val="20"/>
          <w:lang w:val="sl" w:eastAsia="en-US"/>
        </w:rPr>
        <w:t>nosilcev</w:t>
      </w:r>
      <w:r w:rsidRPr="0088440E">
        <w:rPr>
          <w:rFonts w:ascii="Times New Roman" w:hAnsi="Times New Roman" w:cs="Times New Roman"/>
          <w:color w:val="494747"/>
          <w:sz w:val="22"/>
          <w:szCs w:val="22"/>
          <w:shd w:val="clear" w:color="auto" w:fill="FFFFFF"/>
          <w:lang w:val="sl" w:eastAsia="en-US"/>
        </w:rPr>
        <w:t xml:space="preserve"> </w:t>
      </w:r>
      <w:r w:rsidRPr="0088440E">
        <w:rPr>
          <w:rFonts w:ascii="Times New Roman" w:hAnsi="Times New Roman" w:cs="Times New Roman"/>
          <w:color w:val="auto"/>
          <w:sz w:val="22"/>
          <w:szCs w:val="22"/>
          <w:lang w:val="sl" w:eastAsia="en-US"/>
        </w:rPr>
        <w:t xml:space="preserve">domenskih imen in vsake osebe, ki stopi v stik z nami. Vse informacije, ki vsebujejo kopijo osebnih podatkov, bodo poslane na varen način. </w:t>
      </w:r>
      <w:r w:rsidRPr="0088440E">
        <w:rPr>
          <w:rFonts w:ascii="Times New Roman" w:hAnsi="Times New Roman" w:cs="Times New Roman"/>
          <w:color w:val="323232"/>
          <w:sz w:val="22"/>
          <w:szCs w:val="22"/>
          <w:lang w:val="sl" w:eastAsia="en-US"/>
        </w:rPr>
        <w:t>Če imate kakršna koli vprašanja o obdelavi osebnih podatkov, se obrnite na nas prek </w:t>
      </w:r>
      <w:hyperlink r:id="rId9" w:history="1">
        <w:r w:rsidRPr="0088440E">
          <w:rPr>
            <w:rFonts w:ascii="Times New Roman" w:hAnsi="Times New Roman" w:cs="Times New Roman"/>
            <w:color w:val="1B3362"/>
            <w:sz w:val="22"/>
            <w:szCs w:val="22"/>
            <w:u w:val="single"/>
            <w:lang w:val="sl" w:eastAsia="en-US"/>
          </w:rPr>
          <w:t>privacy@eurid.eu</w:t>
        </w:r>
      </w:hyperlink>
      <w:r w:rsidRPr="0088440E">
        <w:rPr>
          <w:rFonts w:ascii="Arial" w:hAnsi="Arial" w:cs="Times New Roman"/>
          <w:color w:val="auto"/>
          <w:szCs w:val="24"/>
          <w:lang w:val="sl" w:eastAsia="en-US"/>
        </w:rPr>
        <w:t>.</w:t>
      </w:r>
      <w:r w:rsidRPr="0088440E">
        <w:rPr>
          <w:rFonts w:ascii="Times New Roman" w:hAnsi="Times New Roman" w:cs="Times New Roman"/>
          <w:color w:val="auto"/>
          <w:sz w:val="22"/>
          <w:szCs w:val="22"/>
          <w:lang w:val="sl" w:eastAsia="en-US"/>
        </w:rPr>
        <w:t xml:space="preserve"> </w:t>
      </w:r>
    </w:p>
    <w:p w:rsidR="0088440E" w:rsidRPr="0088440E" w:rsidRDefault="0088440E" w:rsidP="0088440E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</w:p>
    <w:p w:rsidR="0088440E" w:rsidRPr="0088440E" w:rsidRDefault="0088440E" w:rsidP="0088440E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</w:pP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>V skladu s Politiko WHOIS organizacije EURid se razkritje osebnih podatkov izvaja izjemoma in je predmet strogih pogojev. Pred razkritjem osebnih podatkov morate potrditi (z označitvijo dveh polj):</w:t>
      </w:r>
    </w:p>
    <w:p w:rsidR="0088440E" w:rsidRPr="0088440E" w:rsidRDefault="0088440E" w:rsidP="0088440E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</w:pPr>
    </w:p>
    <w:p w:rsidR="0088440E" w:rsidRPr="0088440E" w:rsidRDefault="0088440E" w:rsidP="0088440E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88440E">
        <w:rPr>
          <w:rFonts w:ascii="Segoe UI Symbol" w:eastAsia="SimSun" w:hAnsi="Segoe UI Symbol" w:cs="Times New Roman"/>
          <w:color w:val="000000"/>
          <w:sz w:val="22"/>
          <w:szCs w:val="22"/>
          <w:lang w:val="sl" w:eastAsia="en-US"/>
        </w:rPr>
        <w:t>☐</w:t>
      </w: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ab/>
        <w:t xml:space="preserve">Dokažem lahko, da sem neuspešno poskušal stopiti v stik z nosilcem domenskega imena in </w:t>
      </w:r>
      <w:proofErr w:type="spellStart"/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>registrarjem</w:t>
      </w:r>
      <w:proofErr w:type="spellEnd"/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 xml:space="preserve"> s pomočjo podatkov, prikazanih na spletnem WHOIS organizacije EURid. (</w:t>
      </w:r>
      <w:r w:rsidRPr="0088440E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sl" w:eastAsia="en-US"/>
        </w:rPr>
        <w:t>To polje se ne uporablja za organe kazenskega pregona ali sodne ali druge pristojne organe v Evropski uniji</w:t>
      </w: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 xml:space="preserve">) </w:t>
      </w:r>
    </w:p>
    <w:p w:rsidR="0088440E" w:rsidRPr="0088440E" w:rsidRDefault="0088440E" w:rsidP="0088440E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</w:p>
    <w:p w:rsidR="0088440E" w:rsidRPr="0088440E" w:rsidRDefault="0088440E" w:rsidP="0088440E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88440E">
        <w:rPr>
          <w:rFonts w:ascii="Segoe UI Symbol" w:eastAsia="SimSun" w:hAnsi="Segoe UI Symbol" w:cs="Times New Roman"/>
          <w:color w:val="000000"/>
          <w:sz w:val="22"/>
          <w:szCs w:val="22"/>
          <w:lang w:val="sl" w:eastAsia="en-US"/>
        </w:rPr>
        <w:t>☐</w:t>
      </w: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ab/>
        <w:t>Potrjujem in se strinjam, da zahtevanih podatkov ne bom uporabil(-a) v drug namen, razen tistega, navedenega v polju za opis razloga na tej prošnji.</w:t>
      </w:r>
    </w:p>
    <w:p w:rsidR="0088440E" w:rsidRPr="0088440E" w:rsidRDefault="0088440E" w:rsidP="0088440E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88440E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sl" w:eastAsia="en-US"/>
        </w:rPr>
        <w:t xml:space="preserve">RAZLOG </w:t>
      </w:r>
    </w:p>
    <w:p w:rsidR="0088440E" w:rsidRPr="0088440E" w:rsidRDefault="0088440E" w:rsidP="0088440E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p w:rsidR="0088440E" w:rsidRPr="0088440E" w:rsidRDefault="0088440E" w:rsidP="0088440E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>Prosimo, navedite:</w:t>
      </w:r>
    </w:p>
    <w:p w:rsidR="0088440E" w:rsidRPr="0088440E" w:rsidRDefault="0088440E" w:rsidP="0088440E">
      <w:pPr>
        <w:keepNext/>
        <w:numPr>
          <w:ilvl w:val="0"/>
          <w:numId w:val="43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 xml:space="preserve"> domensko ime, za katerega ste podali to prošnjo;</w:t>
      </w:r>
    </w:p>
    <w:p w:rsidR="0088440E" w:rsidRPr="0088440E" w:rsidRDefault="0088440E" w:rsidP="0088440E">
      <w:pPr>
        <w:keepNext/>
        <w:numPr>
          <w:ilvl w:val="0"/>
          <w:numId w:val="43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 xml:space="preserve"> svoj legitimni interes v zvezi z razkritjem osebnih podatkov;</w:t>
      </w:r>
    </w:p>
    <w:p w:rsidR="0088440E" w:rsidRPr="0088440E" w:rsidRDefault="0088440E" w:rsidP="0088440E">
      <w:pPr>
        <w:keepNext/>
        <w:numPr>
          <w:ilvl w:val="0"/>
          <w:numId w:val="43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 xml:space="preserve">kako nameravate uporabiti zahtevane podatke, če bodo ti razkriti. </w:t>
      </w: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br/>
      </w:r>
    </w:p>
    <w:p w:rsidR="0088440E" w:rsidRPr="0088440E" w:rsidRDefault="0088440E" w:rsidP="0088440E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>Če predvideni prostor ne zadostuje, lahko katerikoli dodatni dokument tudi priložite (v tem primeru navedite, da ste dokumente priložili).</w:t>
      </w:r>
    </w:p>
    <w:p w:rsidR="0088440E" w:rsidRPr="0088440E" w:rsidRDefault="0088440E" w:rsidP="0088440E">
      <w:pPr>
        <w:numPr>
          <w:ilvl w:val="1"/>
          <w:numId w:val="0"/>
        </w:numPr>
        <w:spacing w:line="240" w:lineRule="auto"/>
        <w:ind w:left="72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726"/>
      </w:tblGrid>
      <w:tr w:rsidR="0088440E" w:rsidRPr="0088440E" w:rsidTr="00DA139B">
        <w:trPr>
          <w:trHeight w:val="222"/>
        </w:trPr>
        <w:tc>
          <w:tcPr>
            <w:tcW w:w="3462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440E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l" w:eastAsia="en-US"/>
              </w:rPr>
              <w:t>Domensko ime</w:t>
            </w:r>
          </w:p>
        </w:tc>
        <w:tc>
          <w:tcPr>
            <w:tcW w:w="5726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8440E" w:rsidRPr="00785725" w:rsidTr="00DA139B">
        <w:trPr>
          <w:trHeight w:val="3369"/>
        </w:trPr>
        <w:tc>
          <w:tcPr>
            <w:tcW w:w="9188" w:type="dxa"/>
            <w:gridSpan w:val="2"/>
            <w:shd w:val="clear" w:color="auto" w:fill="auto"/>
          </w:tcPr>
          <w:p w:rsidR="0088440E" w:rsidRPr="00785725" w:rsidRDefault="0088440E" w:rsidP="0088440E">
            <w:pPr>
              <w:spacing w:before="120" w:line="260" w:lineRule="atLeast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v-SE" w:eastAsia="en-US"/>
              </w:rPr>
            </w:pPr>
            <w:r w:rsidRPr="0088440E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l" w:eastAsia="en-US"/>
              </w:rPr>
              <w:lastRenderedPageBreak/>
              <w:t>Navedite razlog za svoj legitimni interes:</w:t>
            </w:r>
          </w:p>
          <w:p w:rsidR="0088440E" w:rsidRPr="00785725" w:rsidRDefault="0088440E" w:rsidP="0088440E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v-SE" w:eastAsia="en-US"/>
              </w:rPr>
            </w:pPr>
          </w:p>
          <w:p w:rsidR="0088440E" w:rsidRPr="00785725" w:rsidRDefault="0088440E" w:rsidP="0088440E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v-SE" w:eastAsia="en-US"/>
              </w:rPr>
            </w:pPr>
          </w:p>
          <w:p w:rsidR="0088440E" w:rsidRPr="00785725" w:rsidRDefault="0088440E" w:rsidP="0088440E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v-SE" w:eastAsia="en-US"/>
              </w:rPr>
            </w:pPr>
          </w:p>
          <w:p w:rsidR="0088440E" w:rsidRPr="00785725" w:rsidRDefault="0088440E" w:rsidP="0088440E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v-SE" w:eastAsia="en-US"/>
              </w:rPr>
            </w:pPr>
          </w:p>
          <w:p w:rsidR="0088440E" w:rsidRPr="00785725" w:rsidRDefault="0088440E" w:rsidP="0088440E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v-SE" w:eastAsia="en-US"/>
              </w:rPr>
            </w:pPr>
          </w:p>
          <w:p w:rsidR="0088440E" w:rsidRPr="00785725" w:rsidRDefault="0088440E" w:rsidP="0088440E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v-SE" w:eastAsia="en-US"/>
              </w:rPr>
            </w:pPr>
          </w:p>
          <w:p w:rsidR="0088440E" w:rsidRPr="00785725" w:rsidRDefault="0088440E" w:rsidP="0088440E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v-SE" w:eastAsia="en-US"/>
              </w:rPr>
            </w:pPr>
          </w:p>
          <w:p w:rsidR="0088440E" w:rsidRPr="00785725" w:rsidRDefault="0088440E" w:rsidP="0088440E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v-SE" w:eastAsia="en-US"/>
              </w:rPr>
            </w:pPr>
          </w:p>
        </w:tc>
      </w:tr>
      <w:tr w:rsidR="0088440E" w:rsidRPr="0088440E" w:rsidTr="00DA139B">
        <w:trPr>
          <w:trHeight w:val="3369"/>
        </w:trPr>
        <w:tc>
          <w:tcPr>
            <w:tcW w:w="9188" w:type="dxa"/>
            <w:gridSpan w:val="2"/>
            <w:shd w:val="clear" w:color="auto" w:fill="auto"/>
          </w:tcPr>
          <w:p w:rsidR="0088440E" w:rsidRPr="0088440E" w:rsidRDefault="0088440E" w:rsidP="0088440E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88440E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l" w:eastAsia="en-US"/>
              </w:rPr>
              <w:t>Navedite, kako nameravate uporabiti zahtevane podatke:</w:t>
            </w:r>
          </w:p>
        </w:tc>
      </w:tr>
    </w:tbl>
    <w:p w:rsidR="0088440E" w:rsidRPr="0088440E" w:rsidRDefault="0088440E" w:rsidP="0088440E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88440E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sl" w:eastAsia="en-US"/>
        </w:rPr>
        <w:t>VAŠI kontaktni PODATKI</w:t>
      </w:r>
    </w:p>
    <w:p w:rsidR="0088440E" w:rsidRPr="0088440E" w:rsidRDefault="0088440E" w:rsidP="0088440E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450"/>
      </w:tblGrid>
      <w:tr w:rsidR="0088440E" w:rsidRPr="0088440E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440E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l" w:eastAsia="en-US"/>
              </w:rPr>
              <w:t>Vaše ime + priimek</w:t>
            </w:r>
          </w:p>
        </w:tc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8440E" w:rsidRPr="0088440E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440E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l" w:eastAsia="en-US"/>
              </w:rPr>
              <w:t>Organizacija (če je primerno)</w:t>
            </w:r>
          </w:p>
        </w:tc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8440E" w:rsidRPr="00785725" w:rsidTr="00DA139B">
        <w:trPr>
          <w:trHeight w:val="445"/>
        </w:trPr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  <w:r w:rsidRPr="0088440E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l" w:eastAsia="en-US"/>
              </w:rPr>
              <w:t>Naslov (Ulica, mesto, poštna številka, država)</w:t>
            </w:r>
          </w:p>
        </w:tc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</w:tc>
      </w:tr>
      <w:tr w:rsidR="0088440E" w:rsidRPr="0088440E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440E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l" w:eastAsia="en-US"/>
              </w:rPr>
              <w:t>Elektronski naslov</w:t>
            </w:r>
          </w:p>
        </w:tc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8440E" w:rsidRPr="0088440E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440E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l" w:eastAsia="en-US"/>
              </w:rPr>
              <w:t>Telefonska številka</w:t>
            </w:r>
          </w:p>
        </w:tc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8440E" w:rsidRPr="0088440E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440E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l" w:eastAsia="en-US"/>
              </w:rPr>
              <w:t>Številka faksa</w:t>
            </w:r>
          </w:p>
        </w:tc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8440E" w:rsidRPr="0088440E" w:rsidTr="00DA139B">
        <w:trPr>
          <w:trHeight w:val="70"/>
        </w:trPr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  <w:r w:rsidRPr="0088440E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l" w:eastAsia="en-US"/>
              </w:rPr>
              <w:t>Davčna številka podjetja ali matična številka podjetja (če je primerno)</w:t>
            </w:r>
          </w:p>
        </w:tc>
        <w:tc>
          <w:tcPr>
            <w:tcW w:w="4609" w:type="dxa"/>
            <w:shd w:val="clear" w:color="auto" w:fill="auto"/>
          </w:tcPr>
          <w:p w:rsidR="0088440E" w:rsidRPr="0088440E" w:rsidRDefault="0088440E" w:rsidP="0088440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</w:tc>
      </w:tr>
    </w:tbl>
    <w:p w:rsidR="0088440E" w:rsidRPr="0088440E" w:rsidRDefault="0088440E" w:rsidP="0088440E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nl-NL" w:eastAsia="en-US"/>
        </w:rPr>
      </w:pPr>
    </w:p>
    <w:p w:rsidR="0088440E" w:rsidRPr="0088440E" w:rsidRDefault="0088440E" w:rsidP="0088440E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88440E">
        <w:rPr>
          <w:rFonts w:ascii="Times New Roman" w:eastAsia="SimSun" w:hAnsi="Times New Roman" w:cs="Times New Roman"/>
          <w:color w:val="auto"/>
          <w:sz w:val="22"/>
          <w:szCs w:val="22"/>
          <w:lang w:val="sl" w:eastAsia="en-US"/>
        </w:rPr>
        <w:t>S podpisom te prošnje potrjujem, da sem oseba, ki je v njej imenovana, in da so vse navedene informacije resnične, točne in popolne. Prav tako potrjujem, da sem prebral(-a) in razumel(-a) Politiko o zasebnosti organizacije EURid, ki je na voljo na spletni strani organizacije EURid, in se z njo strinjam.</w:t>
      </w:r>
    </w:p>
    <w:p w:rsidR="0088440E" w:rsidRPr="0088440E" w:rsidRDefault="0088440E" w:rsidP="0088440E">
      <w:pPr>
        <w:tabs>
          <w:tab w:val="left" w:pos="271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l-PL" w:eastAsia="nl-BE"/>
        </w:rPr>
      </w:pPr>
    </w:p>
    <w:p w:rsidR="0088440E" w:rsidRPr="0088440E" w:rsidRDefault="0088440E" w:rsidP="0088440E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</w:p>
    <w:p w:rsidR="0088440E" w:rsidRPr="0088440E" w:rsidRDefault="0088440E" w:rsidP="0088440E">
      <w:pPr>
        <w:keepNext/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88440E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sl" w:eastAsia="en-US"/>
        </w:rPr>
        <w:t xml:space="preserve">datum: </w:t>
      </w:r>
    </w:p>
    <w:p w:rsidR="0088440E" w:rsidRPr="0088440E" w:rsidRDefault="0088440E" w:rsidP="0088440E">
      <w:pPr>
        <w:keepNext/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88440E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sl" w:eastAsia="en-US"/>
        </w:rPr>
        <w:t>PODPIS:</w:t>
      </w:r>
    </w:p>
    <w:p w:rsidR="006D7D5F" w:rsidRPr="00C659D4" w:rsidRDefault="006D7D5F" w:rsidP="00C659D4">
      <w:pPr>
        <w:rPr>
          <w:rFonts w:eastAsia="SimSun"/>
        </w:rPr>
      </w:pPr>
    </w:p>
    <w:sectPr w:rsidR="006D7D5F" w:rsidRPr="00C659D4" w:rsidSect="00A1467C">
      <w:footerReference w:type="default" r:id="rId10"/>
      <w:headerReference w:type="first" r:id="rId11"/>
      <w:footerReference w:type="first" r:id="rId12"/>
      <w:pgSz w:w="11906" w:h="16838" w:code="9"/>
      <w:pgMar w:top="1701" w:right="970" w:bottom="1503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AA" w:rsidRDefault="00760AAA">
      <w:r>
        <w:separator/>
      </w:r>
    </w:p>
  </w:endnote>
  <w:endnote w:type="continuationSeparator" w:id="0">
    <w:p w:rsidR="00760AAA" w:rsidRDefault="007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2D" w:rsidRDefault="00785725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F89D2A" wp14:editId="1DB21A2B">
              <wp:simplePos x="0" y="0"/>
              <wp:positionH relativeFrom="column">
                <wp:posOffset>1447800</wp:posOffset>
              </wp:positionH>
              <wp:positionV relativeFrom="paragraph">
                <wp:posOffset>-463774</wp:posOffset>
              </wp:positionV>
              <wp:extent cx="2154726" cy="95763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4726" cy="957637"/>
                        <a:chOff x="2703317" y="9734493"/>
                        <a:chExt cx="2154726" cy="957637"/>
                      </a:xfrm>
                    </wpg:grpSpPr>
                    <wps:wsp>
                      <wps:cNvPr id="5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92716E" id="Group 3" o:spid="_x0000_s1026" style="position:absolute;margin-left:114pt;margin-top:-36.5pt;width:169.65pt;height:75.4pt;z-index:251660288" coordorigin="27033,97344" coordsize="2154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">
              <v:shape id="Freeform 126" o:spid="_x0000_s1027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028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029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030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</v:group>
          </w:pict>
        </mc:Fallback>
      </mc:AlternateContent>
    </w:r>
  </w:p>
  <w:p w:rsidR="00C72D2D" w:rsidRPr="00C72D2D" w:rsidRDefault="00C72D2D" w:rsidP="00C72D2D">
    <w:pPr>
      <w:pStyle w:val="BodytextEUR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6" w:rsidRDefault="003B18C6" w:rsidP="003B18C6">
    <w:pPr>
      <w:pStyle w:val="FootertextEURid"/>
    </w:pPr>
  </w:p>
  <w:p w:rsidR="003B18C6" w:rsidRPr="003B18C6" w:rsidRDefault="00A91CDC" w:rsidP="00A91CDC">
    <w:pPr>
      <w:pStyle w:val="FootertextEURid"/>
      <w:tabs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AA" w:rsidRDefault="00760AAA">
      <w:r>
        <w:separator/>
      </w:r>
    </w:p>
  </w:footnote>
  <w:footnote w:type="continuationSeparator" w:id="0">
    <w:p w:rsidR="00760AAA" w:rsidRDefault="0076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E0" w:rsidRDefault="00172AE0" w:rsidP="00172AE0">
    <w:pPr>
      <w:pStyle w:val="Header"/>
      <w:jc w:val="right"/>
    </w:pPr>
  </w:p>
  <w:p w:rsidR="00172AE0" w:rsidRPr="00CE3DD8" w:rsidRDefault="00785725" w:rsidP="00172AE0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lang w:val="ga"/>
      </w:rPr>
      <w:t>v.4.1</w:t>
    </w:r>
    <w:r w:rsidR="00172AE0">
      <w:rPr>
        <w:rFonts w:ascii="Times New Roman" w:hAnsi="Times New Roman"/>
        <w:lang w:val="ga"/>
      </w:rPr>
      <w:t xml:space="preserve"> </w:t>
    </w:r>
  </w:p>
  <w:p w:rsidR="000015DD" w:rsidRDefault="00AF529E" w:rsidP="00172AE0">
    <w:pPr>
      <w:pStyle w:val="Header"/>
      <w:jc w:val="right"/>
    </w:pPr>
    <w:r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" name="JE1904171102JU EURID zonder bank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381635" y="396875"/>
                          <a:ext cx="1189355" cy="670560"/>
                        </a:xfrm>
                        <a:custGeom>
                          <a:avLst/>
                          <a:gdLst>
                            <a:gd name="T0" fmla="*/ 3203 w 3746"/>
                            <a:gd name="T1" fmla="*/ 1719 h 2113"/>
                            <a:gd name="T2" fmla="*/ 3648 w 3746"/>
                            <a:gd name="T3" fmla="*/ 2047 h 2113"/>
                            <a:gd name="T4" fmla="*/ 3335 w 3746"/>
                            <a:gd name="T5" fmla="*/ 1886 h 2113"/>
                            <a:gd name="T6" fmla="*/ 3594 w 3746"/>
                            <a:gd name="T7" fmla="*/ 1615 h 2113"/>
                            <a:gd name="T8" fmla="*/ 3546 w 3746"/>
                            <a:gd name="T9" fmla="*/ 1881 h 2113"/>
                            <a:gd name="T10" fmla="*/ 3215 w 3746"/>
                            <a:gd name="T11" fmla="*/ 1649 h 2113"/>
                            <a:gd name="T12" fmla="*/ 2339 w 3746"/>
                            <a:gd name="T13" fmla="*/ 1897 h 2113"/>
                            <a:gd name="T14" fmla="*/ 2107 w 3746"/>
                            <a:gd name="T15" fmla="*/ 1841 h 2113"/>
                            <a:gd name="T16" fmla="*/ 2389 w 3746"/>
                            <a:gd name="T17" fmla="*/ 1544 h 2113"/>
                            <a:gd name="T18" fmla="*/ 2016 w 3746"/>
                            <a:gd name="T19" fmla="*/ 1729 h 2113"/>
                            <a:gd name="T20" fmla="*/ 2030 w 3746"/>
                            <a:gd name="T21" fmla="*/ 1544 h 2113"/>
                            <a:gd name="T22" fmla="*/ 2035 w 3746"/>
                            <a:gd name="T23" fmla="*/ 1908 h 2113"/>
                            <a:gd name="T24" fmla="*/ 3122 w 3746"/>
                            <a:gd name="T25" fmla="*/ 2045 h 2113"/>
                            <a:gd name="T26" fmla="*/ 2651 w 3746"/>
                            <a:gd name="T27" fmla="*/ 2045 h 2113"/>
                            <a:gd name="T28" fmla="*/ 2982 w 3746"/>
                            <a:gd name="T29" fmla="*/ 1853 h 2113"/>
                            <a:gd name="T30" fmla="*/ 2829 w 3746"/>
                            <a:gd name="T31" fmla="*/ 1681 h 2113"/>
                            <a:gd name="T32" fmla="*/ 484 w 3746"/>
                            <a:gd name="T33" fmla="*/ 2038 h 2113"/>
                            <a:gd name="T34" fmla="*/ 346 w 3746"/>
                            <a:gd name="T35" fmla="*/ 1895 h 2113"/>
                            <a:gd name="T36" fmla="*/ 435 w 3746"/>
                            <a:gd name="T37" fmla="*/ 1911 h 2113"/>
                            <a:gd name="T38" fmla="*/ 524 w 3746"/>
                            <a:gd name="T39" fmla="*/ 1895 h 2113"/>
                            <a:gd name="T40" fmla="*/ 15 w 3746"/>
                            <a:gd name="T41" fmla="*/ 1958 h 2113"/>
                            <a:gd name="T42" fmla="*/ 80 w 3746"/>
                            <a:gd name="T43" fmla="*/ 1835 h 2113"/>
                            <a:gd name="T44" fmla="*/ 15 w 3746"/>
                            <a:gd name="T45" fmla="*/ 1848 h 2113"/>
                            <a:gd name="T46" fmla="*/ 313 w 3746"/>
                            <a:gd name="T47" fmla="*/ 1975 h 2113"/>
                            <a:gd name="T48" fmla="*/ 313 w 3746"/>
                            <a:gd name="T49" fmla="*/ 1975 h 2113"/>
                            <a:gd name="T50" fmla="*/ 240 w 3746"/>
                            <a:gd name="T51" fmla="*/ 2050 h 2113"/>
                            <a:gd name="T52" fmla="*/ 1271 w 3746"/>
                            <a:gd name="T53" fmla="*/ 2029 h 2113"/>
                            <a:gd name="T54" fmla="*/ 1257 w 3746"/>
                            <a:gd name="T55" fmla="*/ 1835 h 2113"/>
                            <a:gd name="T56" fmla="*/ 1394 w 3746"/>
                            <a:gd name="T57" fmla="*/ 1972 h 2113"/>
                            <a:gd name="T58" fmla="*/ 1326 w 3746"/>
                            <a:gd name="T59" fmla="*/ 2050 h 2113"/>
                            <a:gd name="T60" fmla="*/ 1415 w 3746"/>
                            <a:gd name="T61" fmla="*/ 1895 h 2113"/>
                            <a:gd name="T62" fmla="*/ 1435 w 3746"/>
                            <a:gd name="T63" fmla="*/ 2101 h 2113"/>
                            <a:gd name="T64" fmla="*/ 1551 w 3746"/>
                            <a:gd name="T65" fmla="*/ 1895 h 2113"/>
                            <a:gd name="T66" fmla="*/ 1134 w 3746"/>
                            <a:gd name="T67" fmla="*/ 1835 h 2113"/>
                            <a:gd name="T68" fmla="*/ 1120 w 3746"/>
                            <a:gd name="T69" fmla="*/ 2029 h 2113"/>
                            <a:gd name="T70" fmla="*/ 1120 w 3746"/>
                            <a:gd name="T71" fmla="*/ 1922 h 2113"/>
                            <a:gd name="T72" fmla="*/ 1012 w 3746"/>
                            <a:gd name="T73" fmla="*/ 1972 h 2113"/>
                            <a:gd name="T74" fmla="*/ 571 w 3746"/>
                            <a:gd name="T75" fmla="*/ 1976 h 2113"/>
                            <a:gd name="T76" fmla="*/ 630 w 3746"/>
                            <a:gd name="T77" fmla="*/ 2061 h 2113"/>
                            <a:gd name="T78" fmla="*/ 571 w 3746"/>
                            <a:gd name="T79" fmla="*/ 1965 h 2113"/>
                            <a:gd name="T80" fmla="*/ 754 w 3746"/>
                            <a:gd name="T81" fmla="*/ 1928 h 2113"/>
                            <a:gd name="T82" fmla="*/ 739 w 3746"/>
                            <a:gd name="T83" fmla="*/ 2054 h 2113"/>
                            <a:gd name="T84" fmla="*/ 814 w 3746"/>
                            <a:gd name="T85" fmla="*/ 1906 h 2113"/>
                            <a:gd name="T86" fmla="*/ 964 w 3746"/>
                            <a:gd name="T87" fmla="*/ 1976 h 2113"/>
                            <a:gd name="T88" fmla="*/ 962 w 3746"/>
                            <a:gd name="T89" fmla="*/ 2008 h 2113"/>
                            <a:gd name="T90" fmla="*/ 964 w 3746"/>
                            <a:gd name="T91" fmla="*/ 1976 h 2113"/>
                            <a:gd name="T92" fmla="*/ 837 w 3746"/>
                            <a:gd name="T93" fmla="*/ 1965 h 2113"/>
                            <a:gd name="T94" fmla="*/ 2170 w 3746"/>
                            <a:gd name="T95" fmla="*/ 776 h 2113"/>
                            <a:gd name="T96" fmla="*/ 2249 w 3746"/>
                            <a:gd name="T97" fmla="*/ 1079 h 2113"/>
                            <a:gd name="T98" fmla="*/ 1999 w 3746"/>
                            <a:gd name="T99" fmla="*/ 560 h 2113"/>
                            <a:gd name="T100" fmla="*/ 3404 w 3746"/>
                            <a:gd name="T101" fmla="*/ 189 h 2113"/>
                            <a:gd name="T102" fmla="*/ 2928 w 3746"/>
                            <a:gd name="T103" fmla="*/ 189 h 2113"/>
                            <a:gd name="T104" fmla="*/ 3017 w 3746"/>
                            <a:gd name="T105" fmla="*/ 1422 h 2113"/>
                            <a:gd name="T106" fmla="*/ 3592 w 3746"/>
                            <a:gd name="T107" fmla="*/ 1422 h 2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6" h="2113">
                              <a:moveTo>
                                <a:pt x="3343" y="1719"/>
                              </a:moveTo>
                              <a:cubicBezTo>
                                <a:pt x="3276" y="2047"/>
                                <a:pt x="3276" y="2047"/>
                                <a:pt x="3276" y="2047"/>
                              </a:cubicBezTo>
                              <a:cubicBezTo>
                                <a:pt x="3135" y="2047"/>
                                <a:pt x="3135" y="2047"/>
                                <a:pt x="3135" y="2047"/>
                              </a:cubicBezTo>
                              <a:cubicBezTo>
                                <a:pt x="3203" y="1719"/>
                                <a:pt x="3203" y="1719"/>
                                <a:pt x="3203" y="1719"/>
                              </a:cubicBezTo>
                              <a:lnTo>
                                <a:pt x="3343" y="1719"/>
                              </a:lnTo>
                              <a:close/>
                              <a:moveTo>
                                <a:pt x="3594" y="1615"/>
                              </a:moveTo>
                              <a:cubicBezTo>
                                <a:pt x="3734" y="1615"/>
                                <a:pt x="3734" y="1615"/>
                                <a:pt x="3734" y="1615"/>
                              </a:cubicBezTo>
                              <a:cubicBezTo>
                                <a:pt x="3648" y="2047"/>
                                <a:pt x="3648" y="2047"/>
                                <a:pt x="3648" y="2047"/>
                              </a:cubicBezTo>
                              <a:cubicBezTo>
                                <a:pt x="3516" y="2047"/>
                                <a:pt x="3516" y="2047"/>
                                <a:pt x="3516" y="2047"/>
                              </a:cubicBezTo>
                              <a:cubicBezTo>
                                <a:pt x="3526" y="1998"/>
                                <a:pt x="3526" y="1998"/>
                                <a:pt x="3526" y="1998"/>
                              </a:cubicBezTo>
                              <a:cubicBezTo>
                                <a:pt x="3495" y="2031"/>
                                <a:pt x="3457" y="2054"/>
                                <a:pt x="3420" y="2054"/>
                              </a:cubicBezTo>
                              <a:cubicBezTo>
                                <a:pt x="3342" y="2054"/>
                                <a:pt x="3319" y="1964"/>
                                <a:pt x="3335" y="1886"/>
                              </a:cubicBezTo>
                              <a:cubicBezTo>
                                <a:pt x="3352" y="1804"/>
                                <a:pt x="3410" y="1712"/>
                                <a:pt x="3491" y="1712"/>
                              </a:cubicBezTo>
                              <a:cubicBezTo>
                                <a:pt x="3524" y="1712"/>
                                <a:pt x="3554" y="1733"/>
                                <a:pt x="3568" y="1763"/>
                              </a:cubicBezTo>
                              <a:cubicBezTo>
                                <a:pt x="3573" y="1763"/>
                                <a:pt x="3573" y="1763"/>
                                <a:pt x="3573" y="1763"/>
                              </a:cubicBezTo>
                              <a:lnTo>
                                <a:pt x="3594" y="1615"/>
                              </a:lnTo>
                              <a:close/>
                              <a:moveTo>
                                <a:pt x="3519" y="1836"/>
                              </a:moveTo>
                              <a:cubicBezTo>
                                <a:pt x="3496" y="1836"/>
                                <a:pt x="3479" y="1859"/>
                                <a:pt x="3474" y="1883"/>
                              </a:cubicBezTo>
                              <a:cubicBezTo>
                                <a:pt x="3469" y="1907"/>
                                <a:pt x="3477" y="1930"/>
                                <a:pt x="3500" y="1930"/>
                              </a:cubicBezTo>
                              <a:cubicBezTo>
                                <a:pt x="3522" y="1930"/>
                                <a:pt x="3542" y="1904"/>
                                <a:pt x="3546" y="1881"/>
                              </a:cubicBezTo>
                              <a:cubicBezTo>
                                <a:pt x="3551" y="1859"/>
                                <a:pt x="3540" y="1836"/>
                                <a:pt x="3519" y="1836"/>
                              </a:cubicBezTo>
                              <a:close/>
                              <a:moveTo>
                                <a:pt x="3360" y="1649"/>
                              </a:moveTo>
                              <a:cubicBezTo>
                                <a:pt x="3368" y="1621"/>
                                <a:pt x="3342" y="1604"/>
                                <a:pt x="3300" y="1604"/>
                              </a:cubicBezTo>
                              <a:cubicBezTo>
                                <a:pt x="3259" y="1604"/>
                                <a:pt x="3223" y="1621"/>
                                <a:pt x="3215" y="1649"/>
                              </a:cubicBezTo>
                              <a:cubicBezTo>
                                <a:pt x="3206" y="1681"/>
                                <a:pt x="3236" y="1695"/>
                                <a:pt x="3274" y="1695"/>
                              </a:cubicBezTo>
                              <a:cubicBezTo>
                                <a:pt x="3312" y="1695"/>
                                <a:pt x="3351" y="1681"/>
                                <a:pt x="3360" y="1649"/>
                              </a:cubicBezTo>
                              <a:close/>
                              <a:moveTo>
                                <a:pt x="2389" y="1823"/>
                              </a:moveTo>
                              <a:cubicBezTo>
                                <a:pt x="2389" y="1863"/>
                                <a:pt x="2387" y="1897"/>
                                <a:pt x="2339" y="1897"/>
                              </a:cubicBezTo>
                              <a:cubicBezTo>
                                <a:pt x="2290" y="1897"/>
                                <a:pt x="2289" y="1863"/>
                                <a:pt x="2289" y="1823"/>
                              </a:cubicBezTo>
                              <a:cubicBezTo>
                                <a:pt x="2289" y="1544"/>
                                <a:pt x="2289" y="1544"/>
                                <a:pt x="2289" y="1544"/>
                              </a:cubicBezTo>
                              <a:cubicBezTo>
                                <a:pt x="2107" y="1544"/>
                                <a:pt x="2107" y="1544"/>
                                <a:pt x="2107" y="1544"/>
                              </a:cubicBezTo>
                              <a:cubicBezTo>
                                <a:pt x="2107" y="1841"/>
                                <a:pt x="2107" y="1841"/>
                                <a:pt x="2107" y="1841"/>
                              </a:cubicBezTo>
                              <a:cubicBezTo>
                                <a:pt x="2107" y="1987"/>
                                <a:pt x="2199" y="2053"/>
                                <a:pt x="2339" y="2053"/>
                              </a:cubicBezTo>
                              <a:cubicBezTo>
                                <a:pt x="2479" y="2053"/>
                                <a:pt x="2571" y="1987"/>
                                <a:pt x="2571" y="1841"/>
                              </a:cubicBezTo>
                              <a:cubicBezTo>
                                <a:pt x="2571" y="1544"/>
                                <a:pt x="2571" y="1544"/>
                                <a:pt x="2571" y="1544"/>
                              </a:cubicBezTo>
                              <a:cubicBezTo>
                                <a:pt x="2389" y="1544"/>
                                <a:pt x="2389" y="1544"/>
                                <a:pt x="2389" y="1544"/>
                              </a:cubicBezTo>
                              <a:lnTo>
                                <a:pt x="2389" y="1823"/>
                              </a:lnTo>
                              <a:close/>
                              <a:moveTo>
                                <a:pt x="1876" y="1859"/>
                              </a:moveTo>
                              <a:cubicBezTo>
                                <a:pt x="2016" y="1859"/>
                                <a:pt x="2016" y="1859"/>
                                <a:pt x="2016" y="1859"/>
                              </a:cubicBezTo>
                              <a:cubicBezTo>
                                <a:pt x="2016" y="1729"/>
                                <a:pt x="2016" y="1729"/>
                                <a:pt x="2016" y="1729"/>
                              </a:cubicBezTo>
                              <a:cubicBezTo>
                                <a:pt x="1876" y="1729"/>
                                <a:pt x="1876" y="1729"/>
                                <a:pt x="1876" y="1729"/>
                              </a:cubicBezTo>
                              <a:cubicBezTo>
                                <a:pt x="1876" y="1681"/>
                                <a:pt x="1876" y="1681"/>
                                <a:pt x="1876" y="1681"/>
                              </a:cubicBezTo>
                              <a:cubicBezTo>
                                <a:pt x="2030" y="1681"/>
                                <a:pt x="2030" y="1681"/>
                                <a:pt x="2030" y="1681"/>
                              </a:cubicBezTo>
                              <a:cubicBezTo>
                                <a:pt x="2030" y="1544"/>
                                <a:pt x="2030" y="1544"/>
                                <a:pt x="2030" y="1544"/>
                              </a:cubicBezTo>
                              <a:cubicBezTo>
                                <a:pt x="1693" y="1544"/>
                                <a:pt x="1693" y="1544"/>
                                <a:pt x="1693" y="1544"/>
                              </a:cubicBezTo>
                              <a:cubicBezTo>
                                <a:pt x="1693" y="2045"/>
                                <a:pt x="1693" y="2045"/>
                                <a:pt x="1693" y="2045"/>
                              </a:cubicBezTo>
                              <a:cubicBezTo>
                                <a:pt x="2035" y="2045"/>
                                <a:pt x="2035" y="2045"/>
                                <a:pt x="2035" y="2045"/>
                              </a:cubicBezTo>
                              <a:cubicBezTo>
                                <a:pt x="2035" y="1908"/>
                                <a:pt x="2035" y="1908"/>
                                <a:pt x="2035" y="1908"/>
                              </a:cubicBezTo>
                              <a:cubicBezTo>
                                <a:pt x="1876" y="1908"/>
                                <a:pt x="1876" y="1908"/>
                                <a:pt x="1876" y="1908"/>
                              </a:cubicBezTo>
                              <a:lnTo>
                                <a:pt x="1876" y="1859"/>
                              </a:lnTo>
                              <a:close/>
                              <a:moveTo>
                                <a:pt x="3013" y="1883"/>
                              </a:moveTo>
                              <a:cubicBezTo>
                                <a:pt x="3122" y="2045"/>
                                <a:pt x="3122" y="2045"/>
                                <a:pt x="3122" y="2045"/>
                              </a:cubicBezTo>
                              <a:cubicBezTo>
                                <a:pt x="2912" y="2045"/>
                                <a:pt x="2912" y="2045"/>
                                <a:pt x="2912" y="2045"/>
                              </a:cubicBezTo>
                              <a:cubicBezTo>
                                <a:pt x="2829" y="1885"/>
                                <a:pt x="2829" y="1885"/>
                                <a:pt x="2829" y="1885"/>
                              </a:cubicBezTo>
                              <a:cubicBezTo>
                                <a:pt x="2829" y="2045"/>
                                <a:pt x="2829" y="2045"/>
                                <a:pt x="2829" y="2045"/>
                              </a:cubicBezTo>
                              <a:cubicBezTo>
                                <a:pt x="2651" y="2045"/>
                                <a:pt x="2651" y="2045"/>
                                <a:pt x="2651" y="2045"/>
                              </a:cubicBezTo>
                              <a:cubicBezTo>
                                <a:pt x="2651" y="1544"/>
                                <a:pt x="2651" y="1544"/>
                                <a:pt x="2651" y="1544"/>
                              </a:cubicBezTo>
                              <a:cubicBezTo>
                                <a:pt x="2871" y="1544"/>
                                <a:pt x="2871" y="1544"/>
                                <a:pt x="2871" y="1544"/>
                              </a:cubicBezTo>
                              <a:cubicBezTo>
                                <a:pt x="2984" y="1544"/>
                                <a:pt x="3079" y="1592"/>
                                <a:pt x="3079" y="1719"/>
                              </a:cubicBezTo>
                              <a:cubicBezTo>
                                <a:pt x="3079" y="1794"/>
                                <a:pt x="3050" y="1826"/>
                                <a:pt x="2982" y="1853"/>
                              </a:cubicBezTo>
                              <a:cubicBezTo>
                                <a:pt x="2992" y="1860"/>
                                <a:pt x="3003" y="1868"/>
                                <a:pt x="3013" y="1883"/>
                              </a:cubicBezTo>
                              <a:close/>
                              <a:moveTo>
                                <a:pt x="2901" y="1724"/>
                              </a:moveTo>
                              <a:cubicBezTo>
                                <a:pt x="2901" y="1686"/>
                                <a:pt x="2874" y="1681"/>
                                <a:pt x="2843" y="1681"/>
                              </a:cubicBezTo>
                              <a:cubicBezTo>
                                <a:pt x="2829" y="1681"/>
                                <a:pt x="2829" y="1681"/>
                                <a:pt x="2829" y="1681"/>
                              </a:cubicBezTo>
                              <a:cubicBezTo>
                                <a:pt x="2829" y="1766"/>
                                <a:pt x="2829" y="1766"/>
                                <a:pt x="2829" y="1766"/>
                              </a:cubicBezTo>
                              <a:cubicBezTo>
                                <a:pt x="2841" y="1766"/>
                                <a:pt x="2841" y="1766"/>
                                <a:pt x="2841" y="1766"/>
                              </a:cubicBezTo>
                              <a:cubicBezTo>
                                <a:pt x="2871" y="1766"/>
                                <a:pt x="2901" y="1762"/>
                                <a:pt x="2901" y="1724"/>
                              </a:cubicBezTo>
                              <a:close/>
                              <a:moveTo>
                                <a:pt x="484" y="2038"/>
                              </a:moveTo>
                              <a:cubicBezTo>
                                <a:pt x="444" y="1895"/>
                                <a:pt x="444" y="1895"/>
                                <a:pt x="444" y="1895"/>
                              </a:cubicBezTo>
                              <a:cubicBezTo>
                                <a:pt x="427" y="1895"/>
                                <a:pt x="427" y="1895"/>
                                <a:pt x="427" y="1895"/>
                              </a:cubicBezTo>
                              <a:cubicBezTo>
                                <a:pt x="387" y="2038"/>
                                <a:pt x="387" y="2038"/>
                                <a:pt x="387" y="2038"/>
                              </a:cubicBezTo>
                              <a:cubicBezTo>
                                <a:pt x="346" y="1895"/>
                                <a:pt x="346" y="1895"/>
                                <a:pt x="346" y="1895"/>
                              </a:cubicBezTo>
                              <a:cubicBezTo>
                                <a:pt x="332" y="1895"/>
                                <a:pt x="332" y="1895"/>
                                <a:pt x="332" y="1895"/>
                              </a:cubicBezTo>
                              <a:cubicBezTo>
                                <a:pt x="378" y="2054"/>
                                <a:pt x="378" y="2054"/>
                                <a:pt x="378" y="2054"/>
                              </a:cubicBezTo>
                              <a:cubicBezTo>
                                <a:pt x="396" y="2054"/>
                                <a:pt x="396" y="2054"/>
                                <a:pt x="396" y="2054"/>
                              </a:cubicBezTo>
                              <a:cubicBezTo>
                                <a:pt x="435" y="1911"/>
                                <a:pt x="435" y="1911"/>
                                <a:pt x="435" y="1911"/>
                              </a:cubicBezTo>
                              <a:cubicBezTo>
                                <a:pt x="475" y="2054"/>
                                <a:pt x="475" y="2054"/>
                                <a:pt x="475" y="2054"/>
                              </a:cubicBezTo>
                              <a:cubicBezTo>
                                <a:pt x="493" y="2054"/>
                                <a:pt x="493" y="2054"/>
                                <a:pt x="493" y="2054"/>
                              </a:cubicBezTo>
                              <a:cubicBezTo>
                                <a:pt x="539" y="1895"/>
                                <a:pt x="539" y="1895"/>
                                <a:pt x="539" y="1895"/>
                              </a:cubicBezTo>
                              <a:cubicBezTo>
                                <a:pt x="524" y="1895"/>
                                <a:pt x="524" y="1895"/>
                                <a:pt x="524" y="1895"/>
                              </a:cubicBezTo>
                              <a:lnTo>
                                <a:pt x="484" y="2038"/>
                              </a:lnTo>
                              <a:close/>
                              <a:moveTo>
                                <a:pt x="151" y="1894"/>
                              </a:moveTo>
                              <a:cubicBezTo>
                                <a:pt x="151" y="1957"/>
                                <a:pt x="92" y="1958"/>
                                <a:pt x="76" y="1958"/>
                              </a:cubicBezTo>
                              <a:cubicBezTo>
                                <a:pt x="15" y="1958"/>
                                <a:pt x="15" y="1958"/>
                                <a:pt x="15" y="1958"/>
                              </a:cubicBezTo>
                              <a:cubicBezTo>
                                <a:pt x="15" y="2054"/>
                                <a:pt x="15" y="2054"/>
                                <a:pt x="15" y="2054"/>
                              </a:cubicBezTo>
                              <a:cubicBezTo>
                                <a:pt x="0" y="2054"/>
                                <a:pt x="0" y="2054"/>
                                <a:pt x="0" y="2054"/>
                              </a:cubicBezTo>
                              <a:cubicBezTo>
                                <a:pt x="0" y="1835"/>
                                <a:pt x="0" y="1835"/>
                                <a:pt x="0" y="1835"/>
                              </a:cubicBezTo>
                              <a:cubicBezTo>
                                <a:pt x="80" y="1835"/>
                                <a:pt x="80" y="1835"/>
                                <a:pt x="80" y="1835"/>
                              </a:cubicBezTo>
                              <a:cubicBezTo>
                                <a:pt x="103" y="1835"/>
                                <a:pt x="151" y="1838"/>
                                <a:pt x="151" y="1894"/>
                              </a:cubicBezTo>
                              <a:close/>
                              <a:moveTo>
                                <a:pt x="135" y="1895"/>
                              </a:moveTo>
                              <a:cubicBezTo>
                                <a:pt x="135" y="1852"/>
                                <a:pt x="98" y="1848"/>
                                <a:pt x="76" y="1848"/>
                              </a:cubicBezTo>
                              <a:cubicBezTo>
                                <a:pt x="15" y="1848"/>
                                <a:pt x="15" y="1848"/>
                                <a:pt x="15" y="1848"/>
                              </a:cubicBezTo>
                              <a:cubicBezTo>
                                <a:pt x="15" y="1945"/>
                                <a:pt x="15" y="1945"/>
                                <a:pt x="15" y="1945"/>
                              </a:cubicBezTo>
                              <a:cubicBezTo>
                                <a:pt x="76" y="1945"/>
                                <a:pt x="76" y="1945"/>
                                <a:pt x="76" y="1945"/>
                              </a:cubicBezTo>
                              <a:cubicBezTo>
                                <a:pt x="120" y="1945"/>
                                <a:pt x="135" y="1924"/>
                                <a:pt x="135" y="1895"/>
                              </a:cubicBezTo>
                              <a:close/>
                              <a:moveTo>
                                <a:pt x="313" y="1975"/>
                              </a:moveTo>
                              <a:cubicBezTo>
                                <a:pt x="313" y="2022"/>
                                <a:pt x="292" y="2061"/>
                                <a:pt x="240" y="2061"/>
                              </a:cubicBezTo>
                              <a:cubicBezTo>
                                <a:pt x="188" y="2061"/>
                                <a:pt x="167" y="2022"/>
                                <a:pt x="167" y="1975"/>
                              </a:cubicBezTo>
                              <a:cubicBezTo>
                                <a:pt x="167" y="1927"/>
                                <a:pt x="188" y="1889"/>
                                <a:pt x="240" y="1889"/>
                              </a:cubicBezTo>
                              <a:cubicBezTo>
                                <a:pt x="292" y="1889"/>
                                <a:pt x="313" y="1927"/>
                                <a:pt x="313" y="1975"/>
                              </a:cubicBezTo>
                              <a:close/>
                              <a:moveTo>
                                <a:pt x="299" y="1975"/>
                              </a:moveTo>
                              <a:cubicBezTo>
                                <a:pt x="299" y="1929"/>
                                <a:pt x="280" y="1900"/>
                                <a:pt x="240" y="1900"/>
                              </a:cubicBezTo>
                              <a:cubicBezTo>
                                <a:pt x="200" y="1900"/>
                                <a:pt x="181" y="1929"/>
                                <a:pt x="181" y="1975"/>
                              </a:cubicBezTo>
                              <a:cubicBezTo>
                                <a:pt x="181" y="2020"/>
                                <a:pt x="200" y="2050"/>
                                <a:pt x="240" y="2050"/>
                              </a:cubicBezTo>
                              <a:cubicBezTo>
                                <a:pt x="280" y="2050"/>
                                <a:pt x="299" y="2020"/>
                                <a:pt x="299" y="1975"/>
                              </a:cubicBezTo>
                              <a:close/>
                              <a:moveTo>
                                <a:pt x="1394" y="1972"/>
                              </a:moveTo>
                              <a:cubicBezTo>
                                <a:pt x="1394" y="2017"/>
                                <a:pt x="1376" y="2061"/>
                                <a:pt x="1325" y="2061"/>
                              </a:cubicBezTo>
                              <a:cubicBezTo>
                                <a:pt x="1294" y="2061"/>
                                <a:pt x="1279" y="2045"/>
                                <a:pt x="1271" y="2029"/>
                              </a:cubicBezTo>
                              <a:cubicBezTo>
                                <a:pt x="1270" y="2029"/>
                                <a:pt x="1270" y="2029"/>
                                <a:pt x="1270" y="2029"/>
                              </a:cubicBezTo>
                              <a:cubicBezTo>
                                <a:pt x="1270" y="2054"/>
                                <a:pt x="1270" y="2054"/>
                                <a:pt x="1270" y="2054"/>
                              </a:cubicBezTo>
                              <a:cubicBezTo>
                                <a:pt x="1257" y="2054"/>
                                <a:pt x="1257" y="2054"/>
                                <a:pt x="1257" y="2054"/>
                              </a:cubicBezTo>
                              <a:cubicBezTo>
                                <a:pt x="1257" y="1835"/>
                                <a:pt x="1257" y="1835"/>
                                <a:pt x="1257" y="1835"/>
                              </a:cubicBezTo>
                              <a:cubicBezTo>
                                <a:pt x="1270" y="1835"/>
                                <a:pt x="1270" y="1835"/>
                                <a:pt x="1270" y="1835"/>
                              </a:cubicBezTo>
                              <a:cubicBezTo>
                                <a:pt x="1270" y="1922"/>
                                <a:pt x="1270" y="1922"/>
                                <a:pt x="1270" y="1922"/>
                              </a:cubicBezTo>
                              <a:cubicBezTo>
                                <a:pt x="1279" y="1904"/>
                                <a:pt x="1297" y="1889"/>
                                <a:pt x="1326" y="1889"/>
                              </a:cubicBezTo>
                              <a:cubicBezTo>
                                <a:pt x="1376" y="1889"/>
                                <a:pt x="1394" y="1929"/>
                                <a:pt x="1394" y="1972"/>
                              </a:cubicBezTo>
                              <a:close/>
                              <a:moveTo>
                                <a:pt x="1379" y="1972"/>
                              </a:moveTo>
                              <a:cubicBezTo>
                                <a:pt x="1379" y="1929"/>
                                <a:pt x="1361" y="1900"/>
                                <a:pt x="1326" y="1900"/>
                              </a:cubicBezTo>
                              <a:cubicBezTo>
                                <a:pt x="1291" y="1900"/>
                                <a:pt x="1270" y="1929"/>
                                <a:pt x="1270" y="1976"/>
                              </a:cubicBezTo>
                              <a:cubicBezTo>
                                <a:pt x="1270" y="2029"/>
                                <a:pt x="1299" y="2050"/>
                                <a:pt x="1326" y="2050"/>
                              </a:cubicBezTo>
                              <a:cubicBezTo>
                                <a:pt x="1347" y="2050"/>
                                <a:pt x="1379" y="2038"/>
                                <a:pt x="1379" y="1972"/>
                              </a:cubicBezTo>
                              <a:close/>
                              <a:moveTo>
                                <a:pt x="1486" y="2038"/>
                              </a:moveTo>
                              <a:cubicBezTo>
                                <a:pt x="1431" y="1895"/>
                                <a:pt x="1431" y="1895"/>
                                <a:pt x="1431" y="1895"/>
                              </a:cubicBezTo>
                              <a:cubicBezTo>
                                <a:pt x="1415" y="1895"/>
                                <a:pt x="1415" y="1895"/>
                                <a:pt x="1415" y="1895"/>
                              </a:cubicBezTo>
                              <a:cubicBezTo>
                                <a:pt x="1479" y="2055"/>
                                <a:pt x="1479" y="2055"/>
                                <a:pt x="1479" y="2055"/>
                              </a:cubicBezTo>
                              <a:cubicBezTo>
                                <a:pt x="1473" y="2072"/>
                                <a:pt x="1473" y="2072"/>
                                <a:pt x="1473" y="2072"/>
                              </a:cubicBezTo>
                              <a:cubicBezTo>
                                <a:pt x="1466" y="2095"/>
                                <a:pt x="1463" y="2102"/>
                                <a:pt x="1446" y="2102"/>
                              </a:cubicBezTo>
                              <a:cubicBezTo>
                                <a:pt x="1445" y="2102"/>
                                <a:pt x="1441" y="2102"/>
                                <a:pt x="1435" y="2101"/>
                              </a:cubicBezTo>
                              <a:cubicBezTo>
                                <a:pt x="1435" y="2112"/>
                                <a:pt x="1435" y="2112"/>
                                <a:pt x="1435" y="2112"/>
                              </a:cubicBezTo>
                              <a:cubicBezTo>
                                <a:pt x="1440" y="2113"/>
                                <a:pt x="1445" y="2113"/>
                                <a:pt x="1447" y="2113"/>
                              </a:cubicBezTo>
                              <a:cubicBezTo>
                                <a:pt x="1474" y="2113"/>
                                <a:pt x="1478" y="2094"/>
                                <a:pt x="1484" y="2080"/>
                              </a:cubicBezTo>
                              <a:cubicBezTo>
                                <a:pt x="1551" y="1895"/>
                                <a:pt x="1551" y="1895"/>
                                <a:pt x="1551" y="1895"/>
                              </a:cubicBezTo>
                              <a:cubicBezTo>
                                <a:pt x="1537" y="1895"/>
                                <a:pt x="1537" y="1895"/>
                                <a:pt x="1537" y="1895"/>
                              </a:cubicBezTo>
                              <a:lnTo>
                                <a:pt x="1486" y="2038"/>
                              </a:lnTo>
                              <a:close/>
                              <a:moveTo>
                                <a:pt x="1120" y="1835"/>
                              </a:moveTo>
                              <a:cubicBezTo>
                                <a:pt x="1134" y="1835"/>
                                <a:pt x="1134" y="1835"/>
                                <a:pt x="1134" y="1835"/>
                              </a:cubicBezTo>
                              <a:cubicBezTo>
                                <a:pt x="1134" y="2054"/>
                                <a:pt x="1134" y="2054"/>
                                <a:pt x="1134" y="2054"/>
                              </a:cubicBezTo>
                              <a:cubicBezTo>
                                <a:pt x="1120" y="2054"/>
                                <a:pt x="1120" y="2054"/>
                                <a:pt x="1120" y="2054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17" y="2035"/>
                                <a:pt x="1105" y="2061"/>
                                <a:pt x="1066" y="2061"/>
                              </a:cubicBezTo>
                              <a:cubicBezTo>
                                <a:pt x="1000" y="2061"/>
                                <a:pt x="997" y="1990"/>
                                <a:pt x="997" y="1972"/>
                              </a:cubicBezTo>
                              <a:cubicBezTo>
                                <a:pt x="997" y="1913"/>
                                <a:pt x="1029" y="1889"/>
                                <a:pt x="1065" y="1889"/>
                              </a:cubicBezTo>
                              <a:cubicBezTo>
                                <a:pt x="1089" y="1889"/>
                                <a:pt x="1110" y="1900"/>
                                <a:pt x="1120" y="1922"/>
                              </a:cubicBezTo>
                              <a:lnTo>
                                <a:pt x="1120" y="1835"/>
                              </a:lnTo>
                              <a:close/>
                              <a:moveTo>
                                <a:pt x="1121" y="1976"/>
                              </a:moveTo>
                              <a:cubicBezTo>
                                <a:pt x="1121" y="1929"/>
                                <a:pt x="1100" y="1900"/>
                                <a:pt x="1064" y="1900"/>
                              </a:cubicBezTo>
                              <a:cubicBezTo>
                                <a:pt x="1025" y="1900"/>
                                <a:pt x="1012" y="1938"/>
                                <a:pt x="1012" y="1972"/>
                              </a:cubicBezTo>
                              <a:cubicBezTo>
                                <a:pt x="1012" y="2046"/>
                                <a:pt x="1053" y="2050"/>
                                <a:pt x="1065" y="2050"/>
                              </a:cubicBezTo>
                              <a:cubicBezTo>
                                <a:pt x="1092" y="2050"/>
                                <a:pt x="1121" y="2029"/>
                                <a:pt x="1121" y="1976"/>
                              </a:cubicBezTo>
                              <a:close/>
                              <a:moveTo>
                                <a:pt x="698" y="1976"/>
                              </a:moveTo>
                              <a:cubicBezTo>
                                <a:pt x="571" y="1976"/>
                                <a:pt x="571" y="1976"/>
                                <a:pt x="571" y="1976"/>
                              </a:cubicBezTo>
                              <a:cubicBezTo>
                                <a:pt x="571" y="2004"/>
                                <a:pt x="581" y="2050"/>
                                <a:pt x="630" y="2050"/>
                              </a:cubicBezTo>
                              <a:cubicBezTo>
                                <a:pt x="661" y="2050"/>
                                <a:pt x="678" y="2030"/>
                                <a:pt x="682" y="2008"/>
                              </a:cubicBezTo>
                              <a:cubicBezTo>
                                <a:pt x="696" y="2008"/>
                                <a:pt x="696" y="2008"/>
                                <a:pt x="696" y="2008"/>
                              </a:cubicBezTo>
                              <a:cubicBezTo>
                                <a:pt x="692" y="2029"/>
                                <a:pt x="677" y="2061"/>
                                <a:pt x="630" y="2061"/>
                              </a:cubicBezTo>
                              <a:cubicBezTo>
                                <a:pt x="617" y="2061"/>
                                <a:pt x="556" y="2060"/>
                                <a:pt x="556" y="1972"/>
                              </a:cubicBezTo>
                              <a:cubicBezTo>
                                <a:pt x="556" y="1958"/>
                                <a:pt x="558" y="1889"/>
                                <a:pt x="630" y="1889"/>
                              </a:cubicBezTo>
                              <a:cubicBezTo>
                                <a:pt x="654" y="1889"/>
                                <a:pt x="699" y="1896"/>
                                <a:pt x="698" y="1976"/>
                              </a:cubicBezTo>
                              <a:close/>
                              <a:moveTo>
                                <a:pt x="571" y="1965"/>
                              </a:moveTo>
                              <a:cubicBezTo>
                                <a:pt x="683" y="1965"/>
                                <a:pt x="683" y="1965"/>
                                <a:pt x="683" y="1965"/>
                              </a:cubicBezTo>
                              <a:cubicBezTo>
                                <a:pt x="683" y="1941"/>
                                <a:pt x="675" y="1900"/>
                                <a:pt x="629" y="1900"/>
                              </a:cubicBezTo>
                              <a:cubicBezTo>
                                <a:pt x="581" y="1900"/>
                                <a:pt x="571" y="1942"/>
                                <a:pt x="571" y="1965"/>
                              </a:cubicBezTo>
                              <a:close/>
                              <a:moveTo>
                                <a:pt x="754" y="1928"/>
                              </a:moveTo>
                              <a:cubicBezTo>
                                <a:pt x="753" y="1928"/>
                                <a:pt x="753" y="1928"/>
                                <a:pt x="753" y="1928"/>
                              </a:cubicBezTo>
                              <a:cubicBezTo>
                                <a:pt x="753" y="1895"/>
                                <a:pt x="753" y="1895"/>
                                <a:pt x="753" y="1895"/>
                              </a:cubicBezTo>
                              <a:cubicBezTo>
                                <a:pt x="739" y="1895"/>
                                <a:pt x="739" y="1895"/>
                                <a:pt x="739" y="1895"/>
                              </a:cubicBezTo>
                              <a:cubicBezTo>
                                <a:pt x="739" y="2054"/>
                                <a:pt x="739" y="2054"/>
                                <a:pt x="739" y="2054"/>
                              </a:cubicBezTo>
                              <a:cubicBezTo>
                                <a:pt x="753" y="2054"/>
                                <a:pt x="753" y="2054"/>
                                <a:pt x="753" y="2054"/>
                              </a:cubicBezTo>
                              <a:cubicBezTo>
                                <a:pt x="753" y="1978"/>
                                <a:pt x="753" y="1978"/>
                                <a:pt x="753" y="1978"/>
                              </a:cubicBezTo>
                              <a:cubicBezTo>
                                <a:pt x="753" y="1913"/>
                                <a:pt x="787" y="1907"/>
                                <a:pt x="807" y="1906"/>
                              </a:cubicBezTo>
                              <a:cubicBezTo>
                                <a:pt x="810" y="1906"/>
                                <a:pt x="812" y="1906"/>
                                <a:pt x="814" y="1906"/>
                              </a:cubicBezTo>
                              <a:cubicBezTo>
                                <a:pt x="814" y="1892"/>
                                <a:pt x="814" y="1892"/>
                                <a:pt x="814" y="1892"/>
                              </a:cubicBezTo>
                              <a:cubicBezTo>
                                <a:pt x="807" y="1892"/>
                                <a:pt x="807" y="1892"/>
                                <a:pt x="807" y="1892"/>
                              </a:cubicBezTo>
                              <a:cubicBezTo>
                                <a:pt x="781" y="1892"/>
                                <a:pt x="761" y="1908"/>
                                <a:pt x="754" y="1928"/>
                              </a:cubicBezTo>
                              <a:close/>
                              <a:moveTo>
                                <a:pt x="964" y="1976"/>
                              </a:moveTo>
                              <a:cubicBezTo>
                                <a:pt x="837" y="1976"/>
                                <a:pt x="837" y="1976"/>
                                <a:pt x="837" y="1976"/>
                              </a:cubicBezTo>
                              <a:cubicBezTo>
                                <a:pt x="837" y="2004"/>
                                <a:pt x="847" y="2050"/>
                                <a:pt x="896" y="2050"/>
                              </a:cubicBezTo>
                              <a:cubicBezTo>
                                <a:pt x="927" y="2050"/>
                                <a:pt x="944" y="2030"/>
                                <a:pt x="949" y="2008"/>
                              </a:cubicBezTo>
                              <a:cubicBezTo>
                                <a:pt x="962" y="2008"/>
                                <a:pt x="962" y="2008"/>
                                <a:pt x="962" y="2008"/>
                              </a:cubicBezTo>
                              <a:cubicBezTo>
                                <a:pt x="959" y="2029"/>
                                <a:pt x="943" y="2061"/>
                                <a:pt x="896" y="2061"/>
                              </a:cubicBezTo>
                              <a:cubicBezTo>
                                <a:pt x="883" y="2061"/>
                                <a:pt x="822" y="2060"/>
                                <a:pt x="822" y="1972"/>
                              </a:cubicBezTo>
                              <a:cubicBezTo>
                                <a:pt x="822" y="1958"/>
                                <a:pt x="824" y="1889"/>
                                <a:pt x="896" y="1889"/>
                              </a:cubicBezTo>
                              <a:cubicBezTo>
                                <a:pt x="920" y="1889"/>
                                <a:pt x="965" y="1896"/>
                                <a:pt x="964" y="1976"/>
                              </a:cubicBezTo>
                              <a:close/>
                              <a:moveTo>
                                <a:pt x="837" y="1965"/>
                              </a:moveTo>
                              <a:cubicBezTo>
                                <a:pt x="949" y="1965"/>
                                <a:pt x="949" y="1965"/>
                                <a:pt x="949" y="1965"/>
                              </a:cubicBezTo>
                              <a:cubicBezTo>
                                <a:pt x="949" y="1941"/>
                                <a:pt x="941" y="1900"/>
                                <a:pt x="895" y="1900"/>
                              </a:cubicBezTo>
                              <a:cubicBezTo>
                                <a:pt x="848" y="1900"/>
                                <a:pt x="838" y="1942"/>
                                <a:pt x="837" y="1965"/>
                              </a:cubicBezTo>
                              <a:close/>
                              <a:moveTo>
                                <a:pt x="1067" y="730"/>
                              </a:moveTo>
                              <a:cubicBezTo>
                                <a:pt x="1067" y="293"/>
                                <a:pt x="1305" y="0"/>
                                <a:pt x="1707" y="0"/>
                              </a:cubicBezTo>
                              <a:cubicBezTo>
                                <a:pt x="2096" y="0"/>
                                <a:pt x="2319" y="306"/>
                                <a:pt x="2319" y="614"/>
                              </a:cubicBezTo>
                              <a:cubicBezTo>
                                <a:pt x="2319" y="743"/>
                                <a:pt x="2284" y="776"/>
                                <a:pt x="2170" y="776"/>
                              </a:cubicBezTo>
                              <a:cubicBezTo>
                                <a:pt x="1405" y="776"/>
                                <a:pt x="1405" y="776"/>
                                <a:pt x="1405" y="776"/>
                              </a:cubicBezTo>
                              <a:cubicBezTo>
                                <a:pt x="1405" y="974"/>
                                <a:pt x="1521" y="1118"/>
                                <a:pt x="1718" y="1118"/>
                              </a:cubicBezTo>
                              <a:cubicBezTo>
                                <a:pt x="1973" y="1118"/>
                                <a:pt x="1973" y="933"/>
                                <a:pt x="2110" y="933"/>
                              </a:cubicBezTo>
                              <a:cubicBezTo>
                                <a:pt x="2191" y="933"/>
                                <a:pt x="2249" y="1010"/>
                                <a:pt x="2249" y="1079"/>
                              </a:cubicBezTo>
                              <a:cubicBezTo>
                                <a:pt x="2249" y="1305"/>
                                <a:pt x="1922" y="1411"/>
                                <a:pt x="1718" y="1411"/>
                              </a:cubicBezTo>
                              <a:cubicBezTo>
                                <a:pt x="1245" y="1411"/>
                                <a:pt x="1067" y="1056"/>
                                <a:pt x="1067" y="730"/>
                              </a:cubicBezTo>
                              <a:close/>
                              <a:moveTo>
                                <a:pt x="1405" y="560"/>
                              </a:moveTo>
                              <a:cubicBezTo>
                                <a:pt x="1999" y="560"/>
                                <a:pt x="1999" y="560"/>
                                <a:pt x="1999" y="560"/>
                              </a:cubicBezTo>
                              <a:cubicBezTo>
                                <a:pt x="1980" y="388"/>
                                <a:pt x="1864" y="262"/>
                                <a:pt x="1714" y="262"/>
                              </a:cubicBezTo>
                              <a:cubicBezTo>
                                <a:pt x="1544" y="262"/>
                                <a:pt x="1442" y="378"/>
                                <a:pt x="1405" y="560"/>
                              </a:cubicBezTo>
                              <a:close/>
                              <a:moveTo>
                                <a:pt x="3575" y="0"/>
                              </a:moveTo>
                              <a:cubicBezTo>
                                <a:pt x="3442" y="0"/>
                                <a:pt x="3404" y="88"/>
                                <a:pt x="3404" y="189"/>
                              </a:cubicBezTo>
                              <a:cubicBezTo>
                                <a:pt x="3404" y="813"/>
                                <a:pt x="3404" y="813"/>
                                <a:pt x="3404" y="813"/>
                              </a:cubicBezTo>
                              <a:cubicBezTo>
                                <a:pt x="3404" y="1003"/>
                                <a:pt x="3264" y="1111"/>
                                <a:pt x="3144" y="1111"/>
                              </a:cubicBezTo>
                              <a:cubicBezTo>
                                <a:pt x="2996" y="1111"/>
                                <a:pt x="2928" y="1003"/>
                                <a:pt x="2928" y="850"/>
                              </a:cubicBezTo>
                              <a:cubicBezTo>
                                <a:pt x="2928" y="189"/>
                                <a:pt x="2928" y="189"/>
                                <a:pt x="2928" y="189"/>
                              </a:cubicBezTo>
                              <a:cubicBezTo>
                                <a:pt x="2928" y="88"/>
                                <a:pt x="2891" y="0"/>
                                <a:pt x="2757" y="0"/>
                              </a:cubicBezTo>
                              <a:cubicBezTo>
                                <a:pt x="2623" y="0"/>
                                <a:pt x="2586" y="88"/>
                                <a:pt x="2586" y="189"/>
                              </a:cubicBezTo>
                              <a:cubicBezTo>
                                <a:pt x="2586" y="925"/>
                                <a:pt x="2586" y="925"/>
                                <a:pt x="2586" y="925"/>
                              </a:cubicBezTo>
                              <a:cubicBezTo>
                                <a:pt x="2586" y="1308"/>
                                <a:pt x="2811" y="1422"/>
                                <a:pt x="3017" y="1422"/>
                              </a:cubicBezTo>
                              <a:cubicBezTo>
                                <a:pt x="3212" y="1422"/>
                                <a:pt x="3336" y="1324"/>
                                <a:pt x="3432" y="1184"/>
                              </a:cubicBezTo>
                              <a:cubicBezTo>
                                <a:pt x="3437" y="1184"/>
                                <a:pt x="3437" y="1184"/>
                                <a:pt x="3437" y="1184"/>
                              </a:cubicBezTo>
                              <a:cubicBezTo>
                                <a:pt x="3437" y="1233"/>
                                <a:pt x="3437" y="1233"/>
                                <a:pt x="3437" y="1233"/>
                              </a:cubicBezTo>
                              <a:cubicBezTo>
                                <a:pt x="3437" y="1347"/>
                                <a:pt x="3484" y="1422"/>
                                <a:pt x="3592" y="1422"/>
                              </a:cubicBezTo>
                              <a:cubicBezTo>
                                <a:pt x="3700" y="1422"/>
                                <a:pt x="3746" y="1347"/>
                                <a:pt x="3746" y="1233"/>
                              </a:cubicBezTo>
                              <a:cubicBezTo>
                                <a:pt x="3746" y="189"/>
                                <a:pt x="3746" y="189"/>
                                <a:pt x="3746" y="189"/>
                              </a:cubicBezTo>
                              <a:cubicBezTo>
                                <a:pt x="3746" y="88"/>
                                <a:pt x="3709" y="0"/>
                                <a:pt x="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39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445135" y="730885"/>
                          <a:ext cx="87630" cy="93980"/>
                        </a:xfrm>
                        <a:custGeom>
                          <a:avLst/>
                          <a:gdLst>
                            <a:gd name="T0" fmla="*/ 128 w 276"/>
                            <a:gd name="T1" fmla="*/ 0 h 296"/>
                            <a:gd name="T2" fmla="*/ 0 w 276"/>
                            <a:gd name="T3" fmla="*/ 155 h 296"/>
                            <a:gd name="T4" fmla="*/ 0 w 276"/>
                            <a:gd name="T5" fmla="*/ 156 h 296"/>
                            <a:gd name="T6" fmla="*/ 28 w 276"/>
                            <a:gd name="T7" fmla="*/ 260 h 296"/>
                            <a:gd name="T8" fmla="*/ 128 w 276"/>
                            <a:gd name="T9" fmla="*/ 296 h 296"/>
                            <a:gd name="T10" fmla="*/ 227 w 276"/>
                            <a:gd name="T11" fmla="*/ 61 h 296"/>
                            <a:gd name="T12" fmla="*/ 128 w 276"/>
                            <a:gd name="T13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296">
                              <a:moveTo>
                                <a:pt x="128" y="0"/>
                              </a:moveTo>
                              <a:cubicBezTo>
                                <a:pt x="88" y="39"/>
                                <a:pt x="0" y="100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91"/>
                                <a:pt x="9" y="227"/>
                                <a:pt x="28" y="260"/>
                              </a:cubicBezTo>
                              <a:cubicBezTo>
                                <a:pt x="38" y="276"/>
                                <a:pt x="115" y="284"/>
                                <a:pt x="128" y="296"/>
                              </a:cubicBezTo>
                              <a:cubicBezTo>
                                <a:pt x="193" y="231"/>
                                <a:pt x="276" y="146"/>
                                <a:pt x="227" y="61"/>
                              </a:cubicBezTo>
                              <a:cubicBezTo>
                                <a:pt x="218" y="45"/>
                                <a:pt x="140" y="12"/>
                                <a:pt x="128" y="0"/>
                              </a:cubicBezTo>
                            </a:path>
                          </a:pathLst>
                        </a:custGeom>
                        <a:solidFill>
                          <a:srgbClr val="80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485775" y="711200"/>
                          <a:ext cx="123190" cy="133350"/>
                        </a:xfrm>
                        <a:custGeom>
                          <a:avLst/>
                          <a:gdLst>
                            <a:gd name="T0" fmla="*/ 148 w 387"/>
                            <a:gd name="T1" fmla="*/ 0 h 420"/>
                            <a:gd name="T2" fmla="*/ 146 w 387"/>
                            <a:gd name="T3" fmla="*/ 0 h 420"/>
                            <a:gd name="T4" fmla="*/ 43 w 387"/>
                            <a:gd name="T5" fmla="*/ 29 h 420"/>
                            <a:gd name="T6" fmla="*/ 0 w 387"/>
                            <a:gd name="T7" fmla="*/ 62 h 420"/>
                            <a:gd name="T8" fmla="*/ 33 w 387"/>
                            <a:gd name="T9" fmla="*/ 105 h 420"/>
                            <a:gd name="T10" fmla="*/ 0 w 387"/>
                            <a:gd name="T11" fmla="*/ 358 h 420"/>
                            <a:gd name="T12" fmla="*/ 148 w 387"/>
                            <a:gd name="T13" fmla="*/ 420 h 420"/>
                            <a:gd name="T14" fmla="*/ 253 w 387"/>
                            <a:gd name="T15" fmla="*/ 391 h 420"/>
                            <a:gd name="T16" fmla="*/ 329 w 387"/>
                            <a:gd name="T17" fmla="*/ 105 h 420"/>
                            <a:gd name="T18" fmla="*/ 148 w 387"/>
                            <a:gd name="T19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7" h="420">
                              <a:moveTo>
                                <a:pt x="148" y="0"/>
                              </a:move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11" y="1"/>
                                <a:pt x="75" y="10"/>
                                <a:pt x="43" y="29"/>
                              </a:cubicBezTo>
                              <a:cubicBezTo>
                                <a:pt x="26" y="38"/>
                                <a:pt x="12" y="49"/>
                                <a:pt x="0" y="62"/>
                              </a:cubicBezTo>
                              <a:cubicBezTo>
                                <a:pt x="12" y="74"/>
                                <a:pt x="23" y="89"/>
                                <a:pt x="33" y="105"/>
                              </a:cubicBezTo>
                              <a:cubicBezTo>
                                <a:pt x="82" y="189"/>
                                <a:pt x="65" y="293"/>
                                <a:pt x="0" y="358"/>
                              </a:cubicBezTo>
                              <a:cubicBezTo>
                                <a:pt x="39" y="398"/>
                                <a:pt x="93" y="420"/>
                                <a:pt x="148" y="420"/>
                              </a:cubicBezTo>
                              <a:cubicBezTo>
                                <a:pt x="183" y="420"/>
                                <a:pt x="220" y="410"/>
                                <a:pt x="253" y="391"/>
                              </a:cubicBezTo>
                              <a:cubicBezTo>
                                <a:pt x="353" y="333"/>
                                <a:pt x="387" y="205"/>
                                <a:pt x="329" y="105"/>
                              </a:cubicBezTo>
                              <a:cubicBezTo>
                                <a:pt x="290" y="38"/>
                                <a:pt x="220" y="1"/>
                                <a:pt x="148" y="0"/>
                              </a:cubicBezTo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362585" y="711200"/>
                          <a:ext cx="123190" cy="133350"/>
                        </a:xfrm>
                        <a:custGeom>
                          <a:avLst/>
                          <a:gdLst>
                            <a:gd name="T0" fmla="*/ 240 w 388"/>
                            <a:gd name="T1" fmla="*/ 0 h 420"/>
                            <a:gd name="T2" fmla="*/ 238 w 388"/>
                            <a:gd name="T3" fmla="*/ 0 h 420"/>
                            <a:gd name="T4" fmla="*/ 134 w 388"/>
                            <a:gd name="T5" fmla="*/ 29 h 420"/>
                            <a:gd name="T6" fmla="*/ 58 w 388"/>
                            <a:gd name="T7" fmla="*/ 315 h 420"/>
                            <a:gd name="T8" fmla="*/ 240 w 388"/>
                            <a:gd name="T9" fmla="*/ 420 h 420"/>
                            <a:gd name="T10" fmla="*/ 344 w 388"/>
                            <a:gd name="T11" fmla="*/ 391 h 420"/>
                            <a:gd name="T12" fmla="*/ 388 w 388"/>
                            <a:gd name="T13" fmla="*/ 358 h 420"/>
                            <a:gd name="T14" fmla="*/ 354 w 388"/>
                            <a:gd name="T15" fmla="*/ 315 h 420"/>
                            <a:gd name="T16" fmla="*/ 326 w 388"/>
                            <a:gd name="T17" fmla="*/ 210 h 420"/>
                            <a:gd name="T18" fmla="*/ 326 w 388"/>
                            <a:gd name="T19" fmla="*/ 210 h 420"/>
                            <a:gd name="T20" fmla="*/ 388 w 388"/>
                            <a:gd name="T21" fmla="*/ 62 h 420"/>
                            <a:gd name="T22" fmla="*/ 240 w 388"/>
                            <a:gd name="T23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8" h="420">
                              <a:moveTo>
                                <a:pt x="240" y="0"/>
                              </a:move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03" y="1"/>
                                <a:pt x="167" y="10"/>
                                <a:pt x="134" y="29"/>
                              </a:cubicBezTo>
                              <a:cubicBezTo>
                                <a:pt x="34" y="87"/>
                                <a:pt x="0" y="215"/>
                                <a:pt x="58" y="315"/>
                              </a:cubicBezTo>
                              <a:cubicBezTo>
                                <a:pt x="97" y="382"/>
                                <a:pt x="167" y="420"/>
                                <a:pt x="240" y="420"/>
                              </a:cubicBezTo>
                              <a:cubicBezTo>
                                <a:pt x="275" y="420"/>
                                <a:pt x="311" y="410"/>
                                <a:pt x="344" y="391"/>
                              </a:cubicBezTo>
                              <a:cubicBezTo>
                                <a:pt x="361" y="382"/>
                                <a:pt x="375" y="371"/>
                                <a:pt x="388" y="358"/>
                              </a:cubicBezTo>
                              <a:cubicBezTo>
                                <a:pt x="375" y="346"/>
                                <a:pt x="364" y="331"/>
                                <a:pt x="354" y="315"/>
                              </a:cubicBezTo>
                              <a:cubicBezTo>
                                <a:pt x="335" y="282"/>
                                <a:pt x="326" y="246"/>
                                <a:pt x="326" y="210"/>
                              </a:cubicBezTo>
                              <a:cubicBezTo>
                                <a:pt x="326" y="210"/>
                                <a:pt x="326" y="210"/>
                                <a:pt x="326" y="210"/>
                              </a:cubicBezTo>
                              <a:cubicBezTo>
                                <a:pt x="326" y="155"/>
                                <a:pt x="348" y="101"/>
                                <a:pt x="388" y="62"/>
                              </a:cubicBezTo>
                              <a:cubicBezTo>
                                <a:pt x="348" y="22"/>
                                <a:pt x="295" y="1"/>
                                <a:pt x="240" y="0"/>
                              </a:cubicBezTo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557530" y="702310"/>
                          <a:ext cx="151765" cy="151765"/>
                        </a:xfrm>
                        <a:custGeom>
                          <a:avLst/>
                          <a:gdLst>
                            <a:gd name="T0" fmla="*/ 58 w 478"/>
                            <a:gd name="T1" fmla="*/ 344 h 478"/>
                            <a:gd name="T2" fmla="*/ 134 w 478"/>
                            <a:gd name="T3" fmla="*/ 58 h 478"/>
                            <a:gd name="T4" fmla="*/ 420 w 478"/>
                            <a:gd name="T5" fmla="*/ 134 h 478"/>
                            <a:gd name="T6" fmla="*/ 344 w 478"/>
                            <a:gd name="T7" fmla="*/ 420 h 478"/>
                            <a:gd name="T8" fmla="*/ 58 w 478"/>
                            <a:gd name="T9" fmla="*/ 344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58" y="344"/>
                              </a:moveTo>
                              <a:cubicBezTo>
                                <a:pt x="0" y="244"/>
                                <a:pt x="34" y="116"/>
                                <a:pt x="134" y="58"/>
                              </a:cubicBezTo>
                              <a:cubicBezTo>
                                <a:pt x="234" y="0"/>
                                <a:pt x="362" y="34"/>
                                <a:pt x="420" y="134"/>
                              </a:cubicBezTo>
                              <a:cubicBezTo>
                                <a:pt x="478" y="234"/>
                                <a:pt x="444" y="362"/>
                                <a:pt x="344" y="420"/>
                              </a:cubicBezTo>
                              <a:cubicBezTo>
                                <a:pt x="244" y="478"/>
                                <a:pt x="116" y="444"/>
                                <a:pt x="58" y="344"/>
                              </a:cubicBezTo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" name="Group 1"/>
                      <wpg:cNvGrpSpPr/>
                      <wpg:grpSpPr>
                        <a:xfrm>
                          <a:off x="311364" y="8309342"/>
                          <a:ext cx="871220" cy="1221740"/>
                          <a:chOff x="259080" y="8278495"/>
                          <a:chExt cx="871220" cy="1221740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66700" y="82784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20040" y="82784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3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7" y="144"/>
                                  <a:pt x="29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4" y="180"/>
                                  <a:pt x="77" y="180"/>
                                </a:cubicBezTo>
                                <a:cubicBezTo>
                                  <a:pt x="86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3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3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0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 noEditPoints="1"/>
                        </wps:cNvSpPr>
                        <wps:spPr bwMode="auto">
                          <a:xfrm>
                            <a:off x="382905" y="8278495"/>
                            <a:ext cx="49530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7 w 155"/>
                              <a:gd name="T9" fmla="*/ 8 h 196"/>
                              <a:gd name="T10" fmla="*/ 140 w 155"/>
                              <a:gd name="T11" fmla="*/ 17 h 196"/>
                              <a:gd name="T12" fmla="*/ 148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2 w 155"/>
                              <a:gd name="T21" fmla="*/ 95 h 196"/>
                              <a:gd name="T22" fmla="*/ 118 w 155"/>
                              <a:gd name="T23" fmla="*/ 101 h 196"/>
                              <a:gd name="T24" fmla="*/ 118 w 155"/>
                              <a:gd name="T25" fmla="*/ 102 h 196"/>
                              <a:gd name="T26" fmla="*/ 134 w 155"/>
                              <a:gd name="T27" fmla="*/ 110 h 196"/>
                              <a:gd name="T28" fmla="*/ 142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0 w 155"/>
                              <a:gd name="T47" fmla="*/ 181 h 196"/>
                              <a:gd name="T48" fmla="*/ 120 w 155"/>
                              <a:gd name="T49" fmla="*/ 170 h 196"/>
                              <a:gd name="T50" fmla="*/ 119 w 155"/>
                              <a:gd name="T51" fmla="*/ 154 h 196"/>
                              <a:gd name="T52" fmla="*/ 118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2 w 155"/>
                              <a:gd name="T59" fmla="*/ 113 h 196"/>
                              <a:gd name="T60" fmla="*/ 26 w 155"/>
                              <a:gd name="T61" fmla="*/ 113 h 196"/>
                              <a:gd name="T62" fmla="*/ 26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6 w 155"/>
                              <a:gd name="T69" fmla="*/ 90 h 196"/>
                              <a:gd name="T70" fmla="*/ 85 w 155"/>
                              <a:gd name="T71" fmla="*/ 90 h 196"/>
                              <a:gd name="T72" fmla="*/ 96 w 155"/>
                              <a:gd name="T73" fmla="*/ 89 h 196"/>
                              <a:gd name="T74" fmla="*/ 109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8 w 155"/>
                              <a:gd name="T85" fmla="*/ 23 h 196"/>
                              <a:gd name="T86" fmla="*/ 81 w 155"/>
                              <a:gd name="T87" fmla="*/ 22 h 196"/>
                              <a:gd name="T88" fmla="*/ 26 w 155"/>
                              <a:gd name="T89" fmla="*/ 22 h 196"/>
                              <a:gd name="T90" fmla="*/ 26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4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6" y="134"/>
                                </a:cubicBezTo>
                                <a:cubicBezTo>
                                  <a:pt x="146" y="139"/>
                                  <a:pt x="146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20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442595" y="82784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460375" y="8278495"/>
                            <a:ext cx="42545" cy="6413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201"/>
                              <a:gd name="T2" fmla="*/ 135 w 135"/>
                              <a:gd name="T3" fmla="*/ 196 h 201"/>
                              <a:gd name="T4" fmla="*/ 112 w 135"/>
                              <a:gd name="T5" fmla="*/ 196 h 201"/>
                              <a:gd name="T6" fmla="*/ 112 w 135"/>
                              <a:gd name="T7" fmla="*/ 176 h 201"/>
                              <a:gd name="T8" fmla="*/ 112 w 135"/>
                              <a:gd name="T9" fmla="*/ 176 h 201"/>
                              <a:gd name="T10" fmla="*/ 106 w 135"/>
                              <a:gd name="T11" fmla="*/ 184 h 201"/>
                              <a:gd name="T12" fmla="*/ 98 w 135"/>
                              <a:gd name="T13" fmla="*/ 192 h 201"/>
                              <a:gd name="T14" fmla="*/ 84 w 135"/>
                              <a:gd name="T15" fmla="*/ 199 h 201"/>
                              <a:gd name="T16" fmla="*/ 64 w 135"/>
                              <a:gd name="T17" fmla="*/ 201 h 201"/>
                              <a:gd name="T18" fmla="*/ 37 w 135"/>
                              <a:gd name="T19" fmla="*/ 196 h 201"/>
                              <a:gd name="T20" fmla="*/ 17 w 135"/>
                              <a:gd name="T21" fmla="*/ 180 h 201"/>
                              <a:gd name="T22" fmla="*/ 4 w 135"/>
                              <a:gd name="T23" fmla="*/ 156 h 201"/>
                              <a:gd name="T24" fmla="*/ 0 w 135"/>
                              <a:gd name="T25" fmla="*/ 124 h 201"/>
                              <a:gd name="T26" fmla="*/ 2 w 135"/>
                              <a:gd name="T27" fmla="*/ 100 h 201"/>
                              <a:gd name="T28" fmla="*/ 11 w 135"/>
                              <a:gd name="T29" fmla="*/ 75 h 201"/>
                              <a:gd name="T30" fmla="*/ 31 w 135"/>
                              <a:gd name="T31" fmla="*/ 56 h 201"/>
                              <a:gd name="T32" fmla="*/ 64 w 135"/>
                              <a:gd name="T33" fmla="*/ 48 h 201"/>
                              <a:gd name="T34" fmla="*/ 90 w 135"/>
                              <a:gd name="T35" fmla="*/ 53 h 201"/>
                              <a:gd name="T36" fmla="*/ 111 w 135"/>
                              <a:gd name="T37" fmla="*/ 72 h 201"/>
                              <a:gd name="T38" fmla="*/ 111 w 135"/>
                              <a:gd name="T39" fmla="*/ 0 h 201"/>
                              <a:gd name="T40" fmla="*/ 135 w 135"/>
                              <a:gd name="T41" fmla="*/ 0 h 201"/>
                              <a:gd name="T42" fmla="*/ 26 w 135"/>
                              <a:gd name="T43" fmla="*/ 124 h 201"/>
                              <a:gd name="T44" fmla="*/ 31 w 135"/>
                              <a:gd name="T45" fmla="*/ 156 h 201"/>
                              <a:gd name="T46" fmla="*/ 42 w 135"/>
                              <a:gd name="T47" fmla="*/ 174 h 201"/>
                              <a:gd name="T48" fmla="*/ 57 w 135"/>
                              <a:gd name="T49" fmla="*/ 182 h 201"/>
                              <a:gd name="T50" fmla="*/ 70 w 135"/>
                              <a:gd name="T51" fmla="*/ 184 h 201"/>
                              <a:gd name="T52" fmla="*/ 86 w 135"/>
                              <a:gd name="T53" fmla="*/ 181 h 201"/>
                              <a:gd name="T54" fmla="*/ 99 w 135"/>
                              <a:gd name="T55" fmla="*/ 170 h 201"/>
                              <a:gd name="T56" fmla="*/ 109 w 135"/>
                              <a:gd name="T57" fmla="*/ 152 h 201"/>
                              <a:gd name="T58" fmla="*/ 112 w 135"/>
                              <a:gd name="T59" fmla="*/ 124 h 201"/>
                              <a:gd name="T60" fmla="*/ 109 w 135"/>
                              <a:gd name="T61" fmla="*/ 97 h 201"/>
                              <a:gd name="T62" fmla="*/ 99 w 135"/>
                              <a:gd name="T63" fmla="*/ 79 h 201"/>
                              <a:gd name="T64" fmla="*/ 85 w 135"/>
                              <a:gd name="T65" fmla="*/ 69 h 201"/>
                              <a:gd name="T66" fmla="*/ 68 w 135"/>
                              <a:gd name="T67" fmla="*/ 65 h 201"/>
                              <a:gd name="T68" fmla="*/ 52 w 135"/>
                              <a:gd name="T69" fmla="*/ 69 h 201"/>
                              <a:gd name="T70" fmla="*/ 38 w 135"/>
                              <a:gd name="T71" fmla="*/ 79 h 201"/>
                              <a:gd name="T72" fmla="*/ 29 w 135"/>
                              <a:gd name="T73" fmla="*/ 97 h 201"/>
                              <a:gd name="T74" fmla="*/ 26 w 135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1">
                                <a:moveTo>
                                  <a:pt x="135" y="0"/>
                                </a:moveTo>
                                <a:cubicBezTo>
                                  <a:pt x="135" y="196"/>
                                  <a:pt x="135" y="196"/>
                                  <a:pt x="135" y="196"/>
                                </a:cubicBezTo>
                                <a:cubicBezTo>
                                  <a:pt x="112" y="196"/>
                                  <a:pt x="112" y="196"/>
                                  <a:pt x="112" y="19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0" y="178"/>
                                  <a:pt x="109" y="181"/>
                                  <a:pt x="106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8" y="200"/>
                                  <a:pt x="72" y="201"/>
                                  <a:pt x="64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2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3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5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7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2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0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2" y="135"/>
                                  <a:pt x="112" y="124"/>
                                </a:cubicBezTo>
                                <a:cubicBezTo>
                                  <a:pt x="112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0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8" y="65"/>
                                </a:cubicBezTo>
                                <a:cubicBezTo>
                                  <a:pt x="62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4" y="84"/>
                                  <a:pt x="31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30225" y="8295640"/>
                            <a:ext cx="41910" cy="45085"/>
                          </a:xfrm>
                          <a:custGeom>
                            <a:avLst/>
                            <a:gdLst>
                              <a:gd name="T0" fmla="*/ 53 w 66"/>
                              <a:gd name="T1" fmla="*/ 0 h 71"/>
                              <a:gd name="T2" fmla="*/ 66 w 66"/>
                              <a:gd name="T3" fmla="*/ 0 h 71"/>
                              <a:gd name="T4" fmla="*/ 40 w 66"/>
                              <a:gd name="T5" fmla="*/ 71 h 71"/>
                              <a:gd name="T6" fmla="*/ 26 w 66"/>
                              <a:gd name="T7" fmla="*/ 71 h 71"/>
                              <a:gd name="T8" fmla="*/ 0 w 66"/>
                              <a:gd name="T9" fmla="*/ 0 h 71"/>
                              <a:gd name="T10" fmla="*/ 13 w 66"/>
                              <a:gd name="T11" fmla="*/ 0 h 71"/>
                              <a:gd name="T12" fmla="*/ 33 w 66"/>
                              <a:gd name="T13" fmla="*/ 59 h 71"/>
                              <a:gd name="T14" fmla="*/ 53 w 66"/>
                              <a:gd name="T1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53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71"/>
                                </a:lnTo>
                                <a:lnTo>
                                  <a:pt x="26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3" y="5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574675" y="8295640"/>
                            <a:ext cx="36830" cy="45085"/>
                          </a:xfrm>
                          <a:custGeom>
                            <a:avLst/>
                            <a:gdLst>
                              <a:gd name="T0" fmla="*/ 56 w 58"/>
                              <a:gd name="T1" fmla="*/ 0 h 71"/>
                              <a:gd name="T2" fmla="*/ 56 w 58"/>
                              <a:gd name="T3" fmla="*/ 9 h 71"/>
                              <a:gd name="T4" fmla="*/ 14 w 58"/>
                              <a:gd name="T5" fmla="*/ 62 h 71"/>
                              <a:gd name="T6" fmla="*/ 58 w 58"/>
                              <a:gd name="T7" fmla="*/ 62 h 71"/>
                              <a:gd name="T8" fmla="*/ 58 w 58"/>
                              <a:gd name="T9" fmla="*/ 71 h 71"/>
                              <a:gd name="T10" fmla="*/ 0 w 58"/>
                              <a:gd name="T11" fmla="*/ 71 h 71"/>
                              <a:gd name="T12" fmla="*/ 0 w 58"/>
                              <a:gd name="T13" fmla="*/ 62 h 71"/>
                              <a:gd name="T14" fmla="*/ 42 w 58"/>
                              <a:gd name="T15" fmla="*/ 9 h 71"/>
                              <a:gd name="T16" fmla="*/ 2 w 58"/>
                              <a:gd name="T17" fmla="*/ 9 h 71"/>
                              <a:gd name="T18" fmla="*/ 2 w 58"/>
                              <a:gd name="T19" fmla="*/ 0 h 71"/>
                              <a:gd name="T20" fmla="*/ 56 w 58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71">
                                <a:moveTo>
                                  <a:pt x="56" y="0"/>
                                </a:moveTo>
                                <a:lnTo>
                                  <a:pt x="56" y="9"/>
                                </a:lnTo>
                                <a:lnTo>
                                  <a:pt x="14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62"/>
                                </a:lnTo>
                                <a:lnTo>
                                  <a:pt x="42" y="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613410" y="8295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60350" y="83927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EditPoints="1"/>
                        </wps:cNvSpPr>
                        <wps:spPr bwMode="auto">
                          <a:xfrm>
                            <a:off x="30416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7505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528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100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1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9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1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90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4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9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"/>
                        <wps:cNvSpPr>
                          <a:spLocks/>
                        </wps:cNvSpPr>
                        <wps:spPr bwMode="auto">
                          <a:xfrm>
                            <a:off x="426085" y="8408035"/>
                            <a:ext cx="41910" cy="4889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97 h 153"/>
                              <a:gd name="T2" fmla="*/ 128 w 131"/>
                              <a:gd name="T3" fmla="*/ 113 h 153"/>
                              <a:gd name="T4" fmla="*/ 118 w 131"/>
                              <a:gd name="T5" fmla="*/ 132 h 153"/>
                              <a:gd name="T6" fmla="*/ 100 w 131"/>
                              <a:gd name="T7" fmla="*/ 147 h 153"/>
                              <a:gd name="T8" fmla="*/ 69 w 131"/>
                              <a:gd name="T9" fmla="*/ 153 h 153"/>
                              <a:gd name="T10" fmla="*/ 59 w 131"/>
                              <a:gd name="T11" fmla="*/ 153 h 153"/>
                              <a:gd name="T12" fmla="*/ 45 w 131"/>
                              <a:gd name="T13" fmla="*/ 150 h 153"/>
                              <a:gd name="T14" fmla="*/ 29 w 131"/>
                              <a:gd name="T15" fmla="*/ 143 h 153"/>
                              <a:gd name="T16" fmla="*/ 14 w 131"/>
                              <a:gd name="T17" fmla="*/ 129 h 153"/>
                              <a:gd name="T18" fmla="*/ 4 w 131"/>
                              <a:gd name="T19" fmla="*/ 108 h 153"/>
                              <a:gd name="T20" fmla="*/ 0 w 131"/>
                              <a:gd name="T21" fmla="*/ 76 h 153"/>
                              <a:gd name="T22" fmla="*/ 2 w 131"/>
                              <a:gd name="T23" fmla="*/ 50 h 153"/>
                              <a:gd name="T24" fmla="*/ 13 w 131"/>
                              <a:gd name="T25" fmla="*/ 25 h 153"/>
                              <a:gd name="T26" fmla="*/ 33 w 131"/>
                              <a:gd name="T27" fmla="*/ 7 h 153"/>
                              <a:gd name="T28" fmla="*/ 67 w 131"/>
                              <a:gd name="T29" fmla="*/ 0 h 153"/>
                              <a:gd name="T30" fmla="*/ 94 w 131"/>
                              <a:gd name="T31" fmla="*/ 4 h 153"/>
                              <a:gd name="T32" fmla="*/ 112 w 131"/>
                              <a:gd name="T33" fmla="*/ 15 h 153"/>
                              <a:gd name="T34" fmla="*/ 124 w 131"/>
                              <a:gd name="T35" fmla="*/ 31 h 153"/>
                              <a:gd name="T36" fmla="*/ 130 w 131"/>
                              <a:gd name="T37" fmla="*/ 50 h 153"/>
                              <a:gd name="T38" fmla="*/ 106 w 131"/>
                              <a:gd name="T39" fmla="*/ 50 h 153"/>
                              <a:gd name="T40" fmla="*/ 99 w 131"/>
                              <a:gd name="T41" fmla="*/ 32 h 153"/>
                              <a:gd name="T42" fmla="*/ 88 w 131"/>
                              <a:gd name="T43" fmla="*/ 22 h 153"/>
                              <a:gd name="T44" fmla="*/ 77 w 131"/>
                              <a:gd name="T45" fmla="*/ 18 h 153"/>
                              <a:gd name="T46" fmla="*/ 68 w 131"/>
                              <a:gd name="T47" fmla="*/ 17 h 153"/>
                              <a:gd name="T48" fmla="*/ 48 w 131"/>
                              <a:gd name="T49" fmla="*/ 22 h 153"/>
                              <a:gd name="T50" fmla="*/ 35 w 131"/>
                              <a:gd name="T51" fmla="*/ 34 h 153"/>
                              <a:gd name="T52" fmla="*/ 28 w 131"/>
                              <a:gd name="T53" fmla="*/ 53 h 153"/>
                              <a:gd name="T54" fmla="*/ 26 w 131"/>
                              <a:gd name="T55" fmla="*/ 76 h 153"/>
                              <a:gd name="T56" fmla="*/ 28 w 131"/>
                              <a:gd name="T57" fmla="*/ 98 h 153"/>
                              <a:gd name="T58" fmla="*/ 36 w 131"/>
                              <a:gd name="T59" fmla="*/ 118 h 153"/>
                              <a:gd name="T60" fmla="*/ 49 w 131"/>
                              <a:gd name="T61" fmla="*/ 131 h 153"/>
                              <a:gd name="T62" fmla="*/ 70 w 131"/>
                              <a:gd name="T63" fmla="*/ 136 h 153"/>
                              <a:gd name="T64" fmla="*/ 87 w 131"/>
                              <a:gd name="T65" fmla="*/ 132 h 153"/>
                              <a:gd name="T66" fmla="*/ 99 w 131"/>
                              <a:gd name="T67" fmla="*/ 122 h 153"/>
                              <a:gd name="T68" fmla="*/ 105 w 131"/>
                              <a:gd name="T69" fmla="*/ 110 h 153"/>
                              <a:gd name="T70" fmla="*/ 107 w 131"/>
                              <a:gd name="T71" fmla="*/ 97 h 153"/>
                              <a:gd name="T72" fmla="*/ 131 w 131"/>
                              <a:gd name="T73" fmla="*/ 9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" h="153">
                                <a:moveTo>
                                  <a:pt x="131" y="97"/>
                                </a:moveTo>
                                <a:cubicBezTo>
                                  <a:pt x="130" y="101"/>
                                  <a:pt x="129" y="107"/>
                                  <a:pt x="128" y="113"/>
                                </a:cubicBezTo>
                                <a:cubicBezTo>
                                  <a:pt x="126" y="119"/>
                                  <a:pt x="123" y="126"/>
                                  <a:pt x="118" y="132"/>
                                </a:cubicBezTo>
                                <a:cubicBezTo>
                                  <a:pt x="114" y="137"/>
                                  <a:pt x="108" y="143"/>
                                  <a:pt x="100" y="147"/>
                                </a:cubicBezTo>
                                <a:cubicBezTo>
                                  <a:pt x="92" y="151"/>
                                  <a:pt x="82" y="153"/>
                                  <a:pt x="69" y="153"/>
                                </a:cubicBezTo>
                                <a:cubicBezTo>
                                  <a:pt x="67" y="153"/>
                                  <a:pt x="63" y="153"/>
                                  <a:pt x="59" y="153"/>
                                </a:cubicBezTo>
                                <a:cubicBezTo>
                                  <a:pt x="55" y="152"/>
                                  <a:pt x="50" y="152"/>
                                  <a:pt x="45" y="150"/>
                                </a:cubicBezTo>
                                <a:cubicBezTo>
                                  <a:pt x="39" y="149"/>
                                  <a:pt x="34" y="146"/>
                                  <a:pt x="29" y="143"/>
                                </a:cubicBezTo>
                                <a:cubicBezTo>
                                  <a:pt x="23" y="140"/>
                                  <a:pt x="19" y="135"/>
                                  <a:pt x="14" y="129"/>
                                </a:cubicBezTo>
                                <a:cubicBezTo>
                                  <a:pt x="10" y="124"/>
                                  <a:pt x="7" y="117"/>
                                  <a:pt x="4" y="108"/>
                                </a:cubicBezTo>
                                <a:cubicBezTo>
                                  <a:pt x="1" y="99"/>
                                  <a:pt x="0" y="88"/>
                                  <a:pt x="0" y="76"/>
                                </a:cubicBezTo>
                                <a:cubicBezTo>
                                  <a:pt x="0" y="67"/>
                                  <a:pt x="0" y="59"/>
                                  <a:pt x="2" y="50"/>
                                </a:cubicBezTo>
                                <a:cubicBezTo>
                                  <a:pt x="4" y="41"/>
                                  <a:pt x="8" y="33"/>
                                  <a:pt x="13" y="25"/>
                                </a:cubicBezTo>
                                <a:cubicBezTo>
                                  <a:pt x="18" y="18"/>
                                  <a:pt x="25" y="12"/>
                                  <a:pt x="33" y="7"/>
                                </a:cubicBezTo>
                                <a:cubicBezTo>
                                  <a:pt x="42" y="2"/>
                                  <a:pt x="53" y="0"/>
                                  <a:pt x="67" y="0"/>
                                </a:cubicBezTo>
                                <a:cubicBezTo>
                                  <a:pt x="77" y="0"/>
                                  <a:pt x="86" y="1"/>
                                  <a:pt x="94" y="4"/>
                                </a:cubicBezTo>
                                <a:cubicBezTo>
                                  <a:pt x="101" y="7"/>
                                  <a:pt x="107" y="10"/>
                                  <a:pt x="112" y="15"/>
                                </a:cubicBezTo>
                                <a:cubicBezTo>
                                  <a:pt x="117" y="20"/>
                                  <a:pt x="121" y="25"/>
                                  <a:pt x="124" y="31"/>
                                </a:cubicBezTo>
                                <a:cubicBezTo>
                                  <a:pt x="127" y="37"/>
                                  <a:pt x="129" y="43"/>
                                  <a:pt x="130" y="50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5" y="42"/>
                                  <a:pt x="103" y="36"/>
                                  <a:pt x="99" y="32"/>
                                </a:cubicBezTo>
                                <a:cubicBezTo>
                                  <a:pt x="96" y="27"/>
                                  <a:pt x="92" y="24"/>
                                  <a:pt x="88" y="22"/>
                                </a:cubicBezTo>
                                <a:cubicBezTo>
                                  <a:pt x="84" y="20"/>
                                  <a:pt x="81" y="18"/>
                                  <a:pt x="77" y="18"/>
                                </a:cubicBezTo>
                                <a:cubicBezTo>
                                  <a:pt x="73" y="18"/>
                                  <a:pt x="70" y="17"/>
                                  <a:pt x="68" y="17"/>
                                </a:cubicBezTo>
                                <a:cubicBezTo>
                                  <a:pt x="60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29"/>
                                  <a:pt x="35" y="34"/>
                                </a:cubicBezTo>
                                <a:cubicBezTo>
                                  <a:pt x="32" y="40"/>
                                  <a:pt x="29" y="46"/>
                                  <a:pt x="28" y="53"/>
                                </a:cubicBezTo>
                                <a:cubicBezTo>
                                  <a:pt x="26" y="60"/>
                                  <a:pt x="26" y="67"/>
                                  <a:pt x="26" y="76"/>
                                </a:cubicBezTo>
                                <a:cubicBezTo>
                                  <a:pt x="26" y="84"/>
                                  <a:pt x="26" y="91"/>
                                  <a:pt x="28" y="98"/>
                                </a:cubicBezTo>
                                <a:cubicBezTo>
                                  <a:pt x="30" y="106"/>
                                  <a:pt x="32" y="112"/>
                                  <a:pt x="36" y="118"/>
                                </a:cubicBezTo>
                                <a:cubicBezTo>
                                  <a:pt x="39" y="123"/>
                                  <a:pt x="44" y="128"/>
                                  <a:pt x="49" y="131"/>
                                </a:cubicBezTo>
                                <a:cubicBezTo>
                                  <a:pt x="55" y="134"/>
                                  <a:pt x="62" y="136"/>
                                  <a:pt x="70" y="136"/>
                                </a:cubicBezTo>
                                <a:cubicBezTo>
                                  <a:pt x="76" y="136"/>
                                  <a:pt x="82" y="135"/>
                                  <a:pt x="87" y="132"/>
                                </a:cubicBezTo>
                                <a:cubicBezTo>
                                  <a:pt x="92" y="129"/>
                                  <a:pt x="96" y="126"/>
                                  <a:pt x="99" y="122"/>
                                </a:cubicBezTo>
                                <a:cubicBezTo>
                                  <a:pt x="102" y="119"/>
                                  <a:pt x="104" y="114"/>
                                  <a:pt x="105" y="110"/>
                                </a:cubicBezTo>
                                <a:cubicBezTo>
                                  <a:pt x="106" y="105"/>
                                  <a:pt x="107" y="101"/>
                                  <a:pt x="107" y="97"/>
                                </a:cubicBezTo>
                                <a:lnTo>
                                  <a:pt x="13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"/>
                        <wps:cNvSpPr>
                          <a:spLocks noEditPoints="1"/>
                        </wps:cNvSpPr>
                        <wps:spPr bwMode="auto">
                          <a:xfrm>
                            <a:off x="474980" y="84080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4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4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8 w 140"/>
                              <a:gd name="T41" fmla="*/ 135 h 153"/>
                              <a:gd name="T42" fmla="*/ 70 w 140"/>
                              <a:gd name="T43" fmla="*/ 136 h 153"/>
                              <a:gd name="T44" fmla="*/ 81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1 w 140"/>
                              <a:gd name="T57" fmla="*/ 19 h 153"/>
                              <a:gd name="T58" fmla="*/ 70 w 140"/>
                              <a:gd name="T59" fmla="*/ 17 h 153"/>
                              <a:gd name="T60" fmla="*/ 58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4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4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8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1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1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8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"/>
                        <wps:cNvSpPr>
                          <a:spLocks/>
                        </wps:cNvSpPr>
                        <wps:spPr bwMode="auto">
                          <a:xfrm>
                            <a:off x="529590" y="8408035"/>
                            <a:ext cx="64770" cy="46990"/>
                          </a:xfrm>
                          <a:custGeom>
                            <a:avLst/>
                            <a:gdLst>
                              <a:gd name="T0" fmla="*/ 25 w 204"/>
                              <a:gd name="T1" fmla="*/ 6 h 148"/>
                              <a:gd name="T2" fmla="*/ 25 w 204"/>
                              <a:gd name="T3" fmla="*/ 25 h 148"/>
                              <a:gd name="T4" fmla="*/ 25 w 204"/>
                              <a:gd name="T5" fmla="*/ 27 h 148"/>
                              <a:gd name="T6" fmla="*/ 32 w 204"/>
                              <a:gd name="T7" fmla="*/ 15 h 148"/>
                              <a:gd name="T8" fmla="*/ 43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5 w 204"/>
                              <a:gd name="T15" fmla="*/ 3 h 148"/>
                              <a:gd name="T16" fmla="*/ 97 w 204"/>
                              <a:gd name="T17" fmla="*/ 10 h 148"/>
                              <a:gd name="T18" fmla="*/ 105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5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4 w 204"/>
                              <a:gd name="T31" fmla="*/ 7 h 148"/>
                              <a:gd name="T32" fmla="*/ 198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9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7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90 w 204"/>
                              <a:gd name="T63" fmla="*/ 148 h 148"/>
                              <a:gd name="T64" fmla="*/ 90 w 204"/>
                              <a:gd name="T65" fmla="*/ 58 h 148"/>
                              <a:gd name="T66" fmla="*/ 89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6 w 204"/>
                              <a:gd name="T77" fmla="*/ 30 h 148"/>
                              <a:gd name="T78" fmla="*/ 28 w 204"/>
                              <a:gd name="T79" fmla="*/ 44 h 148"/>
                              <a:gd name="T80" fmla="*/ 25 w 204"/>
                              <a:gd name="T81" fmla="*/ 63 h 148"/>
                              <a:gd name="T82" fmla="*/ 25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5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9" y="9"/>
                                  <a:pt x="43" y="7"/>
                                </a:cubicBezTo>
                                <a:cubicBezTo>
                                  <a:pt x="47" y="5"/>
                                  <a:pt x="51" y="3"/>
                                  <a:pt x="55" y="2"/>
                                </a:cubicBezTo>
                                <a:cubicBezTo>
                                  <a:pt x="60" y="1"/>
                                  <a:pt x="64" y="0"/>
                                  <a:pt x="68" y="0"/>
                                </a:cubicBezTo>
                                <a:cubicBezTo>
                                  <a:pt x="75" y="0"/>
                                  <a:pt x="80" y="1"/>
                                  <a:pt x="85" y="3"/>
                                </a:cubicBezTo>
                                <a:cubicBezTo>
                                  <a:pt x="89" y="4"/>
                                  <a:pt x="93" y="7"/>
                                  <a:pt x="97" y="10"/>
                                </a:cubicBezTo>
                                <a:cubicBezTo>
                                  <a:pt x="100" y="12"/>
                                  <a:pt x="103" y="16"/>
                                  <a:pt x="105" y="19"/>
                                </a:cubicBezTo>
                                <a:cubicBezTo>
                                  <a:pt x="107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8" y="18"/>
                                  <a:pt x="121" y="14"/>
                                  <a:pt x="125" y="11"/>
                                </a:cubicBezTo>
                                <a:cubicBezTo>
                                  <a:pt x="129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8" y="2"/>
                                  <a:pt x="184" y="7"/>
                                </a:cubicBezTo>
                                <a:cubicBezTo>
                                  <a:pt x="190" y="11"/>
                                  <a:pt x="195" y="16"/>
                                  <a:pt x="198" y="22"/>
                                </a:cubicBezTo>
                                <a:cubicBezTo>
                                  <a:pt x="201" y="28"/>
                                  <a:pt x="202" y="34"/>
                                  <a:pt x="203" y="41"/>
                                </a:cubicBezTo>
                                <a:cubicBezTo>
                                  <a:pt x="204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9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1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8" y="17"/>
                                  <a:pt x="144" y="18"/>
                                  <a:pt x="139" y="19"/>
                                </a:cubicBezTo>
                                <a:cubicBezTo>
                                  <a:pt x="135" y="21"/>
                                  <a:pt x="131" y="23"/>
                                  <a:pt x="127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6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90" y="148"/>
                                  <a:pt x="90" y="148"/>
                                  <a:pt x="90" y="148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53"/>
                                  <a:pt x="89" y="48"/>
                                  <a:pt x="89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80" y="23"/>
                                  <a:pt x="76" y="21"/>
                                </a:cubicBezTo>
                                <a:cubicBezTo>
                                  <a:pt x="73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6" y="30"/>
                                </a:cubicBezTo>
                                <a:cubicBezTo>
                                  <a:pt x="32" y="34"/>
                                  <a:pt x="30" y="38"/>
                                  <a:pt x="28" y="44"/>
                                </a:cubicBezTo>
                                <a:cubicBezTo>
                                  <a:pt x="26" y="50"/>
                                  <a:pt x="25" y="56"/>
                                  <a:pt x="25" y="63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7060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"/>
                        <wps:cNvSpPr>
                          <a:spLocks noEditPoints="1"/>
                        </wps:cNvSpPr>
                        <wps:spPr bwMode="auto">
                          <a:xfrm>
                            <a:off x="62420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6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5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3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3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9 w 136"/>
                              <a:gd name="T45" fmla="*/ 147 h 153"/>
                              <a:gd name="T46" fmla="*/ 65 w 136"/>
                              <a:gd name="T47" fmla="*/ 152 h 153"/>
                              <a:gd name="T48" fmla="*/ 51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7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6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7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6" y="48"/>
                                </a:moveTo>
                                <a:cubicBezTo>
                                  <a:pt x="6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4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5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4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3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30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3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3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9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1" y="153"/>
                                </a:cubicBezTo>
                                <a:cubicBezTo>
                                  <a:pt x="36" y="153"/>
                                  <a:pt x="24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6" y="59"/>
                                  <a:pt x="97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9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1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6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8" y="100"/>
                                  <a:pt x="27" y="104"/>
                                  <a:pt x="27" y="110"/>
                                </a:cubicBezTo>
                                <a:cubicBezTo>
                                  <a:pt x="27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9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90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"/>
                        <wps:cNvSpPr>
                          <a:spLocks noEditPoints="1"/>
                        </wps:cNvSpPr>
                        <wps:spPr bwMode="auto">
                          <a:xfrm>
                            <a:off x="67373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5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4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2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2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8 w 136"/>
                              <a:gd name="T45" fmla="*/ 147 h 153"/>
                              <a:gd name="T46" fmla="*/ 65 w 136"/>
                              <a:gd name="T47" fmla="*/ 152 h 153"/>
                              <a:gd name="T48" fmla="*/ 50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6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5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6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3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29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2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8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6" y="153"/>
                                  <a:pt x="23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8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"/>
                        <wps:cNvSpPr>
                          <a:spLocks/>
                        </wps:cNvSpPr>
                        <wps:spPr bwMode="auto">
                          <a:xfrm>
                            <a:off x="725805" y="8408035"/>
                            <a:ext cx="38100" cy="46990"/>
                          </a:xfrm>
                          <a:custGeom>
                            <a:avLst/>
                            <a:gdLst>
                              <a:gd name="T0" fmla="*/ 25 w 120"/>
                              <a:gd name="T1" fmla="*/ 6 h 148"/>
                              <a:gd name="T2" fmla="*/ 25 w 120"/>
                              <a:gd name="T3" fmla="*/ 25 h 148"/>
                              <a:gd name="T4" fmla="*/ 44 w 120"/>
                              <a:gd name="T5" fmla="*/ 7 h 148"/>
                              <a:gd name="T6" fmla="*/ 73 w 120"/>
                              <a:gd name="T7" fmla="*/ 0 h 148"/>
                              <a:gd name="T8" fmla="*/ 96 w 120"/>
                              <a:gd name="T9" fmla="*/ 4 h 148"/>
                              <a:gd name="T10" fmla="*/ 111 w 120"/>
                              <a:gd name="T11" fmla="*/ 16 h 148"/>
                              <a:gd name="T12" fmla="*/ 118 w 120"/>
                              <a:gd name="T13" fmla="*/ 33 h 148"/>
                              <a:gd name="T14" fmla="*/ 120 w 120"/>
                              <a:gd name="T15" fmla="*/ 53 h 148"/>
                              <a:gd name="T16" fmla="*/ 120 w 120"/>
                              <a:gd name="T17" fmla="*/ 148 h 148"/>
                              <a:gd name="T18" fmla="*/ 95 w 120"/>
                              <a:gd name="T19" fmla="*/ 148 h 148"/>
                              <a:gd name="T20" fmla="*/ 95 w 120"/>
                              <a:gd name="T21" fmla="*/ 61 h 148"/>
                              <a:gd name="T22" fmla="*/ 95 w 120"/>
                              <a:gd name="T23" fmla="*/ 48 h 148"/>
                              <a:gd name="T24" fmla="*/ 92 w 120"/>
                              <a:gd name="T25" fmla="*/ 33 h 148"/>
                              <a:gd name="T26" fmla="*/ 83 w 120"/>
                              <a:gd name="T27" fmla="*/ 22 h 148"/>
                              <a:gd name="T28" fmla="*/ 65 w 120"/>
                              <a:gd name="T29" fmla="*/ 17 h 148"/>
                              <a:gd name="T30" fmla="*/ 53 w 120"/>
                              <a:gd name="T31" fmla="*/ 19 h 148"/>
                              <a:gd name="T32" fmla="*/ 40 w 120"/>
                              <a:gd name="T33" fmla="*/ 26 h 148"/>
                              <a:gd name="T34" fmla="*/ 29 w 120"/>
                              <a:gd name="T35" fmla="*/ 42 h 148"/>
                              <a:gd name="T36" fmla="*/ 25 w 120"/>
                              <a:gd name="T37" fmla="*/ 70 h 148"/>
                              <a:gd name="T38" fmla="*/ 25 w 120"/>
                              <a:gd name="T39" fmla="*/ 148 h 148"/>
                              <a:gd name="T40" fmla="*/ 0 w 120"/>
                              <a:gd name="T41" fmla="*/ 148 h 148"/>
                              <a:gd name="T42" fmla="*/ 0 w 120"/>
                              <a:gd name="T43" fmla="*/ 6 h 148"/>
                              <a:gd name="T44" fmla="*/ 25 w 120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0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9" y="18"/>
                                  <a:pt x="36" y="12"/>
                                  <a:pt x="44" y="7"/>
                                </a:cubicBezTo>
                                <a:cubicBezTo>
                                  <a:pt x="52" y="2"/>
                                  <a:pt x="62" y="0"/>
                                  <a:pt x="73" y="0"/>
                                </a:cubicBezTo>
                                <a:cubicBezTo>
                                  <a:pt x="83" y="0"/>
                                  <a:pt x="90" y="1"/>
                                  <a:pt x="96" y="4"/>
                                </a:cubicBezTo>
                                <a:cubicBezTo>
                                  <a:pt x="102" y="7"/>
                                  <a:pt x="107" y="11"/>
                                  <a:pt x="111" y="16"/>
                                </a:cubicBezTo>
                                <a:cubicBezTo>
                                  <a:pt x="114" y="21"/>
                                  <a:pt x="117" y="26"/>
                                  <a:pt x="118" y="33"/>
                                </a:cubicBezTo>
                                <a:cubicBezTo>
                                  <a:pt x="119" y="39"/>
                                  <a:pt x="120" y="46"/>
                                  <a:pt x="120" y="53"/>
                                </a:cubicBezTo>
                                <a:cubicBezTo>
                                  <a:pt x="120" y="148"/>
                                  <a:pt x="120" y="148"/>
                                  <a:pt x="120" y="148"/>
                                </a:cubicBezTo>
                                <a:cubicBezTo>
                                  <a:pt x="95" y="148"/>
                                  <a:pt x="95" y="148"/>
                                  <a:pt x="95" y="148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57"/>
                                  <a:pt x="95" y="53"/>
                                  <a:pt x="95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0" y="29"/>
                                  <a:pt x="87" y="25"/>
                                  <a:pt x="83" y="22"/>
                                </a:cubicBezTo>
                                <a:cubicBezTo>
                                  <a:pt x="79" y="19"/>
                                  <a:pt x="73" y="17"/>
                                  <a:pt x="65" y="17"/>
                                </a:cubicBezTo>
                                <a:cubicBezTo>
                                  <a:pt x="62" y="17"/>
                                  <a:pt x="58" y="18"/>
                                  <a:pt x="53" y="19"/>
                                </a:cubicBezTo>
                                <a:cubicBezTo>
                                  <a:pt x="49" y="20"/>
                                  <a:pt x="44" y="22"/>
                                  <a:pt x="40" y="26"/>
                                </a:cubicBezTo>
                                <a:cubicBezTo>
                                  <a:pt x="36" y="30"/>
                                  <a:pt x="32" y="35"/>
                                  <a:pt x="29" y="42"/>
                                </a:cubicBezTo>
                                <a:cubicBezTo>
                                  <a:pt x="26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"/>
                        <wps:cNvSpPr>
                          <a:spLocks noEditPoints="1"/>
                        </wps:cNvSpPr>
                        <wps:spPr bwMode="auto">
                          <a:xfrm>
                            <a:off x="795020" y="8390890"/>
                            <a:ext cx="43815" cy="66040"/>
                          </a:xfrm>
                          <a:custGeom>
                            <a:avLst/>
                            <a:gdLst>
                              <a:gd name="T0" fmla="*/ 26 w 137"/>
                              <a:gd name="T1" fmla="*/ 159 h 208"/>
                              <a:gd name="T2" fmla="*/ 34 w 137"/>
                              <a:gd name="T3" fmla="*/ 175 h 208"/>
                              <a:gd name="T4" fmla="*/ 44 w 137"/>
                              <a:gd name="T5" fmla="*/ 183 h 208"/>
                              <a:gd name="T6" fmla="*/ 55 w 137"/>
                              <a:gd name="T7" fmla="*/ 186 h 208"/>
                              <a:gd name="T8" fmla="*/ 64 w 137"/>
                              <a:gd name="T9" fmla="*/ 187 h 208"/>
                              <a:gd name="T10" fmla="*/ 88 w 137"/>
                              <a:gd name="T11" fmla="*/ 180 h 208"/>
                              <a:gd name="T12" fmla="*/ 103 w 137"/>
                              <a:gd name="T13" fmla="*/ 162 h 208"/>
                              <a:gd name="T14" fmla="*/ 110 w 137"/>
                              <a:gd name="T15" fmla="*/ 138 h 208"/>
                              <a:gd name="T16" fmla="*/ 111 w 137"/>
                              <a:gd name="T17" fmla="*/ 114 h 208"/>
                              <a:gd name="T18" fmla="*/ 111 w 137"/>
                              <a:gd name="T19" fmla="*/ 114 h 208"/>
                              <a:gd name="T20" fmla="*/ 89 w 137"/>
                              <a:gd name="T21" fmla="*/ 130 h 208"/>
                              <a:gd name="T22" fmla="*/ 63 w 137"/>
                              <a:gd name="T23" fmla="*/ 135 h 208"/>
                              <a:gd name="T24" fmla="*/ 38 w 137"/>
                              <a:gd name="T25" fmla="*/ 130 h 208"/>
                              <a:gd name="T26" fmla="*/ 18 w 137"/>
                              <a:gd name="T27" fmla="*/ 117 h 208"/>
                              <a:gd name="T28" fmla="*/ 5 w 137"/>
                              <a:gd name="T29" fmla="*/ 97 h 208"/>
                              <a:gd name="T30" fmla="*/ 0 w 137"/>
                              <a:gd name="T31" fmla="*/ 69 h 208"/>
                              <a:gd name="T32" fmla="*/ 4 w 137"/>
                              <a:gd name="T33" fmla="*/ 41 h 208"/>
                              <a:gd name="T34" fmla="*/ 17 w 137"/>
                              <a:gd name="T35" fmla="*/ 19 h 208"/>
                              <a:gd name="T36" fmla="*/ 39 w 137"/>
                              <a:gd name="T37" fmla="*/ 5 h 208"/>
                              <a:gd name="T38" fmla="*/ 67 w 137"/>
                              <a:gd name="T39" fmla="*/ 0 h 208"/>
                              <a:gd name="T40" fmla="*/ 84 w 137"/>
                              <a:gd name="T41" fmla="*/ 1 h 208"/>
                              <a:gd name="T42" fmla="*/ 100 w 137"/>
                              <a:gd name="T43" fmla="*/ 6 h 208"/>
                              <a:gd name="T44" fmla="*/ 115 w 137"/>
                              <a:gd name="T45" fmla="*/ 17 h 208"/>
                              <a:gd name="T46" fmla="*/ 127 w 137"/>
                              <a:gd name="T47" fmla="*/ 35 h 208"/>
                              <a:gd name="T48" fmla="*/ 134 w 137"/>
                              <a:gd name="T49" fmla="*/ 63 h 208"/>
                              <a:gd name="T50" fmla="*/ 137 w 137"/>
                              <a:gd name="T51" fmla="*/ 101 h 208"/>
                              <a:gd name="T52" fmla="*/ 134 w 137"/>
                              <a:gd name="T53" fmla="*/ 141 h 208"/>
                              <a:gd name="T54" fmla="*/ 125 w 137"/>
                              <a:gd name="T55" fmla="*/ 170 h 208"/>
                              <a:gd name="T56" fmla="*/ 112 w 137"/>
                              <a:gd name="T57" fmla="*/ 189 h 208"/>
                              <a:gd name="T58" fmla="*/ 96 w 137"/>
                              <a:gd name="T59" fmla="*/ 201 h 208"/>
                              <a:gd name="T60" fmla="*/ 79 w 137"/>
                              <a:gd name="T61" fmla="*/ 206 h 208"/>
                              <a:gd name="T62" fmla="*/ 63 w 137"/>
                              <a:gd name="T63" fmla="*/ 208 h 208"/>
                              <a:gd name="T64" fmla="*/ 50 w 137"/>
                              <a:gd name="T65" fmla="*/ 207 h 208"/>
                              <a:gd name="T66" fmla="*/ 32 w 137"/>
                              <a:gd name="T67" fmla="*/ 201 h 208"/>
                              <a:gd name="T68" fmla="*/ 14 w 137"/>
                              <a:gd name="T69" fmla="*/ 186 h 208"/>
                              <a:gd name="T70" fmla="*/ 3 w 137"/>
                              <a:gd name="T71" fmla="*/ 159 h 208"/>
                              <a:gd name="T72" fmla="*/ 26 w 137"/>
                              <a:gd name="T73" fmla="*/ 159 h 208"/>
                              <a:gd name="T74" fmla="*/ 109 w 137"/>
                              <a:gd name="T75" fmla="*/ 68 h 208"/>
                              <a:gd name="T76" fmla="*/ 107 w 137"/>
                              <a:gd name="T77" fmla="*/ 51 h 208"/>
                              <a:gd name="T78" fmla="*/ 99 w 137"/>
                              <a:gd name="T79" fmla="*/ 36 h 208"/>
                              <a:gd name="T80" fmla="*/ 85 w 137"/>
                              <a:gd name="T81" fmla="*/ 25 h 208"/>
                              <a:gd name="T82" fmla="*/ 65 w 137"/>
                              <a:gd name="T83" fmla="*/ 21 h 208"/>
                              <a:gd name="T84" fmla="*/ 47 w 137"/>
                              <a:gd name="T85" fmla="*/ 25 h 208"/>
                              <a:gd name="T86" fmla="*/ 34 w 137"/>
                              <a:gd name="T87" fmla="*/ 36 h 208"/>
                              <a:gd name="T88" fmla="*/ 27 w 137"/>
                              <a:gd name="T89" fmla="*/ 51 h 208"/>
                              <a:gd name="T90" fmla="*/ 24 w 137"/>
                              <a:gd name="T91" fmla="*/ 69 h 208"/>
                              <a:gd name="T92" fmla="*/ 27 w 137"/>
                              <a:gd name="T93" fmla="*/ 86 h 208"/>
                              <a:gd name="T94" fmla="*/ 35 w 137"/>
                              <a:gd name="T95" fmla="*/ 101 h 208"/>
                              <a:gd name="T96" fmla="*/ 48 w 137"/>
                              <a:gd name="T97" fmla="*/ 110 h 208"/>
                              <a:gd name="T98" fmla="*/ 66 w 137"/>
                              <a:gd name="T99" fmla="*/ 114 h 208"/>
                              <a:gd name="T100" fmla="*/ 98 w 137"/>
                              <a:gd name="T101" fmla="*/ 101 h 208"/>
                              <a:gd name="T102" fmla="*/ 109 w 137"/>
                              <a:gd name="T103" fmla="*/ 6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6" y="159"/>
                                </a:moveTo>
                                <a:cubicBezTo>
                                  <a:pt x="28" y="166"/>
                                  <a:pt x="30" y="171"/>
                                  <a:pt x="34" y="175"/>
                                </a:cubicBezTo>
                                <a:cubicBezTo>
                                  <a:pt x="37" y="179"/>
                                  <a:pt x="41" y="181"/>
                                  <a:pt x="44" y="183"/>
                                </a:cubicBezTo>
                                <a:cubicBezTo>
                                  <a:pt x="48" y="185"/>
                                  <a:pt x="52" y="186"/>
                                  <a:pt x="55" y="186"/>
                                </a:cubicBezTo>
                                <a:cubicBezTo>
                                  <a:pt x="59" y="186"/>
                                  <a:pt x="62" y="187"/>
                                  <a:pt x="64" y="187"/>
                                </a:cubicBezTo>
                                <a:cubicBezTo>
                                  <a:pt x="74" y="187"/>
                                  <a:pt x="82" y="184"/>
                                  <a:pt x="88" y="180"/>
                                </a:cubicBezTo>
                                <a:cubicBezTo>
                                  <a:pt x="95" y="175"/>
                                  <a:pt x="99" y="169"/>
                                  <a:pt x="103" y="162"/>
                                </a:cubicBezTo>
                                <a:cubicBezTo>
                                  <a:pt x="106" y="155"/>
                                  <a:pt x="108" y="147"/>
                                  <a:pt x="110" y="138"/>
                                </a:cubicBezTo>
                                <a:cubicBezTo>
                                  <a:pt x="111" y="130"/>
                                  <a:pt x="111" y="122"/>
                                  <a:pt x="111" y="114"/>
                                </a:cubicBezTo>
                                <a:cubicBezTo>
                                  <a:pt x="111" y="114"/>
                                  <a:pt x="111" y="114"/>
                                  <a:pt x="111" y="114"/>
                                </a:cubicBezTo>
                                <a:cubicBezTo>
                                  <a:pt x="105" y="122"/>
                                  <a:pt x="98" y="127"/>
                                  <a:pt x="89" y="130"/>
                                </a:cubicBezTo>
                                <a:cubicBezTo>
                                  <a:pt x="81" y="133"/>
                                  <a:pt x="72" y="135"/>
                                  <a:pt x="63" y="135"/>
                                </a:cubicBezTo>
                                <a:cubicBezTo>
                                  <a:pt x="54" y="135"/>
                                  <a:pt x="46" y="133"/>
                                  <a:pt x="38" y="130"/>
                                </a:cubicBezTo>
                                <a:cubicBezTo>
                                  <a:pt x="30" y="127"/>
                                  <a:pt x="24" y="123"/>
                                  <a:pt x="18" y="117"/>
                                </a:cubicBezTo>
                                <a:cubicBezTo>
                                  <a:pt x="12" y="112"/>
                                  <a:pt x="8" y="105"/>
                                  <a:pt x="5" y="97"/>
                                </a:cubicBezTo>
                                <a:cubicBezTo>
                                  <a:pt x="1" y="89"/>
                                  <a:pt x="0" y="80"/>
                                  <a:pt x="0" y="69"/>
                                </a:cubicBezTo>
                                <a:cubicBezTo>
                                  <a:pt x="0" y="59"/>
                                  <a:pt x="1" y="50"/>
                                  <a:pt x="4" y="41"/>
                                </a:cubicBezTo>
                                <a:cubicBezTo>
                                  <a:pt x="7" y="33"/>
                                  <a:pt x="12" y="25"/>
                                  <a:pt x="17" y="19"/>
                                </a:cubicBezTo>
                                <a:cubicBezTo>
                                  <a:pt x="23" y="13"/>
                                  <a:pt x="30" y="8"/>
                                  <a:pt x="39" y="5"/>
                                </a:cubicBezTo>
                                <a:cubicBezTo>
                                  <a:pt x="47" y="2"/>
                                  <a:pt x="56" y="0"/>
                                  <a:pt x="67" y="0"/>
                                </a:cubicBezTo>
                                <a:cubicBezTo>
                                  <a:pt x="73" y="0"/>
                                  <a:pt x="78" y="0"/>
                                  <a:pt x="84" y="1"/>
                                </a:cubicBezTo>
                                <a:cubicBezTo>
                                  <a:pt x="90" y="2"/>
                                  <a:pt x="95" y="4"/>
                                  <a:pt x="100" y="6"/>
                                </a:cubicBezTo>
                                <a:cubicBezTo>
                                  <a:pt x="105" y="9"/>
                                  <a:pt x="110" y="13"/>
                                  <a:pt x="115" y="17"/>
                                </a:cubicBezTo>
                                <a:cubicBezTo>
                                  <a:pt x="119" y="22"/>
                                  <a:pt x="123" y="28"/>
                                  <a:pt x="127" y="35"/>
                                </a:cubicBezTo>
                                <a:cubicBezTo>
                                  <a:pt x="130" y="43"/>
                                  <a:pt x="132" y="52"/>
                                  <a:pt x="134" y="63"/>
                                </a:cubicBezTo>
                                <a:cubicBezTo>
                                  <a:pt x="136" y="73"/>
                                  <a:pt x="137" y="86"/>
                                  <a:pt x="137" y="101"/>
                                </a:cubicBezTo>
                                <a:cubicBezTo>
                                  <a:pt x="137" y="117"/>
                                  <a:pt x="136" y="130"/>
                                  <a:pt x="134" y="141"/>
                                </a:cubicBezTo>
                                <a:cubicBezTo>
                                  <a:pt x="132" y="153"/>
                                  <a:pt x="129" y="162"/>
                                  <a:pt x="125" y="170"/>
                                </a:cubicBezTo>
                                <a:cubicBezTo>
                                  <a:pt x="121" y="178"/>
                                  <a:pt x="117" y="185"/>
                                  <a:pt x="112" y="189"/>
                                </a:cubicBezTo>
                                <a:cubicBezTo>
                                  <a:pt x="107" y="194"/>
                                  <a:pt x="102" y="198"/>
                                  <a:pt x="96" y="201"/>
                                </a:cubicBezTo>
                                <a:cubicBezTo>
                                  <a:pt x="91" y="203"/>
                                  <a:pt x="85" y="205"/>
                                  <a:pt x="79" y="206"/>
                                </a:cubicBezTo>
                                <a:cubicBezTo>
                                  <a:pt x="74" y="207"/>
                                  <a:pt x="68" y="208"/>
                                  <a:pt x="63" y="208"/>
                                </a:cubicBezTo>
                                <a:cubicBezTo>
                                  <a:pt x="61" y="208"/>
                                  <a:pt x="56" y="207"/>
                                  <a:pt x="50" y="207"/>
                                </a:cubicBezTo>
                                <a:cubicBezTo>
                                  <a:pt x="44" y="206"/>
                                  <a:pt x="38" y="204"/>
                                  <a:pt x="32" y="201"/>
                                </a:cubicBezTo>
                                <a:cubicBezTo>
                                  <a:pt x="26" y="198"/>
                                  <a:pt x="20" y="193"/>
                                  <a:pt x="14" y="186"/>
                                </a:cubicBezTo>
                                <a:cubicBezTo>
                                  <a:pt x="8" y="180"/>
                                  <a:pt x="5" y="171"/>
                                  <a:pt x="3" y="159"/>
                                </a:cubicBezTo>
                                <a:lnTo>
                                  <a:pt x="26" y="159"/>
                                </a:lnTo>
                                <a:close/>
                                <a:moveTo>
                                  <a:pt x="109" y="68"/>
                                </a:moveTo>
                                <a:cubicBezTo>
                                  <a:pt x="109" y="62"/>
                                  <a:pt x="108" y="56"/>
                                  <a:pt x="107" y="51"/>
                                </a:cubicBezTo>
                                <a:cubicBezTo>
                                  <a:pt x="105" y="45"/>
                                  <a:pt x="102" y="40"/>
                                  <a:pt x="99" y="36"/>
                                </a:cubicBezTo>
                                <a:cubicBezTo>
                                  <a:pt x="95" y="31"/>
                                  <a:pt x="91" y="28"/>
                                  <a:pt x="85" y="25"/>
                                </a:cubicBezTo>
                                <a:cubicBezTo>
                                  <a:pt x="79" y="22"/>
                                  <a:pt x="73" y="21"/>
                                  <a:pt x="65" y="21"/>
                                </a:cubicBezTo>
                                <a:cubicBezTo>
                                  <a:pt x="58" y="21"/>
                                  <a:pt x="52" y="22"/>
                                  <a:pt x="47" y="25"/>
                                </a:cubicBezTo>
                                <a:cubicBezTo>
                                  <a:pt x="42" y="28"/>
                                  <a:pt x="37" y="31"/>
                                  <a:pt x="34" y="36"/>
                                </a:cubicBezTo>
                                <a:cubicBezTo>
                                  <a:pt x="31" y="40"/>
                                  <a:pt x="28" y="46"/>
                                  <a:pt x="27" y="51"/>
                                </a:cubicBezTo>
                                <a:cubicBezTo>
                                  <a:pt x="25" y="57"/>
                                  <a:pt x="24" y="63"/>
                                  <a:pt x="24" y="69"/>
                                </a:cubicBezTo>
                                <a:cubicBezTo>
                                  <a:pt x="24" y="75"/>
                                  <a:pt x="25" y="81"/>
                                  <a:pt x="27" y="86"/>
                                </a:cubicBezTo>
                                <a:cubicBezTo>
                                  <a:pt x="29" y="92"/>
                                  <a:pt x="31" y="97"/>
                                  <a:pt x="35" y="101"/>
                                </a:cubicBezTo>
                                <a:cubicBezTo>
                                  <a:pt x="38" y="105"/>
                                  <a:pt x="43" y="108"/>
                                  <a:pt x="48" y="110"/>
                                </a:cubicBezTo>
                                <a:cubicBezTo>
                                  <a:pt x="53" y="113"/>
                                  <a:pt x="59" y="114"/>
                                  <a:pt x="66" y="114"/>
                                </a:cubicBezTo>
                                <a:cubicBezTo>
                                  <a:pt x="80" y="114"/>
                                  <a:pt x="91" y="110"/>
                                  <a:pt x="98" y="101"/>
                                </a:cubicBezTo>
                                <a:cubicBezTo>
                                  <a:pt x="106" y="93"/>
                                  <a:pt x="109" y="82"/>
                                  <a:pt x="109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"/>
                        <wps:cNvSpPr>
                          <a:spLocks/>
                        </wps:cNvSpPr>
                        <wps:spPr bwMode="auto">
                          <a:xfrm>
                            <a:off x="270510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8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2" y="22"/>
                                  <a:pt x="45" y="19"/>
                                  <a:pt x="48" y="14"/>
                                </a:cubicBezTo>
                                <a:cubicBezTo>
                                  <a:pt x="51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11785" y="8505190"/>
                            <a:ext cx="41910" cy="66040"/>
                          </a:xfrm>
                          <a:custGeom>
                            <a:avLst/>
                            <a:gdLst>
                              <a:gd name="T0" fmla="*/ 36 w 131"/>
                              <a:gd name="T1" fmla="*/ 96 h 208"/>
                              <a:gd name="T2" fmla="*/ 15 w 131"/>
                              <a:gd name="T3" fmla="*/ 79 h 208"/>
                              <a:gd name="T4" fmla="*/ 7 w 131"/>
                              <a:gd name="T5" fmla="*/ 53 h 208"/>
                              <a:gd name="T6" fmla="*/ 10 w 131"/>
                              <a:gd name="T7" fmla="*/ 36 h 208"/>
                              <a:gd name="T8" fmla="*/ 19 w 131"/>
                              <a:gd name="T9" fmla="*/ 19 h 208"/>
                              <a:gd name="T10" fmla="*/ 37 w 131"/>
                              <a:gd name="T11" fmla="*/ 5 h 208"/>
                              <a:gd name="T12" fmla="*/ 66 w 131"/>
                              <a:gd name="T13" fmla="*/ 0 h 208"/>
                              <a:gd name="T14" fmla="*/ 95 w 131"/>
                              <a:gd name="T15" fmla="*/ 5 h 208"/>
                              <a:gd name="T16" fmla="*/ 112 w 131"/>
                              <a:gd name="T17" fmla="*/ 19 h 208"/>
                              <a:gd name="T18" fmla="*/ 122 w 131"/>
                              <a:gd name="T19" fmla="*/ 36 h 208"/>
                              <a:gd name="T20" fmla="*/ 124 w 131"/>
                              <a:gd name="T21" fmla="*/ 53 h 208"/>
                              <a:gd name="T22" fmla="*/ 117 w 131"/>
                              <a:gd name="T23" fmla="*/ 79 h 208"/>
                              <a:gd name="T24" fmla="*/ 95 w 131"/>
                              <a:gd name="T25" fmla="*/ 96 h 208"/>
                              <a:gd name="T26" fmla="*/ 111 w 131"/>
                              <a:gd name="T27" fmla="*/ 103 h 208"/>
                              <a:gd name="T28" fmla="*/ 122 w 131"/>
                              <a:gd name="T29" fmla="*/ 115 h 208"/>
                              <a:gd name="T30" fmla="*/ 129 w 131"/>
                              <a:gd name="T31" fmla="*/ 130 h 208"/>
                              <a:gd name="T32" fmla="*/ 131 w 131"/>
                              <a:gd name="T33" fmla="*/ 146 h 208"/>
                              <a:gd name="T34" fmla="*/ 127 w 131"/>
                              <a:gd name="T35" fmla="*/ 170 h 208"/>
                              <a:gd name="T36" fmla="*/ 115 w 131"/>
                              <a:gd name="T37" fmla="*/ 190 h 208"/>
                              <a:gd name="T38" fmla="*/ 95 w 131"/>
                              <a:gd name="T39" fmla="*/ 203 h 208"/>
                              <a:gd name="T40" fmla="*/ 66 w 131"/>
                              <a:gd name="T41" fmla="*/ 208 h 208"/>
                              <a:gd name="T42" fmla="*/ 36 w 131"/>
                              <a:gd name="T43" fmla="*/ 203 h 208"/>
                              <a:gd name="T44" fmla="*/ 16 w 131"/>
                              <a:gd name="T45" fmla="*/ 190 h 208"/>
                              <a:gd name="T46" fmla="*/ 4 w 131"/>
                              <a:gd name="T47" fmla="*/ 170 h 208"/>
                              <a:gd name="T48" fmla="*/ 0 w 131"/>
                              <a:gd name="T49" fmla="*/ 146 h 208"/>
                              <a:gd name="T50" fmla="*/ 2 w 131"/>
                              <a:gd name="T51" fmla="*/ 130 h 208"/>
                              <a:gd name="T52" fmla="*/ 9 w 131"/>
                              <a:gd name="T53" fmla="*/ 115 h 208"/>
                              <a:gd name="T54" fmla="*/ 21 w 131"/>
                              <a:gd name="T55" fmla="*/ 103 h 208"/>
                              <a:gd name="T56" fmla="*/ 36 w 131"/>
                              <a:gd name="T57" fmla="*/ 96 h 208"/>
                              <a:gd name="T58" fmla="*/ 66 w 131"/>
                              <a:gd name="T59" fmla="*/ 187 h 208"/>
                              <a:gd name="T60" fmla="*/ 80 w 131"/>
                              <a:gd name="T61" fmla="*/ 184 h 208"/>
                              <a:gd name="T62" fmla="*/ 93 w 131"/>
                              <a:gd name="T63" fmla="*/ 177 h 208"/>
                              <a:gd name="T64" fmla="*/ 103 w 131"/>
                              <a:gd name="T65" fmla="*/ 164 h 208"/>
                              <a:gd name="T66" fmla="*/ 107 w 131"/>
                              <a:gd name="T67" fmla="*/ 145 h 208"/>
                              <a:gd name="T68" fmla="*/ 105 w 131"/>
                              <a:gd name="T69" fmla="*/ 132 h 208"/>
                              <a:gd name="T70" fmla="*/ 98 w 131"/>
                              <a:gd name="T71" fmla="*/ 120 h 208"/>
                              <a:gd name="T72" fmla="*/ 86 w 131"/>
                              <a:gd name="T73" fmla="*/ 110 h 208"/>
                              <a:gd name="T74" fmla="*/ 66 w 131"/>
                              <a:gd name="T75" fmla="*/ 107 h 208"/>
                              <a:gd name="T76" fmla="*/ 45 w 131"/>
                              <a:gd name="T77" fmla="*/ 110 h 208"/>
                              <a:gd name="T78" fmla="*/ 33 w 131"/>
                              <a:gd name="T79" fmla="*/ 120 h 208"/>
                              <a:gd name="T80" fmla="*/ 26 w 131"/>
                              <a:gd name="T81" fmla="*/ 132 h 208"/>
                              <a:gd name="T82" fmla="*/ 24 w 131"/>
                              <a:gd name="T83" fmla="*/ 145 h 208"/>
                              <a:gd name="T84" fmla="*/ 28 w 131"/>
                              <a:gd name="T85" fmla="*/ 164 h 208"/>
                              <a:gd name="T86" fmla="*/ 38 w 131"/>
                              <a:gd name="T87" fmla="*/ 177 h 208"/>
                              <a:gd name="T88" fmla="*/ 51 w 131"/>
                              <a:gd name="T89" fmla="*/ 184 h 208"/>
                              <a:gd name="T90" fmla="*/ 66 w 131"/>
                              <a:gd name="T91" fmla="*/ 187 h 208"/>
                              <a:gd name="T92" fmla="*/ 66 w 131"/>
                              <a:gd name="T93" fmla="*/ 86 h 208"/>
                              <a:gd name="T94" fmla="*/ 81 w 131"/>
                              <a:gd name="T95" fmla="*/ 84 h 208"/>
                              <a:gd name="T96" fmla="*/ 92 w 131"/>
                              <a:gd name="T97" fmla="*/ 76 h 208"/>
                              <a:gd name="T98" fmla="*/ 98 w 131"/>
                              <a:gd name="T99" fmla="*/ 66 h 208"/>
                              <a:gd name="T100" fmla="*/ 99 w 131"/>
                              <a:gd name="T101" fmla="*/ 53 h 208"/>
                              <a:gd name="T102" fmla="*/ 98 w 131"/>
                              <a:gd name="T103" fmla="*/ 44 h 208"/>
                              <a:gd name="T104" fmla="*/ 94 w 131"/>
                              <a:gd name="T105" fmla="*/ 33 h 208"/>
                              <a:gd name="T106" fmla="*/ 83 w 131"/>
                              <a:gd name="T107" fmla="*/ 25 h 208"/>
                              <a:gd name="T108" fmla="*/ 66 w 131"/>
                              <a:gd name="T109" fmla="*/ 21 h 208"/>
                              <a:gd name="T110" fmla="*/ 48 w 131"/>
                              <a:gd name="T111" fmla="*/ 25 h 208"/>
                              <a:gd name="T112" fmla="*/ 37 w 131"/>
                              <a:gd name="T113" fmla="*/ 33 h 208"/>
                              <a:gd name="T114" fmla="*/ 33 w 131"/>
                              <a:gd name="T115" fmla="*/ 44 h 208"/>
                              <a:gd name="T116" fmla="*/ 32 w 131"/>
                              <a:gd name="T117" fmla="*/ 53 h 208"/>
                              <a:gd name="T118" fmla="*/ 33 w 131"/>
                              <a:gd name="T119" fmla="*/ 66 h 208"/>
                              <a:gd name="T120" fmla="*/ 39 w 131"/>
                              <a:gd name="T121" fmla="*/ 76 h 208"/>
                              <a:gd name="T122" fmla="*/ 50 w 131"/>
                              <a:gd name="T123" fmla="*/ 84 h 208"/>
                              <a:gd name="T124" fmla="*/ 66 w 131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1" y="30"/>
                                  <a:pt x="14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4" y="2"/>
                                  <a:pt x="54" y="0"/>
                                  <a:pt x="66" y="0"/>
                                </a:cubicBezTo>
                                <a:cubicBezTo>
                                  <a:pt x="77" y="0"/>
                                  <a:pt x="87" y="2"/>
                                  <a:pt x="95" y="5"/>
                                </a:cubicBezTo>
                                <a:cubicBezTo>
                                  <a:pt x="102" y="9"/>
                                  <a:pt x="108" y="13"/>
                                  <a:pt x="112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3" y="42"/>
                                  <a:pt x="124" y="47"/>
                                  <a:pt x="124" y="53"/>
                                </a:cubicBezTo>
                                <a:cubicBezTo>
                                  <a:pt x="124" y="62"/>
                                  <a:pt x="122" y="71"/>
                                  <a:pt x="117" y="79"/>
                                </a:cubicBezTo>
                                <a:cubicBezTo>
                                  <a:pt x="111" y="87"/>
                                  <a:pt x="104" y="92"/>
                                  <a:pt x="95" y="96"/>
                                </a:cubicBezTo>
                                <a:cubicBezTo>
                                  <a:pt x="101" y="97"/>
                                  <a:pt x="106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7" y="124"/>
                                  <a:pt x="129" y="130"/>
                                </a:cubicBezTo>
                                <a:cubicBezTo>
                                  <a:pt x="131" y="135"/>
                                  <a:pt x="131" y="141"/>
                                  <a:pt x="131" y="146"/>
                                </a:cubicBezTo>
                                <a:cubicBezTo>
                                  <a:pt x="131" y="155"/>
                                  <a:pt x="130" y="163"/>
                                  <a:pt x="127" y="170"/>
                                </a:cubicBezTo>
                                <a:cubicBezTo>
                                  <a:pt x="125" y="178"/>
                                  <a:pt x="121" y="184"/>
                                  <a:pt x="115" y="190"/>
                                </a:cubicBezTo>
                                <a:cubicBezTo>
                                  <a:pt x="110" y="195"/>
                                  <a:pt x="103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4" y="208"/>
                                  <a:pt x="44" y="206"/>
                                  <a:pt x="36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0" y="184"/>
                                  <a:pt x="6" y="178"/>
                                  <a:pt x="4" y="170"/>
                                </a:cubicBezTo>
                                <a:cubicBezTo>
                                  <a:pt x="1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2" y="130"/>
                                </a:cubicBezTo>
                                <a:cubicBezTo>
                                  <a:pt x="4" y="124"/>
                                  <a:pt x="6" y="119"/>
                                  <a:pt x="9" y="115"/>
                                </a:cubicBezTo>
                                <a:cubicBezTo>
                                  <a:pt x="12" y="110"/>
                                  <a:pt x="16" y="106"/>
                                  <a:pt x="21" y="103"/>
                                </a:cubicBezTo>
                                <a:cubicBezTo>
                                  <a:pt x="25" y="100"/>
                                  <a:pt x="30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0" y="187"/>
                                  <a:pt x="75" y="186"/>
                                  <a:pt x="80" y="184"/>
                                </a:cubicBezTo>
                                <a:cubicBezTo>
                                  <a:pt x="85" y="183"/>
                                  <a:pt x="89" y="180"/>
                                  <a:pt x="93" y="177"/>
                                </a:cubicBezTo>
                                <a:cubicBezTo>
                                  <a:pt x="97" y="173"/>
                                  <a:pt x="100" y="169"/>
                                  <a:pt x="103" y="164"/>
                                </a:cubicBezTo>
                                <a:cubicBezTo>
                                  <a:pt x="105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6" y="137"/>
                                  <a:pt x="105" y="132"/>
                                </a:cubicBezTo>
                                <a:cubicBezTo>
                                  <a:pt x="104" y="128"/>
                                  <a:pt x="101" y="123"/>
                                  <a:pt x="98" y="120"/>
                                </a:cubicBezTo>
                                <a:cubicBezTo>
                                  <a:pt x="95" y="116"/>
                                  <a:pt x="91" y="113"/>
                                  <a:pt x="86" y="110"/>
                                </a:cubicBezTo>
                                <a:cubicBezTo>
                                  <a:pt x="80" y="108"/>
                                  <a:pt x="74" y="107"/>
                                  <a:pt x="66" y="107"/>
                                </a:cubicBezTo>
                                <a:cubicBezTo>
                                  <a:pt x="57" y="107"/>
                                  <a:pt x="51" y="108"/>
                                  <a:pt x="45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7" y="128"/>
                                  <a:pt x="26" y="132"/>
                                </a:cubicBezTo>
                                <a:cubicBezTo>
                                  <a:pt x="25" y="137"/>
                                  <a:pt x="24" y="141"/>
                                  <a:pt x="24" y="145"/>
                                </a:cubicBezTo>
                                <a:cubicBezTo>
                                  <a:pt x="24" y="152"/>
                                  <a:pt x="26" y="159"/>
                                  <a:pt x="28" y="164"/>
                                </a:cubicBezTo>
                                <a:cubicBezTo>
                                  <a:pt x="30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1" y="84"/>
                                </a:cubicBezTo>
                                <a:cubicBezTo>
                                  <a:pt x="86" y="82"/>
                                  <a:pt x="89" y="80"/>
                                  <a:pt x="92" y="76"/>
                                </a:cubicBezTo>
                                <a:cubicBezTo>
                                  <a:pt x="95" y="73"/>
                                  <a:pt x="96" y="70"/>
                                  <a:pt x="98" y="66"/>
                                </a:cubicBezTo>
                                <a:cubicBezTo>
                                  <a:pt x="99" y="62"/>
                                  <a:pt x="99" y="58"/>
                                  <a:pt x="99" y="53"/>
                                </a:cubicBezTo>
                                <a:cubicBezTo>
                                  <a:pt x="99" y="51"/>
                                  <a:pt x="99" y="48"/>
                                  <a:pt x="98" y="44"/>
                                </a:cubicBezTo>
                                <a:cubicBezTo>
                                  <a:pt x="98" y="40"/>
                                  <a:pt x="96" y="37"/>
                                  <a:pt x="94" y="33"/>
                                </a:cubicBezTo>
                                <a:cubicBezTo>
                                  <a:pt x="91" y="30"/>
                                  <a:pt x="88" y="27"/>
                                  <a:pt x="83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8" y="21"/>
                                  <a:pt x="52" y="22"/>
                                  <a:pt x="48" y="25"/>
                                </a:cubicBezTo>
                                <a:cubicBezTo>
                                  <a:pt x="43" y="27"/>
                                  <a:pt x="40" y="30"/>
                                  <a:pt x="37" y="33"/>
                                </a:cubicBezTo>
                                <a:cubicBezTo>
                                  <a:pt x="35" y="37"/>
                                  <a:pt x="33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2" y="62"/>
                                  <a:pt x="33" y="66"/>
                                </a:cubicBezTo>
                                <a:cubicBezTo>
                                  <a:pt x="35" y="70"/>
                                  <a:pt x="37" y="73"/>
                                  <a:pt x="39" y="76"/>
                                </a:cubicBezTo>
                                <a:cubicBezTo>
                                  <a:pt x="42" y="80"/>
                                  <a:pt x="46" y="82"/>
                                  <a:pt x="50" y="84"/>
                                </a:cubicBezTo>
                                <a:cubicBezTo>
                                  <a:pt x="54" y="86"/>
                                  <a:pt x="59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"/>
                        <wps:cNvSpPr>
                          <a:spLocks/>
                        </wps:cNvSpPr>
                        <wps:spPr bwMode="auto">
                          <a:xfrm>
                            <a:off x="361950" y="8505190"/>
                            <a:ext cx="43180" cy="66040"/>
                          </a:xfrm>
                          <a:custGeom>
                            <a:avLst/>
                            <a:gdLst>
                              <a:gd name="T0" fmla="*/ 25 w 136"/>
                              <a:gd name="T1" fmla="*/ 142 h 208"/>
                              <a:gd name="T2" fmla="*/ 25 w 136"/>
                              <a:gd name="T3" fmla="*/ 145 h 208"/>
                              <a:gd name="T4" fmla="*/ 26 w 136"/>
                              <a:gd name="T5" fmla="*/ 149 h 208"/>
                              <a:gd name="T6" fmla="*/ 28 w 136"/>
                              <a:gd name="T7" fmla="*/ 158 h 208"/>
                              <a:gd name="T8" fmla="*/ 34 w 136"/>
                              <a:gd name="T9" fmla="*/ 171 h 208"/>
                              <a:gd name="T10" fmla="*/ 46 w 136"/>
                              <a:gd name="T11" fmla="*/ 182 h 208"/>
                              <a:gd name="T12" fmla="*/ 67 w 136"/>
                              <a:gd name="T13" fmla="*/ 187 h 208"/>
                              <a:gd name="T14" fmla="*/ 91 w 136"/>
                              <a:gd name="T15" fmla="*/ 182 h 208"/>
                              <a:gd name="T16" fmla="*/ 105 w 136"/>
                              <a:gd name="T17" fmla="*/ 171 h 208"/>
                              <a:gd name="T18" fmla="*/ 110 w 136"/>
                              <a:gd name="T19" fmla="*/ 157 h 208"/>
                              <a:gd name="T20" fmla="*/ 112 w 136"/>
                              <a:gd name="T21" fmla="*/ 145 h 208"/>
                              <a:gd name="T22" fmla="*/ 102 w 136"/>
                              <a:gd name="T23" fmla="*/ 119 h 208"/>
                              <a:gd name="T24" fmla="*/ 76 w 136"/>
                              <a:gd name="T25" fmla="*/ 110 h 208"/>
                              <a:gd name="T26" fmla="*/ 56 w 136"/>
                              <a:gd name="T27" fmla="*/ 110 h 208"/>
                              <a:gd name="T28" fmla="*/ 56 w 136"/>
                              <a:gd name="T29" fmla="*/ 89 h 208"/>
                              <a:gd name="T30" fmla="*/ 63 w 136"/>
                              <a:gd name="T31" fmla="*/ 89 h 208"/>
                              <a:gd name="T32" fmla="*/ 74 w 136"/>
                              <a:gd name="T33" fmla="*/ 88 h 208"/>
                              <a:gd name="T34" fmla="*/ 88 w 136"/>
                              <a:gd name="T35" fmla="*/ 84 h 208"/>
                              <a:gd name="T36" fmla="*/ 101 w 136"/>
                              <a:gd name="T37" fmla="*/ 74 h 208"/>
                              <a:gd name="T38" fmla="*/ 106 w 136"/>
                              <a:gd name="T39" fmla="*/ 55 h 208"/>
                              <a:gd name="T40" fmla="*/ 104 w 136"/>
                              <a:gd name="T41" fmla="*/ 43 h 208"/>
                              <a:gd name="T42" fmla="*/ 98 w 136"/>
                              <a:gd name="T43" fmla="*/ 32 h 208"/>
                              <a:gd name="T44" fmla="*/ 87 w 136"/>
                              <a:gd name="T45" fmla="*/ 24 h 208"/>
                              <a:gd name="T46" fmla="*/ 68 w 136"/>
                              <a:gd name="T47" fmla="*/ 21 h 208"/>
                              <a:gd name="T48" fmla="*/ 58 w 136"/>
                              <a:gd name="T49" fmla="*/ 22 h 208"/>
                              <a:gd name="T50" fmla="*/ 45 w 136"/>
                              <a:gd name="T51" fmla="*/ 27 h 208"/>
                              <a:gd name="T52" fmla="*/ 34 w 136"/>
                              <a:gd name="T53" fmla="*/ 40 h 208"/>
                              <a:gd name="T54" fmla="*/ 30 w 136"/>
                              <a:gd name="T55" fmla="*/ 65 h 208"/>
                              <a:gd name="T56" fmla="*/ 5 w 136"/>
                              <a:gd name="T57" fmla="*/ 65 h 208"/>
                              <a:gd name="T58" fmla="*/ 6 w 136"/>
                              <a:gd name="T59" fmla="*/ 55 h 208"/>
                              <a:gd name="T60" fmla="*/ 8 w 136"/>
                              <a:gd name="T61" fmla="*/ 41 h 208"/>
                              <a:gd name="T62" fmla="*/ 14 w 136"/>
                              <a:gd name="T63" fmla="*/ 26 h 208"/>
                              <a:gd name="T64" fmla="*/ 25 w 136"/>
                              <a:gd name="T65" fmla="*/ 13 h 208"/>
                              <a:gd name="T66" fmla="*/ 43 w 136"/>
                              <a:gd name="T67" fmla="*/ 4 h 208"/>
                              <a:gd name="T68" fmla="*/ 69 w 136"/>
                              <a:gd name="T69" fmla="*/ 0 h 208"/>
                              <a:gd name="T70" fmla="*/ 101 w 136"/>
                              <a:gd name="T71" fmla="*/ 6 h 208"/>
                              <a:gd name="T72" fmla="*/ 120 w 136"/>
                              <a:gd name="T73" fmla="*/ 21 h 208"/>
                              <a:gd name="T74" fmla="*/ 129 w 136"/>
                              <a:gd name="T75" fmla="*/ 39 h 208"/>
                              <a:gd name="T76" fmla="*/ 131 w 136"/>
                              <a:gd name="T77" fmla="*/ 54 h 208"/>
                              <a:gd name="T78" fmla="*/ 122 w 136"/>
                              <a:gd name="T79" fmla="*/ 81 h 208"/>
                              <a:gd name="T80" fmla="*/ 98 w 136"/>
                              <a:gd name="T81" fmla="*/ 97 h 208"/>
                              <a:gd name="T82" fmla="*/ 98 w 136"/>
                              <a:gd name="T83" fmla="*/ 98 h 208"/>
                              <a:gd name="T84" fmla="*/ 113 w 136"/>
                              <a:gd name="T85" fmla="*/ 102 h 208"/>
                              <a:gd name="T86" fmla="*/ 125 w 136"/>
                              <a:gd name="T87" fmla="*/ 112 h 208"/>
                              <a:gd name="T88" fmla="*/ 133 w 136"/>
                              <a:gd name="T89" fmla="*/ 127 h 208"/>
                              <a:gd name="T90" fmla="*/ 136 w 136"/>
                              <a:gd name="T91" fmla="*/ 147 h 208"/>
                              <a:gd name="T92" fmla="*/ 131 w 136"/>
                              <a:gd name="T93" fmla="*/ 173 h 208"/>
                              <a:gd name="T94" fmla="*/ 117 w 136"/>
                              <a:gd name="T95" fmla="*/ 192 h 208"/>
                              <a:gd name="T96" fmla="*/ 96 w 136"/>
                              <a:gd name="T97" fmla="*/ 204 h 208"/>
                              <a:gd name="T98" fmla="*/ 69 w 136"/>
                              <a:gd name="T99" fmla="*/ 208 h 208"/>
                              <a:gd name="T100" fmla="*/ 34 w 136"/>
                              <a:gd name="T101" fmla="*/ 201 h 208"/>
                              <a:gd name="T102" fmla="*/ 13 w 136"/>
                              <a:gd name="T103" fmla="*/ 185 h 208"/>
                              <a:gd name="T104" fmla="*/ 3 w 136"/>
                              <a:gd name="T105" fmla="*/ 163 h 208"/>
                              <a:gd name="T106" fmla="*/ 0 w 136"/>
                              <a:gd name="T107" fmla="*/ 142 h 208"/>
                              <a:gd name="T108" fmla="*/ 25 w 136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5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0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8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3" y="89"/>
                                  <a:pt x="63" y="89"/>
                                  <a:pt x="63" y="89"/>
                                </a:cubicBezTo>
                                <a:cubicBezTo>
                                  <a:pt x="65" y="89"/>
                                  <a:pt x="69" y="88"/>
                                  <a:pt x="74" y="88"/>
                                </a:cubicBezTo>
                                <a:cubicBezTo>
                                  <a:pt x="78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5" y="47"/>
                                  <a:pt x="104" y="43"/>
                                </a:cubicBezTo>
                                <a:cubicBezTo>
                                  <a:pt x="103" y="39"/>
                                  <a:pt x="101" y="35"/>
                                  <a:pt x="98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5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49" y="24"/>
                                  <a:pt x="45" y="27"/>
                                </a:cubicBezTo>
                                <a:cubicBezTo>
                                  <a:pt x="41" y="30"/>
                                  <a:pt x="38" y="34"/>
                                  <a:pt x="34" y="40"/>
                                </a:cubicBezTo>
                                <a:cubicBezTo>
                                  <a:pt x="31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5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4" y="26"/>
                                </a:cubicBezTo>
                                <a:cubicBezTo>
                                  <a:pt x="17" y="21"/>
                                  <a:pt x="21" y="17"/>
                                  <a:pt x="25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8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1" y="6"/>
                                </a:cubicBezTo>
                                <a:cubicBezTo>
                                  <a:pt x="109" y="10"/>
                                  <a:pt x="116" y="15"/>
                                  <a:pt x="120" y="21"/>
                                </a:cubicBezTo>
                                <a:cubicBezTo>
                                  <a:pt x="124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8" y="97"/>
                                </a:cubicBezTo>
                                <a:cubicBezTo>
                                  <a:pt x="98" y="98"/>
                                  <a:pt x="98" y="98"/>
                                  <a:pt x="98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8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6" y="140"/>
                                  <a:pt x="136" y="147"/>
                                </a:cubicBezTo>
                                <a:cubicBezTo>
                                  <a:pt x="136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7" y="206"/>
                                  <a:pt x="79" y="208"/>
                                  <a:pt x="69" y="208"/>
                                </a:cubicBezTo>
                                <a:cubicBezTo>
                                  <a:pt x="54" y="208"/>
                                  <a:pt x="43" y="205"/>
                                  <a:pt x="34" y="201"/>
                                </a:cubicBezTo>
                                <a:cubicBezTo>
                                  <a:pt x="25" y="197"/>
                                  <a:pt x="18" y="191"/>
                                  <a:pt x="13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1" y="156"/>
                                  <a:pt x="0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"/>
                        <wps:cNvSpPr>
                          <a:spLocks/>
                        </wps:cNvSpPr>
                        <wps:spPr bwMode="auto">
                          <a:xfrm>
                            <a:off x="413385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7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1" y="22"/>
                                  <a:pt x="45" y="19"/>
                                  <a:pt x="48" y="14"/>
                                </a:cubicBezTo>
                                <a:cubicBezTo>
                                  <a:pt x="50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2"/>
                        <wps:cNvSpPr>
                          <a:spLocks noEditPoints="1"/>
                        </wps:cNvSpPr>
                        <wps:spPr bwMode="auto">
                          <a:xfrm>
                            <a:off x="481965" y="8507095"/>
                            <a:ext cx="52070" cy="62230"/>
                          </a:xfrm>
                          <a:custGeom>
                            <a:avLst/>
                            <a:gdLst>
                              <a:gd name="T0" fmla="*/ 72 w 165"/>
                              <a:gd name="T1" fmla="*/ 0 h 196"/>
                              <a:gd name="T2" fmla="*/ 86 w 165"/>
                              <a:gd name="T3" fmla="*/ 0 h 196"/>
                              <a:gd name="T4" fmla="*/ 105 w 165"/>
                              <a:gd name="T5" fmla="*/ 4 h 196"/>
                              <a:gd name="T6" fmla="*/ 126 w 165"/>
                              <a:gd name="T7" fmla="*/ 13 h 196"/>
                              <a:gd name="T8" fmla="*/ 146 w 165"/>
                              <a:gd name="T9" fmla="*/ 30 h 196"/>
                              <a:gd name="T10" fmla="*/ 160 w 165"/>
                              <a:gd name="T11" fmla="*/ 57 h 196"/>
                              <a:gd name="T12" fmla="*/ 165 w 165"/>
                              <a:gd name="T13" fmla="*/ 97 h 196"/>
                              <a:gd name="T14" fmla="*/ 160 w 165"/>
                              <a:gd name="T15" fmla="*/ 138 h 196"/>
                              <a:gd name="T16" fmla="*/ 146 w 165"/>
                              <a:gd name="T17" fmla="*/ 166 h 196"/>
                              <a:gd name="T18" fmla="*/ 126 w 165"/>
                              <a:gd name="T19" fmla="*/ 183 h 196"/>
                              <a:gd name="T20" fmla="*/ 104 w 165"/>
                              <a:gd name="T21" fmla="*/ 192 h 196"/>
                              <a:gd name="T22" fmla="*/ 81 w 165"/>
                              <a:gd name="T23" fmla="*/ 195 h 196"/>
                              <a:gd name="T24" fmla="*/ 62 w 165"/>
                              <a:gd name="T25" fmla="*/ 196 h 196"/>
                              <a:gd name="T26" fmla="*/ 0 w 165"/>
                              <a:gd name="T27" fmla="*/ 196 h 196"/>
                              <a:gd name="T28" fmla="*/ 0 w 165"/>
                              <a:gd name="T29" fmla="*/ 0 h 196"/>
                              <a:gd name="T30" fmla="*/ 72 w 165"/>
                              <a:gd name="T31" fmla="*/ 0 h 196"/>
                              <a:gd name="T32" fmla="*/ 26 w 165"/>
                              <a:gd name="T33" fmla="*/ 174 h 196"/>
                              <a:gd name="T34" fmla="*/ 63 w 165"/>
                              <a:gd name="T35" fmla="*/ 174 h 196"/>
                              <a:gd name="T36" fmla="*/ 119 w 165"/>
                              <a:gd name="T37" fmla="*/ 155 h 196"/>
                              <a:gd name="T38" fmla="*/ 137 w 165"/>
                              <a:gd name="T39" fmla="*/ 98 h 196"/>
                              <a:gd name="T40" fmla="*/ 132 w 165"/>
                              <a:gd name="T41" fmla="*/ 61 h 196"/>
                              <a:gd name="T42" fmla="*/ 116 w 165"/>
                              <a:gd name="T43" fmla="*/ 38 h 196"/>
                              <a:gd name="T44" fmla="*/ 95 w 165"/>
                              <a:gd name="T45" fmla="*/ 25 h 196"/>
                              <a:gd name="T46" fmla="*/ 71 w 165"/>
                              <a:gd name="T47" fmla="*/ 22 h 196"/>
                              <a:gd name="T48" fmla="*/ 26 w 165"/>
                              <a:gd name="T49" fmla="*/ 22 h 196"/>
                              <a:gd name="T50" fmla="*/ 26 w 165"/>
                              <a:gd name="T51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5" h="196">
                                <a:moveTo>
                                  <a:pt x="72" y="0"/>
                                </a:moveTo>
                                <a:cubicBezTo>
                                  <a:pt x="75" y="0"/>
                                  <a:pt x="80" y="0"/>
                                  <a:pt x="86" y="0"/>
                                </a:cubicBezTo>
                                <a:cubicBezTo>
                                  <a:pt x="92" y="1"/>
                                  <a:pt x="98" y="2"/>
                                  <a:pt x="105" y="4"/>
                                </a:cubicBezTo>
                                <a:cubicBezTo>
                                  <a:pt x="112" y="6"/>
                                  <a:pt x="119" y="9"/>
                                  <a:pt x="126" y="13"/>
                                </a:cubicBezTo>
                                <a:cubicBezTo>
                                  <a:pt x="133" y="17"/>
                                  <a:pt x="140" y="22"/>
                                  <a:pt x="146" y="30"/>
                                </a:cubicBezTo>
                                <a:cubicBezTo>
                                  <a:pt x="151" y="37"/>
                                  <a:pt x="156" y="46"/>
                                  <a:pt x="160" y="57"/>
                                </a:cubicBezTo>
                                <a:cubicBezTo>
                                  <a:pt x="163" y="68"/>
                                  <a:pt x="165" y="81"/>
                                  <a:pt x="165" y="97"/>
                                </a:cubicBezTo>
                                <a:cubicBezTo>
                                  <a:pt x="165" y="113"/>
                                  <a:pt x="164" y="127"/>
                                  <a:pt x="160" y="138"/>
                                </a:cubicBezTo>
                                <a:cubicBezTo>
                                  <a:pt x="156" y="149"/>
                                  <a:pt x="152" y="158"/>
                                  <a:pt x="146" y="166"/>
                                </a:cubicBezTo>
                                <a:cubicBezTo>
                                  <a:pt x="140" y="173"/>
                                  <a:pt x="134" y="179"/>
                                  <a:pt x="126" y="183"/>
                                </a:cubicBezTo>
                                <a:cubicBezTo>
                                  <a:pt x="119" y="187"/>
                                  <a:pt x="111" y="190"/>
                                  <a:pt x="104" y="192"/>
                                </a:cubicBezTo>
                                <a:cubicBezTo>
                                  <a:pt x="96" y="194"/>
                                  <a:pt x="89" y="195"/>
                                  <a:pt x="81" y="195"/>
                                </a:cubicBezTo>
                                <a:cubicBezTo>
                                  <a:pt x="74" y="196"/>
                                  <a:pt x="68" y="196"/>
                                  <a:pt x="62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2" y="0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63" y="174"/>
                                  <a:pt x="63" y="174"/>
                                  <a:pt x="63" y="174"/>
                                </a:cubicBezTo>
                                <a:cubicBezTo>
                                  <a:pt x="88" y="174"/>
                                  <a:pt x="107" y="168"/>
                                  <a:pt x="119" y="155"/>
                                </a:cubicBezTo>
                                <a:cubicBezTo>
                                  <a:pt x="131" y="143"/>
                                  <a:pt x="137" y="124"/>
                                  <a:pt x="137" y="98"/>
                                </a:cubicBezTo>
                                <a:cubicBezTo>
                                  <a:pt x="137" y="83"/>
                                  <a:pt x="135" y="71"/>
                                  <a:pt x="132" y="61"/>
                                </a:cubicBezTo>
                                <a:cubicBezTo>
                                  <a:pt x="128" y="51"/>
                                  <a:pt x="123" y="43"/>
                                  <a:pt x="116" y="38"/>
                                </a:cubicBezTo>
                                <a:cubicBezTo>
                                  <a:pt x="110" y="32"/>
                                  <a:pt x="103" y="28"/>
                                  <a:pt x="95" y="25"/>
                                </a:cubicBezTo>
                                <a:cubicBezTo>
                                  <a:pt x="87" y="23"/>
                                  <a:pt x="79" y="22"/>
                                  <a:pt x="7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3"/>
                        <wps:cNvSpPr>
                          <a:spLocks noEditPoints="1"/>
                        </wps:cNvSpPr>
                        <wps:spPr bwMode="auto">
                          <a:xfrm>
                            <a:off x="544195" y="85070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4"/>
                        <wps:cNvSpPr>
                          <a:spLocks noEditPoints="1"/>
                        </wps:cNvSpPr>
                        <wps:spPr bwMode="auto">
                          <a:xfrm>
                            <a:off x="56197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1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4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7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2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5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7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5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8" y="37"/>
                                  <a:pt x="11" y="31"/>
                                </a:cubicBezTo>
                                <a:cubicBezTo>
                                  <a:pt x="14" y="26"/>
                                  <a:pt x="18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50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4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7" y="82"/>
                                  <a:pt x="27" y="82"/>
                                  <a:pt x="27" y="82"/>
                                </a:cubicBezTo>
                                <a:cubicBezTo>
                                  <a:pt x="27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2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5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2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30"/>
                                  <a:pt x="35" y="34"/>
                                </a:cubicBezTo>
                                <a:cubicBezTo>
                                  <a:pt x="32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7" y="60"/>
                                  <a:pt x="27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3410" y="8522335"/>
                            <a:ext cx="42545" cy="64135"/>
                          </a:xfrm>
                          <a:custGeom>
                            <a:avLst/>
                            <a:gdLst>
                              <a:gd name="T0" fmla="*/ 34 w 135"/>
                              <a:gd name="T1" fmla="*/ 164 h 202"/>
                              <a:gd name="T2" fmla="*/ 39 w 135"/>
                              <a:gd name="T3" fmla="*/ 174 h 202"/>
                              <a:gd name="T4" fmla="*/ 48 w 135"/>
                              <a:gd name="T5" fmla="*/ 180 h 202"/>
                              <a:gd name="T6" fmla="*/ 59 w 135"/>
                              <a:gd name="T7" fmla="*/ 184 h 202"/>
                              <a:gd name="T8" fmla="*/ 71 w 135"/>
                              <a:gd name="T9" fmla="*/ 184 h 202"/>
                              <a:gd name="T10" fmla="*/ 93 w 135"/>
                              <a:gd name="T11" fmla="*/ 179 h 202"/>
                              <a:gd name="T12" fmla="*/ 105 w 135"/>
                              <a:gd name="T13" fmla="*/ 165 h 202"/>
                              <a:gd name="T14" fmla="*/ 110 w 135"/>
                              <a:gd name="T15" fmla="*/ 150 h 202"/>
                              <a:gd name="T16" fmla="*/ 110 w 135"/>
                              <a:gd name="T17" fmla="*/ 140 h 202"/>
                              <a:gd name="T18" fmla="*/ 110 w 135"/>
                              <a:gd name="T19" fmla="*/ 125 h 202"/>
                              <a:gd name="T20" fmla="*/ 100 w 135"/>
                              <a:gd name="T21" fmla="*/ 138 h 202"/>
                              <a:gd name="T22" fmla="*/ 90 w 135"/>
                              <a:gd name="T23" fmla="*/ 147 h 202"/>
                              <a:gd name="T24" fmla="*/ 78 w 135"/>
                              <a:gd name="T25" fmla="*/ 152 h 202"/>
                              <a:gd name="T26" fmla="*/ 64 w 135"/>
                              <a:gd name="T27" fmla="*/ 153 h 202"/>
                              <a:gd name="T28" fmla="*/ 40 w 135"/>
                              <a:gd name="T29" fmla="*/ 149 h 202"/>
                              <a:gd name="T30" fmla="*/ 20 w 135"/>
                              <a:gd name="T31" fmla="*/ 135 h 202"/>
                              <a:gd name="T32" fmla="*/ 6 w 135"/>
                              <a:gd name="T33" fmla="*/ 111 h 202"/>
                              <a:gd name="T34" fmla="*/ 0 w 135"/>
                              <a:gd name="T35" fmla="*/ 76 h 202"/>
                              <a:gd name="T36" fmla="*/ 0 w 135"/>
                              <a:gd name="T37" fmla="*/ 65 h 202"/>
                              <a:gd name="T38" fmla="*/ 2 w 135"/>
                              <a:gd name="T39" fmla="*/ 50 h 202"/>
                              <a:gd name="T40" fmla="*/ 8 w 135"/>
                              <a:gd name="T41" fmla="*/ 33 h 202"/>
                              <a:gd name="T42" fmla="*/ 19 w 135"/>
                              <a:gd name="T43" fmla="*/ 17 h 202"/>
                              <a:gd name="T44" fmla="*/ 36 w 135"/>
                              <a:gd name="T45" fmla="*/ 5 h 202"/>
                              <a:gd name="T46" fmla="*/ 62 w 135"/>
                              <a:gd name="T47" fmla="*/ 0 h 202"/>
                              <a:gd name="T48" fmla="*/ 92 w 135"/>
                              <a:gd name="T49" fmla="*/ 6 h 202"/>
                              <a:gd name="T50" fmla="*/ 111 w 135"/>
                              <a:gd name="T51" fmla="*/ 25 h 202"/>
                              <a:gd name="T52" fmla="*/ 112 w 135"/>
                              <a:gd name="T53" fmla="*/ 25 h 202"/>
                              <a:gd name="T54" fmla="*/ 112 w 135"/>
                              <a:gd name="T55" fmla="*/ 6 h 202"/>
                              <a:gd name="T56" fmla="*/ 135 w 135"/>
                              <a:gd name="T57" fmla="*/ 6 h 202"/>
                              <a:gd name="T58" fmla="*/ 135 w 135"/>
                              <a:gd name="T59" fmla="*/ 144 h 202"/>
                              <a:gd name="T60" fmla="*/ 131 w 135"/>
                              <a:gd name="T61" fmla="*/ 167 h 202"/>
                              <a:gd name="T62" fmla="*/ 121 w 135"/>
                              <a:gd name="T63" fmla="*/ 183 h 202"/>
                              <a:gd name="T64" fmla="*/ 108 w 135"/>
                              <a:gd name="T65" fmla="*/ 193 h 202"/>
                              <a:gd name="T66" fmla="*/ 94 w 135"/>
                              <a:gd name="T67" fmla="*/ 199 h 202"/>
                              <a:gd name="T68" fmla="*/ 81 w 135"/>
                              <a:gd name="T69" fmla="*/ 201 h 202"/>
                              <a:gd name="T70" fmla="*/ 71 w 135"/>
                              <a:gd name="T71" fmla="*/ 202 h 202"/>
                              <a:gd name="T72" fmla="*/ 57 w 135"/>
                              <a:gd name="T73" fmla="*/ 201 h 202"/>
                              <a:gd name="T74" fmla="*/ 39 w 135"/>
                              <a:gd name="T75" fmla="*/ 197 h 202"/>
                              <a:gd name="T76" fmla="*/ 21 w 135"/>
                              <a:gd name="T77" fmla="*/ 186 h 202"/>
                              <a:gd name="T78" fmla="*/ 10 w 135"/>
                              <a:gd name="T79" fmla="*/ 164 h 202"/>
                              <a:gd name="T80" fmla="*/ 34 w 135"/>
                              <a:gd name="T81" fmla="*/ 164 h 202"/>
                              <a:gd name="T82" fmla="*/ 70 w 135"/>
                              <a:gd name="T83" fmla="*/ 136 h 202"/>
                              <a:gd name="T84" fmla="*/ 80 w 135"/>
                              <a:gd name="T85" fmla="*/ 134 h 202"/>
                              <a:gd name="T86" fmla="*/ 94 w 135"/>
                              <a:gd name="T87" fmla="*/ 126 h 202"/>
                              <a:gd name="T88" fmla="*/ 107 w 135"/>
                              <a:gd name="T89" fmla="*/ 108 h 202"/>
                              <a:gd name="T90" fmla="*/ 112 w 135"/>
                              <a:gd name="T91" fmla="*/ 75 h 202"/>
                              <a:gd name="T92" fmla="*/ 101 w 135"/>
                              <a:gd name="T93" fmla="*/ 33 h 202"/>
                              <a:gd name="T94" fmla="*/ 68 w 135"/>
                              <a:gd name="T95" fmla="*/ 17 h 202"/>
                              <a:gd name="T96" fmla="*/ 50 w 135"/>
                              <a:gd name="T97" fmla="*/ 21 h 202"/>
                              <a:gd name="T98" fmla="*/ 38 w 135"/>
                              <a:gd name="T99" fmla="*/ 30 h 202"/>
                              <a:gd name="T100" fmla="*/ 31 w 135"/>
                              <a:gd name="T101" fmla="*/ 42 h 202"/>
                              <a:gd name="T102" fmla="*/ 28 w 135"/>
                              <a:gd name="T103" fmla="*/ 55 h 202"/>
                              <a:gd name="T104" fmla="*/ 26 w 135"/>
                              <a:gd name="T105" fmla="*/ 66 h 202"/>
                              <a:gd name="T106" fmla="*/ 26 w 135"/>
                              <a:gd name="T107" fmla="*/ 75 h 202"/>
                              <a:gd name="T108" fmla="*/ 31 w 135"/>
                              <a:gd name="T109" fmla="*/ 109 h 202"/>
                              <a:gd name="T110" fmla="*/ 44 w 135"/>
                              <a:gd name="T111" fmla="*/ 127 h 202"/>
                              <a:gd name="T112" fmla="*/ 58 w 135"/>
                              <a:gd name="T113" fmla="*/ 134 h 202"/>
                              <a:gd name="T114" fmla="*/ 70 w 135"/>
                              <a:gd name="T115" fmla="*/ 13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202">
                                <a:moveTo>
                                  <a:pt x="34" y="164"/>
                                </a:moveTo>
                                <a:cubicBezTo>
                                  <a:pt x="35" y="168"/>
                                  <a:pt x="37" y="171"/>
                                  <a:pt x="39" y="174"/>
                                </a:cubicBezTo>
                                <a:cubicBezTo>
                                  <a:pt x="42" y="177"/>
                                  <a:pt x="45" y="179"/>
                                  <a:pt x="48" y="180"/>
                                </a:cubicBezTo>
                                <a:cubicBezTo>
                                  <a:pt x="52" y="182"/>
                                  <a:pt x="55" y="183"/>
                                  <a:pt x="59" y="184"/>
                                </a:cubicBezTo>
                                <a:cubicBezTo>
                                  <a:pt x="63" y="184"/>
                                  <a:pt x="67" y="184"/>
                                  <a:pt x="71" y="184"/>
                                </a:cubicBezTo>
                                <a:cubicBezTo>
                                  <a:pt x="81" y="184"/>
                                  <a:pt x="88" y="182"/>
                                  <a:pt x="93" y="179"/>
                                </a:cubicBezTo>
                                <a:cubicBezTo>
                                  <a:pt x="99" y="175"/>
                                  <a:pt x="103" y="170"/>
                                  <a:pt x="105" y="165"/>
                                </a:cubicBezTo>
                                <a:cubicBezTo>
                                  <a:pt x="108" y="160"/>
                                  <a:pt x="109" y="155"/>
                                  <a:pt x="110" y="150"/>
                                </a:cubicBezTo>
                                <a:cubicBezTo>
                                  <a:pt x="110" y="145"/>
                                  <a:pt x="110" y="142"/>
                                  <a:pt x="110" y="140"/>
                                </a:cubicBezTo>
                                <a:cubicBezTo>
                                  <a:pt x="110" y="125"/>
                                  <a:pt x="110" y="125"/>
                                  <a:pt x="110" y="125"/>
                                </a:cubicBezTo>
                                <a:cubicBezTo>
                                  <a:pt x="107" y="130"/>
                                  <a:pt x="104" y="134"/>
                                  <a:pt x="100" y="138"/>
                                </a:cubicBezTo>
                                <a:cubicBezTo>
                                  <a:pt x="97" y="142"/>
                                  <a:pt x="94" y="145"/>
                                  <a:pt x="90" y="147"/>
                                </a:cubicBezTo>
                                <a:cubicBezTo>
                                  <a:pt x="87" y="149"/>
                                  <a:pt x="83" y="151"/>
                                  <a:pt x="78" y="152"/>
                                </a:cubicBezTo>
                                <a:cubicBezTo>
                                  <a:pt x="74" y="153"/>
                                  <a:pt x="70" y="153"/>
                                  <a:pt x="64" y="153"/>
                                </a:cubicBezTo>
                                <a:cubicBezTo>
                                  <a:pt x="56" y="153"/>
                                  <a:pt x="48" y="152"/>
                                  <a:pt x="40" y="149"/>
                                </a:cubicBezTo>
                                <a:cubicBezTo>
                                  <a:pt x="32" y="146"/>
                                  <a:pt x="26" y="141"/>
                                  <a:pt x="20" y="135"/>
                                </a:cubicBezTo>
                                <a:cubicBezTo>
                                  <a:pt x="14" y="129"/>
                                  <a:pt x="9" y="121"/>
                                  <a:pt x="6" y="111"/>
                                </a:cubicBezTo>
                                <a:cubicBezTo>
                                  <a:pt x="2" y="101"/>
                                  <a:pt x="0" y="89"/>
                                  <a:pt x="0" y="76"/>
                                </a:cubicBezTo>
                                <a:cubicBezTo>
                                  <a:pt x="0" y="73"/>
                                  <a:pt x="0" y="70"/>
                                  <a:pt x="0" y="65"/>
                                </a:cubicBezTo>
                                <a:cubicBezTo>
                                  <a:pt x="1" y="61"/>
                                  <a:pt x="1" y="56"/>
                                  <a:pt x="2" y="50"/>
                                </a:cubicBezTo>
                                <a:cubicBezTo>
                                  <a:pt x="4" y="44"/>
                                  <a:pt x="5" y="39"/>
                                  <a:pt x="8" y="33"/>
                                </a:cubicBezTo>
                                <a:cubicBezTo>
                                  <a:pt x="10" y="27"/>
                                  <a:pt x="14" y="22"/>
                                  <a:pt x="19" y="17"/>
                                </a:cubicBezTo>
                                <a:cubicBezTo>
                                  <a:pt x="23" y="12"/>
                                  <a:pt x="29" y="8"/>
                                  <a:pt x="36" y="5"/>
                                </a:cubicBezTo>
                                <a:cubicBezTo>
                                  <a:pt x="43" y="1"/>
                                  <a:pt x="52" y="0"/>
                                  <a:pt x="62" y="0"/>
                                </a:cubicBezTo>
                                <a:cubicBezTo>
                                  <a:pt x="74" y="0"/>
                                  <a:pt x="84" y="2"/>
                                  <a:pt x="92" y="6"/>
                                </a:cubicBezTo>
                                <a:cubicBezTo>
                                  <a:pt x="100" y="11"/>
                                  <a:pt x="107" y="17"/>
                                  <a:pt x="111" y="25"/>
                                </a:cubicBezTo>
                                <a:cubicBezTo>
                                  <a:pt x="112" y="25"/>
                                  <a:pt x="112" y="25"/>
                                  <a:pt x="112" y="25"/>
                                </a:cubicBezTo>
                                <a:cubicBezTo>
                                  <a:pt x="112" y="6"/>
                                  <a:pt x="112" y="6"/>
                                  <a:pt x="112" y="6"/>
                                </a:cubicBezTo>
                                <a:cubicBezTo>
                                  <a:pt x="135" y="6"/>
                                  <a:pt x="135" y="6"/>
                                  <a:pt x="135" y="6"/>
                                </a:cubicBezTo>
                                <a:cubicBezTo>
                                  <a:pt x="135" y="144"/>
                                  <a:pt x="135" y="144"/>
                                  <a:pt x="135" y="144"/>
                                </a:cubicBezTo>
                                <a:cubicBezTo>
                                  <a:pt x="135" y="153"/>
                                  <a:pt x="134" y="161"/>
                                  <a:pt x="131" y="167"/>
                                </a:cubicBezTo>
                                <a:cubicBezTo>
                                  <a:pt x="129" y="174"/>
                                  <a:pt x="125" y="179"/>
                                  <a:pt x="121" y="183"/>
                                </a:cubicBezTo>
                                <a:cubicBezTo>
                                  <a:pt x="118" y="188"/>
                                  <a:pt x="113" y="191"/>
                                  <a:pt x="108" y="193"/>
                                </a:cubicBezTo>
                                <a:cubicBezTo>
                                  <a:pt x="103" y="196"/>
                                  <a:pt x="98" y="198"/>
                                  <a:pt x="94" y="199"/>
                                </a:cubicBezTo>
                                <a:cubicBezTo>
                                  <a:pt x="89" y="200"/>
                                  <a:pt x="85" y="201"/>
                                  <a:pt x="81" y="201"/>
                                </a:cubicBezTo>
                                <a:cubicBezTo>
                                  <a:pt x="76" y="202"/>
                                  <a:pt x="73" y="202"/>
                                  <a:pt x="71" y="202"/>
                                </a:cubicBezTo>
                                <a:cubicBezTo>
                                  <a:pt x="68" y="202"/>
                                  <a:pt x="63" y="202"/>
                                  <a:pt x="57" y="201"/>
                                </a:cubicBezTo>
                                <a:cubicBezTo>
                                  <a:pt x="51" y="201"/>
                                  <a:pt x="45" y="200"/>
                                  <a:pt x="39" y="197"/>
                                </a:cubicBezTo>
                                <a:cubicBezTo>
                                  <a:pt x="32" y="195"/>
                                  <a:pt x="27" y="191"/>
                                  <a:pt x="21" y="186"/>
                                </a:cubicBezTo>
                                <a:cubicBezTo>
                                  <a:pt x="16" y="181"/>
                                  <a:pt x="12" y="174"/>
                                  <a:pt x="10" y="164"/>
                                </a:cubicBezTo>
                                <a:lnTo>
                                  <a:pt x="34" y="164"/>
                                </a:lnTo>
                                <a:close/>
                                <a:moveTo>
                                  <a:pt x="70" y="136"/>
                                </a:moveTo>
                                <a:cubicBezTo>
                                  <a:pt x="72" y="136"/>
                                  <a:pt x="76" y="135"/>
                                  <a:pt x="80" y="134"/>
                                </a:cubicBezTo>
                                <a:cubicBezTo>
                                  <a:pt x="85" y="133"/>
                                  <a:pt x="90" y="130"/>
                                  <a:pt x="94" y="126"/>
                                </a:cubicBezTo>
                                <a:cubicBezTo>
                                  <a:pt x="99" y="122"/>
                                  <a:pt x="103" y="116"/>
                                  <a:pt x="107" y="108"/>
                                </a:cubicBezTo>
                                <a:cubicBezTo>
                                  <a:pt x="110" y="100"/>
                                  <a:pt x="112" y="89"/>
                                  <a:pt x="112" y="75"/>
                                </a:cubicBezTo>
                                <a:cubicBezTo>
                                  <a:pt x="112" y="57"/>
                                  <a:pt x="108" y="43"/>
                                  <a:pt x="101" y="33"/>
                                </a:cubicBezTo>
                                <a:cubicBezTo>
                                  <a:pt x="93" y="22"/>
                                  <a:pt x="82" y="17"/>
                                  <a:pt x="68" y="17"/>
                                </a:cubicBezTo>
                                <a:cubicBezTo>
                                  <a:pt x="61" y="17"/>
                                  <a:pt x="55" y="18"/>
                                  <a:pt x="50" y="21"/>
                                </a:cubicBezTo>
                                <a:cubicBezTo>
                                  <a:pt x="45" y="23"/>
                                  <a:pt x="41" y="26"/>
                                  <a:pt x="38" y="30"/>
                                </a:cubicBezTo>
                                <a:cubicBezTo>
                                  <a:pt x="35" y="33"/>
                                  <a:pt x="33" y="37"/>
                                  <a:pt x="31" y="42"/>
                                </a:cubicBezTo>
                                <a:cubicBezTo>
                                  <a:pt x="30" y="46"/>
                                  <a:pt x="29" y="50"/>
                                  <a:pt x="28" y="55"/>
                                </a:cubicBezTo>
                                <a:cubicBezTo>
                                  <a:pt x="27" y="59"/>
                                  <a:pt x="26" y="63"/>
                                  <a:pt x="26" y="66"/>
                                </a:cubicBezTo>
                                <a:cubicBezTo>
                                  <a:pt x="26" y="70"/>
                                  <a:pt x="26" y="73"/>
                                  <a:pt x="26" y="75"/>
                                </a:cubicBezTo>
                                <a:cubicBezTo>
                                  <a:pt x="26" y="89"/>
                                  <a:pt x="28" y="100"/>
                                  <a:pt x="31" y="109"/>
                                </a:cubicBezTo>
                                <a:cubicBezTo>
                                  <a:pt x="35" y="117"/>
                                  <a:pt x="39" y="123"/>
                                  <a:pt x="44" y="127"/>
                                </a:cubicBezTo>
                                <a:cubicBezTo>
                                  <a:pt x="48" y="131"/>
                                  <a:pt x="53" y="133"/>
                                  <a:pt x="58" y="134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6"/>
                        <wps:cNvSpPr>
                          <a:spLocks noEditPoints="1"/>
                        </wps:cNvSpPr>
                        <wps:spPr bwMode="auto">
                          <a:xfrm>
                            <a:off x="66611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0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3 w 136"/>
                              <a:gd name="T25" fmla="*/ 49 h 153"/>
                              <a:gd name="T26" fmla="*/ 10 w 136"/>
                              <a:gd name="T27" fmla="*/ 31 h 153"/>
                              <a:gd name="T28" fmla="*/ 22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2 w 136"/>
                              <a:gd name="T39" fmla="*/ 50 h 153"/>
                              <a:gd name="T40" fmla="*/ 135 w 136"/>
                              <a:gd name="T41" fmla="*/ 75 h 153"/>
                              <a:gd name="T42" fmla="*/ 135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6 w 136"/>
                              <a:gd name="T51" fmla="*/ 118 h 153"/>
                              <a:gd name="T52" fmla="*/ 50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4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4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09" y="60"/>
                                  <a:pt x="109" y="55"/>
                                  <a:pt x="108" y="49"/>
                                </a:cubicBezTo>
                                <a:cubicBezTo>
                                  <a:pt x="106" y="44"/>
                                  <a:pt x="104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7"/>
                        <wps:cNvSpPr>
                          <a:spLocks/>
                        </wps:cNvSpPr>
                        <wps:spPr bwMode="auto">
                          <a:xfrm>
                            <a:off x="719455" y="8522335"/>
                            <a:ext cx="64770" cy="46990"/>
                          </a:xfrm>
                          <a:custGeom>
                            <a:avLst/>
                            <a:gdLst>
                              <a:gd name="T0" fmla="*/ 24 w 204"/>
                              <a:gd name="T1" fmla="*/ 6 h 148"/>
                              <a:gd name="T2" fmla="*/ 24 w 204"/>
                              <a:gd name="T3" fmla="*/ 25 h 148"/>
                              <a:gd name="T4" fmla="*/ 24 w 204"/>
                              <a:gd name="T5" fmla="*/ 27 h 148"/>
                              <a:gd name="T6" fmla="*/ 32 w 204"/>
                              <a:gd name="T7" fmla="*/ 15 h 148"/>
                              <a:gd name="T8" fmla="*/ 42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4 w 204"/>
                              <a:gd name="T15" fmla="*/ 3 h 148"/>
                              <a:gd name="T16" fmla="*/ 96 w 204"/>
                              <a:gd name="T17" fmla="*/ 10 h 148"/>
                              <a:gd name="T18" fmla="*/ 104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4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3 w 204"/>
                              <a:gd name="T31" fmla="*/ 7 h 148"/>
                              <a:gd name="T32" fmla="*/ 197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8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6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89 w 204"/>
                              <a:gd name="T63" fmla="*/ 148 h 148"/>
                              <a:gd name="T64" fmla="*/ 89 w 204"/>
                              <a:gd name="T65" fmla="*/ 58 h 148"/>
                              <a:gd name="T66" fmla="*/ 88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5 w 204"/>
                              <a:gd name="T77" fmla="*/ 30 h 148"/>
                              <a:gd name="T78" fmla="*/ 27 w 204"/>
                              <a:gd name="T79" fmla="*/ 44 h 148"/>
                              <a:gd name="T80" fmla="*/ 24 w 204"/>
                              <a:gd name="T81" fmla="*/ 63 h 148"/>
                              <a:gd name="T82" fmla="*/ 24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4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4" y="0"/>
                                  <a:pt x="68" y="0"/>
                                </a:cubicBezTo>
                                <a:cubicBezTo>
                                  <a:pt x="74" y="0"/>
                                  <a:pt x="80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100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90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3" y="41"/>
                                </a:cubicBezTo>
                                <a:cubicBezTo>
                                  <a:pt x="203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8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7" y="17"/>
                                  <a:pt x="143" y="18"/>
                                  <a:pt x="139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6" y="21"/>
                                </a:cubicBezTo>
                                <a:cubicBezTo>
                                  <a:pt x="72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700" y="8621395"/>
                            <a:ext cx="48895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8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79 w 153"/>
                              <a:gd name="T45" fmla="*/ 83 h 196"/>
                              <a:gd name="T46" fmla="*/ 98 w 153"/>
                              <a:gd name="T47" fmla="*/ 80 h 196"/>
                              <a:gd name="T48" fmla="*/ 109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1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6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7" y="1"/>
                                  <a:pt x="115" y="4"/>
                                </a:cubicBezTo>
                                <a:cubicBezTo>
                                  <a:pt x="123" y="7"/>
                                  <a:pt x="128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3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3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0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2" y="109"/>
                                  <a:pt x="146" y="113"/>
                                  <a:pt x="148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6" y="76"/>
                                  <a:pt x="109" y="74"/>
                                </a:cubicBezTo>
                                <a:cubicBezTo>
                                  <a:pt x="112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1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8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0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6" y="147"/>
                                  <a:pt x="126" y="139"/>
                                </a:cubicBezTo>
                                <a:cubicBezTo>
                                  <a:pt x="126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9"/>
                        <wps:cNvSpPr>
                          <a:spLocks/>
                        </wps:cNvSpPr>
                        <wps:spPr bwMode="auto">
                          <a:xfrm>
                            <a:off x="328295" y="8621395"/>
                            <a:ext cx="45085" cy="62230"/>
                          </a:xfrm>
                          <a:custGeom>
                            <a:avLst/>
                            <a:gdLst>
                              <a:gd name="T0" fmla="*/ 64 w 71"/>
                              <a:gd name="T1" fmla="*/ 42 h 98"/>
                              <a:gd name="T2" fmla="*/ 64 w 71"/>
                              <a:gd name="T3" fmla="*/ 53 h 98"/>
                              <a:gd name="T4" fmla="*/ 13 w 71"/>
                              <a:gd name="T5" fmla="*/ 53 h 98"/>
                              <a:gd name="T6" fmla="*/ 13 w 71"/>
                              <a:gd name="T7" fmla="*/ 87 h 98"/>
                              <a:gd name="T8" fmla="*/ 71 w 71"/>
                              <a:gd name="T9" fmla="*/ 87 h 98"/>
                              <a:gd name="T10" fmla="*/ 71 w 71"/>
                              <a:gd name="T11" fmla="*/ 98 h 98"/>
                              <a:gd name="T12" fmla="*/ 0 w 71"/>
                              <a:gd name="T13" fmla="*/ 98 h 98"/>
                              <a:gd name="T14" fmla="*/ 0 w 71"/>
                              <a:gd name="T15" fmla="*/ 0 h 98"/>
                              <a:gd name="T16" fmla="*/ 69 w 71"/>
                              <a:gd name="T17" fmla="*/ 0 h 98"/>
                              <a:gd name="T18" fmla="*/ 69 w 71"/>
                              <a:gd name="T19" fmla="*/ 11 h 98"/>
                              <a:gd name="T20" fmla="*/ 13 w 71"/>
                              <a:gd name="T21" fmla="*/ 11 h 98"/>
                              <a:gd name="T22" fmla="*/ 13 w 71"/>
                              <a:gd name="T23" fmla="*/ 42 h 98"/>
                              <a:gd name="T24" fmla="*/ 64 w 71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64" y="42"/>
                                </a:moveTo>
                                <a:lnTo>
                                  <a:pt x="64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1" y="87"/>
                                </a:lnTo>
                                <a:lnTo>
                                  <a:pt x="71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0"/>
                        <wps:cNvSpPr>
                          <a:spLocks/>
                        </wps:cNvSpPr>
                        <wps:spPr bwMode="auto">
                          <a:xfrm>
                            <a:off x="382270" y="8621395"/>
                            <a:ext cx="40005" cy="62230"/>
                          </a:xfrm>
                          <a:custGeom>
                            <a:avLst/>
                            <a:gdLst>
                              <a:gd name="T0" fmla="*/ 63 w 63"/>
                              <a:gd name="T1" fmla="*/ 98 h 98"/>
                              <a:gd name="T2" fmla="*/ 0 w 63"/>
                              <a:gd name="T3" fmla="*/ 98 h 98"/>
                              <a:gd name="T4" fmla="*/ 0 w 63"/>
                              <a:gd name="T5" fmla="*/ 0 h 98"/>
                              <a:gd name="T6" fmla="*/ 13 w 63"/>
                              <a:gd name="T7" fmla="*/ 0 h 98"/>
                              <a:gd name="T8" fmla="*/ 13 w 63"/>
                              <a:gd name="T9" fmla="*/ 87 h 98"/>
                              <a:gd name="T10" fmla="*/ 63 w 63"/>
                              <a:gd name="T11" fmla="*/ 87 h 98"/>
                              <a:gd name="T12" fmla="*/ 63 w 63"/>
                              <a:gd name="T1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63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87"/>
                                </a:lnTo>
                                <a:lnTo>
                                  <a:pt x="63" y="87"/>
                                </a:lnTo>
                                <a:lnTo>
                                  <a:pt x="6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1"/>
                        <wps:cNvSpPr>
                          <a:spLocks/>
                        </wps:cNvSpPr>
                        <wps:spPr bwMode="auto">
                          <a:xfrm>
                            <a:off x="426085" y="8619490"/>
                            <a:ext cx="56515" cy="66040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00 h 208"/>
                              <a:gd name="T2" fmla="*/ 178 w 178"/>
                              <a:gd name="T3" fmla="*/ 202 h 208"/>
                              <a:gd name="T4" fmla="*/ 158 w 178"/>
                              <a:gd name="T5" fmla="*/ 202 h 208"/>
                              <a:gd name="T6" fmla="*/ 158 w 178"/>
                              <a:gd name="T7" fmla="*/ 170 h 208"/>
                              <a:gd name="T8" fmla="*/ 157 w 178"/>
                              <a:gd name="T9" fmla="*/ 170 h 208"/>
                              <a:gd name="T10" fmla="*/ 132 w 178"/>
                              <a:gd name="T11" fmla="*/ 198 h 208"/>
                              <a:gd name="T12" fmla="*/ 92 w 178"/>
                              <a:gd name="T13" fmla="*/ 208 h 208"/>
                              <a:gd name="T14" fmla="*/ 58 w 178"/>
                              <a:gd name="T15" fmla="*/ 202 h 208"/>
                              <a:gd name="T16" fmla="*/ 29 w 178"/>
                              <a:gd name="T17" fmla="*/ 184 h 208"/>
                              <a:gd name="T18" fmla="*/ 8 w 178"/>
                              <a:gd name="T19" fmla="*/ 151 h 208"/>
                              <a:gd name="T20" fmla="*/ 0 w 178"/>
                              <a:gd name="T21" fmla="*/ 102 h 208"/>
                              <a:gd name="T22" fmla="*/ 7 w 178"/>
                              <a:gd name="T23" fmla="*/ 58 h 208"/>
                              <a:gd name="T24" fmla="*/ 26 w 178"/>
                              <a:gd name="T25" fmla="*/ 26 h 208"/>
                              <a:gd name="T26" fmla="*/ 56 w 178"/>
                              <a:gd name="T27" fmla="*/ 6 h 208"/>
                              <a:gd name="T28" fmla="*/ 96 w 178"/>
                              <a:gd name="T29" fmla="*/ 0 h 208"/>
                              <a:gd name="T30" fmla="*/ 130 w 178"/>
                              <a:gd name="T31" fmla="*/ 5 h 208"/>
                              <a:gd name="T32" fmla="*/ 154 w 178"/>
                              <a:gd name="T33" fmla="*/ 20 h 208"/>
                              <a:gd name="T34" fmla="*/ 169 w 178"/>
                              <a:gd name="T35" fmla="*/ 40 h 208"/>
                              <a:gd name="T36" fmla="*/ 176 w 178"/>
                              <a:gd name="T37" fmla="*/ 64 h 208"/>
                              <a:gd name="T38" fmla="*/ 149 w 178"/>
                              <a:gd name="T39" fmla="*/ 64 h 208"/>
                              <a:gd name="T40" fmla="*/ 146 w 178"/>
                              <a:gd name="T41" fmla="*/ 50 h 208"/>
                              <a:gd name="T42" fmla="*/ 137 w 178"/>
                              <a:gd name="T43" fmla="*/ 36 h 208"/>
                              <a:gd name="T44" fmla="*/ 121 w 178"/>
                              <a:gd name="T45" fmla="*/ 26 h 208"/>
                              <a:gd name="T46" fmla="*/ 95 w 178"/>
                              <a:gd name="T47" fmla="*/ 22 h 208"/>
                              <a:gd name="T48" fmla="*/ 69 w 178"/>
                              <a:gd name="T49" fmla="*/ 26 h 208"/>
                              <a:gd name="T50" fmla="*/ 50 w 178"/>
                              <a:gd name="T51" fmla="*/ 38 h 208"/>
                              <a:gd name="T52" fmla="*/ 38 w 178"/>
                              <a:gd name="T53" fmla="*/ 55 h 208"/>
                              <a:gd name="T54" fmla="*/ 32 w 178"/>
                              <a:gd name="T55" fmla="*/ 72 h 208"/>
                              <a:gd name="T56" fmla="*/ 29 w 178"/>
                              <a:gd name="T57" fmla="*/ 89 h 208"/>
                              <a:gd name="T58" fmla="*/ 28 w 178"/>
                              <a:gd name="T59" fmla="*/ 103 h 208"/>
                              <a:gd name="T60" fmla="*/ 29 w 178"/>
                              <a:gd name="T61" fmla="*/ 114 h 208"/>
                              <a:gd name="T62" fmla="*/ 31 w 178"/>
                              <a:gd name="T63" fmla="*/ 131 h 208"/>
                              <a:gd name="T64" fmla="*/ 38 w 178"/>
                              <a:gd name="T65" fmla="*/ 149 h 208"/>
                              <a:gd name="T66" fmla="*/ 50 w 178"/>
                              <a:gd name="T67" fmla="*/ 167 h 208"/>
                              <a:gd name="T68" fmla="*/ 68 w 178"/>
                              <a:gd name="T69" fmla="*/ 180 h 208"/>
                              <a:gd name="T70" fmla="*/ 95 w 178"/>
                              <a:gd name="T71" fmla="*/ 186 h 208"/>
                              <a:gd name="T72" fmla="*/ 124 w 178"/>
                              <a:gd name="T73" fmla="*/ 179 h 208"/>
                              <a:gd name="T74" fmla="*/ 142 w 178"/>
                              <a:gd name="T75" fmla="*/ 163 h 208"/>
                              <a:gd name="T76" fmla="*/ 151 w 178"/>
                              <a:gd name="T77" fmla="*/ 142 h 208"/>
                              <a:gd name="T78" fmla="*/ 154 w 178"/>
                              <a:gd name="T79" fmla="*/ 122 h 208"/>
                              <a:gd name="T80" fmla="*/ 98 w 178"/>
                              <a:gd name="T81" fmla="*/ 122 h 208"/>
                              <a:gd name="T82" fmla="*/ 98 w 178"/>
                              <a:gd name="T83" fmla="*/ 100 h 208"/>
                              <a:gd name="T84" fmla="*/ 178 w 178"/>
                              <a:gd name="T85" fmla="*/ 10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178" y="100"/>
                                </a:moveTo>
                                <a:cubicBezTo>
                                  <a:pt x="178" y="202"/>
                                  <a:pt x="178" y="202"/>
                                  <a:pt x="178" y="202"/>
                                </a:cubicBezTo>
                                <a:cubicBezTo>
                                  <a:pt x="158" y="202"/>
                                  <a:pt x="158" y="202"/>
                                  <a:pt x="158" y="202"/>
                                </a:cubicBezTo>
                                <a:cubicBezTo>
                                  <a:pt x="158" y="170"/>
                                  <a:pt x="158" y="170"/>
                                  <a:pt x="158" y="170"/>
                                </a:cubicBezTo>
                                <a:cubicBezTo>
                                  <a:pt x="157" y="170"/>
                                  <a:pt x="157" y="170"/>
                                  <a:pt x="157" y="170"/>
                                </a:cubicBezTo>
                                <a:cubicBezTo>
                                  <a:pt x="152" y="182"/>
                                  <a:pt x="143" y="191"/>
                                  <a:pt x="132" y="198"/>
                                </a:cubicBezTo>
                                <a:cubicBezTo>
                                  <a:pt x="121" y="204"/>
                                  <a:pt x="108" y="208"/>
                                  <a:pt x="92" y="208"/>
                                </a:cubicBezTo>
                                <a:cubicBezTo>
                                  <a:pt x="80" y="208"/>
                                  <a:pt x="69" y="206"/>
                                  <a:pt x="58" y="202"/>
                                </a:cubicBezTo>
                                <a:cubicBezTo>
                                  <a:pt x="47" y="199"/>
                                  <a:pt x="37" y="193"/>
                                  <a:pt x="29" y="184"/>
                                </a:cubicBezTo>
                                <a:cubicBezTo>
                                  <a:pt x="20" y="176"/>
                                  <a:pt x="13" y="165"/>
                                  <a:pt x="8" y="151"/>
                                </a:cubicBezTo>
                                <a:cubicBezTo>
                                  <a:pt x="3" y="138"/>
                                  <a:pt x="0" y="121"/>
                                  <a:pt x="0" y="102"/>
                                </a:cubicBezTo>
                                <a:cubicBezTo>
                                  <a:pt x="0" y="85"/>
                                  <a:pt x="2" y="71"/>
                                  <a:pt x="7" y="58"/>
                                </a:cubicBezTo>
                                <a:cubicBezTo>
                                  <a:pt x="11" y="45"/>
                                  <a:pt x="18" y="35"/>
                                  <a:pt x="26" y="26"/>
                                </a:cubicBezTo>
                                <a:cubicBezTo>
                                  <a:pt x="34" y="17"/>
                                  <a:pt x="45" y="11"/>
                                  <a:pt x="56" y="6"/>
                                </a:cubicBezTo>
                                <a:cubicBezTo>
                                  <a:pt x="68" y="2"/>
                                  <a:pt x="81" y="0"/>
                                  <a:pt x="96" y="0"/>
                                </a:cubicBezTo>
                                <a:cubicBezTo>
                                  <a:pt x="109" y="0"/>
                                  <a:pt x="120" y="2"/>
                                  <a:pt x="130" y="5"/>
                                </a:cubicBezTo>
                                <a:cubicBezTo>
                                  <a:pt x="139" y="9"/>
                                  <a:pt x="147" y="14"/>
                                  <a:pt x="154" y="20"/>
                                </a:cubicBezTo>
                                <a:cubicBezTo>
                                  <a:pt x="160" y="26"/>
                                  <a:pt x="165" y="33"/>
                                  <a:pt x="169" y="40"/>
                                </a:cubicBezTo>
                                <a:cubicBezTo>
                                  <a:pt x="172" y="48"/>
                                  <a:pt x="175" y="56"/>
                                  <a:pt x="176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59"/>
                                  <a:pt x="148" y="55"/>
                                  <a:pt x="146" y="50"/>
                                </a:cubicBezTo>
                                <a:cubicBezTo>
                                  <a:pt x="144" y="45"/>
                                  <a:pt x="141" y="40"/>
                                  <a:pt x="137" y="36"/>
                                </a:cubicBezTo>
                                <a:cubicBezTo>
                                  <a:pt x="133" y="32"/>
                                  <a:pt x="127" y="29"/>
                                  <a:pt x="121" y="26"/>
                                </a:cubicBezTo>
                                <a:cubicBezTo>
                                  <a:pt x="114" y="23"/>
                                  <a:pt x="105" y="22"/>
                                  <a:pt x="95" y="22"/>
                                </a:cubicBezTo>
                                <a:cubicBezTo>
                                  <a:pt x="85" y="22"/>
                                  <a:pt x="76" y="23"/>
                                  <a:pt x="69" y="26"/>
                                </a:cubicBezTo>
                                <a:cubicBezTo>
                                  <a:pt x="61" y="29"/>
                                  <a:pt x="55" y="33"/>
                                  <a:pt x="50" y="38"/>
                                </a:cubicBezTo>
                                <a:cubicBezTo>
                                  <a:pt x="45" y="43"/>
                                  <a:pt x="41" y="49"/>
                                  <a:pt x="38" y="55"/>
                                </a:cubicBezTo>
                                <a:cubicBezTo>
                                  <a:pt x="35" y="60"/>
                                  <a:pt x="33" y="66"/>
                                  <a:pt x="32" y="72"/>
                                </a:cubicBezTo>
                                <a:cubicBezTo>
                                  <a:pt x="30" y="78"/>
                                  <a:pt x="29" y="84"/>
                                  <a:pt x="29" y="89"/>
                                </a:cubicBezTo>
                                <a:cubicBezTo>
                                  <a:pt x="28" y="95"/>
                                  <a:pt x="28" y="99"/>
                                  <a:pt x="28" y="103"/>
                                </a:cubicBezTo>
                                <a:cubicBezTo>
                                  <a:pt x="28" y="105"/>
                                  <a:pt x="28" y="109"/>
                                  <a:pt x="29" y="114"/>
                                </a:cubicBezTo>
                                <a:cubicBezTo>
                                  <a:pt x="29" y="119"/>
                                  <a:pt x="30" y="124"/>
                                  <a:pt x="31" y="131"/>
                                </a:cubicBezTo>
                                <a:cubicBezTo>
                                  <a:pt x="33" y="137"/>
                                  <a:pt x="35" y="143"/>
                                  <a:pt x="38" y="149"/>
                                </a:cubicBezTo>
                                <a:cubicBezTo>
                                  <a:pt x="41" y="156"/>
                                  <a:pt x="45" y="162"/>
                                  <a:pt x="50" y="167"/>
                                </a:cubicBezTo>
                                <a:cubicBezTo>
                                  <a:pt x="55" y="173"/>
                                  <a:pt x="61" y="177"/>
                                  <a:pt x="68" y="180"/>
                                </a:cubicBezTo>
                                <a:cubicBezTo>
                                  <a:pt x="75" y="184"/>
                                  <a:pt x="84" y="186"/>
                                  <a:pt x="95" y="186"/>
                                </a:cubicBezTo>
                                <a:cubicBezTo>
                                  <a:pt x="107" y="186"/>
                                  <a:pt x="117" y="183"/>
                                  <a:pt x="124" y="179"/>
                                </a:cubicBezTo>
                                <a:cubicBezTo>
                                  <a:pt x="132" y="175"/>
                                  <a:pt x="138" y="169"/>
                                  <a:pt x="142" y="163"/>
                                </a:cubicBezTo>
                                <a:cubicBezTo>
                                  <a:pt x="147" y="156"/>
                                  <a:pt x="150" y="149"/>
                                  <a:pt x="151" y="142"/>
                                </a:cubicBezTo>
                                <a:cubicBezTo>
                                  <a:pt x="153" y="134"/>
                                  <a:pt x="154" y="128"/>
                                  <a:pt x="154" y="122"/>
                                </a:cubicBezTo>
                                <a:cubicBezTo>
                                  <a:pt x="98" y="122"/>
                                  <a:pt x="98" y="122"/>
                                  <a:pt x="98" y="122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lnTo>
                                  <a:pt x="17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300" y="86213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3"/>
                        <wps:cNvSpPr>
                          <a:spLocks/>
                        </wps:cNvSpPr>
                        <wps:spPr bwMode="auto">
                          <a:xfrm>
                            <a:off x="517525" y="86213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4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8" y="144"/>
                                  <a:pt x="30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5" y="180"/>
                                  <a:pt x="77" y="180"/>
                                </a:cubicBezTo>
                                <a:cubicBezTo>
                                  <a:pt x="87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4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4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1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4"/>
                        <wps:cNvSpPr>
                          <a:spLocks/>
                        </wps:cNvSpPr>
                        <wps:spPr bwMode="auto">
                          <a:xfrm>
                            <a:off x="580390" y="8621395"/>
                            <a:ext cx="64135" cy="62230"/>
                          </a:xfrm>
                          <a:custGeom>
                            <a:avLst/>
                            <a:gdLst>
                              <a:gd name="T0" fmla="*/ 13 w 101"/>
                              <a:gd name="T1" fmla="*/ 16 h 98"/>
                              <a:gd name="T2" fmla="*/ 13 w 101"/>
                              <a:gd name="T3" fmla="*/ 16 h 98"/>
                              <a:gd name="T4" fmla="*/ 13 w 101"/>
                              <a:gd name="T5" fmla="*/ 20 h 98"/>
                              <a:gd name="T6" fmla="*/ 13 w 101"/>
                              <a:gd name="T7" fmla="*/ 98 h 98"/>
                              <a:gd name="T8" fmla="*/ 0 w 101"/>
                              <a:gd name="T9" fmla="*/ 98 h 98"/>
                              <a:gd name="T10" fmla="*/ 0 w 101"/>
                              <a:gd name="T11" fmla="*/ 0 h 98"/>
                              <a:gd name="T12" fmla="*/ 20 w 101"/>
                              <a:gd name="T13" fmla="*/ 0 h 98"/>
                              <a:gd name="T14" fmla="*/ 51 w 101"/>
                              <a:gd name="T15" fmla="*/ 81 h 98"/>
                              <a:gd name="T16" fmla="*/ 81 w 101"/>
                              <a:gd name="T17" fmla="*/ 0 h 98"/>
                              <a:gd name="T18" fmla="*/ 101 w 101"/>
                              <a:gd name="T19" fmla="*/ 0 h 98"/>
                              <a:gd name="T20" fmla="*/ 101 w 101"/>
                              <a:gd name="T21" fmla="*/ 98 h 98"/>
                              <a:gd name="T22" fmla="*/ 88 w 101"/>
                              <a:gd name="T23" fmla="*/ 98 h 98"/>
                              <a:gd name="T24" fmla="*/ 88 w 101"/>
                              <a:gd name="T25" fmla="*/ 20 h 98"/>
                              <a:gd name="T26" fmla="*/ 88 w 101"/>
                              <a:gd name="T27" fmla="*/ 16 h 98"/>
                              <a:gd name="T28" fmla="*/ 88 w 101"/>
                              <a:gd name="T29" fmla="*/ 16 h 98"/>
                              <a:gd name="T30" fmla="*/ 56 w 101"/>
                              <a:gd name="T31" fmla="*/ 98 h 98"/>
                              <a:gd name="T32" fmla="*/ 45 w 101"/>
                              <a:gd name="T33" fmla="*/ 98 h 98"/>
                              <a:gd name="T34" fmla="*/ 13 w 101"/>
                              <a:gd name="T35" fmla="*/ 1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" h="98"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20"/>
                                </a:ln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51" y="81"/>
                                </a:lnTo>
                                <a:lnTo>
                                  <a:pt x="8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98"/>
                                </a:lnTo>
                                <a:lnTo>
                                  <a:pt x="88" y="98"/>
                                </a:lnTo>
                                <a:lnTo>
                                  <a:pt x="88" y="20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56" y="98"/>
                                </a:lnTo>
                                <a:lnTo>
                                  <a:pt x="45" y="98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5"/>
                        <wps:cNvSpPr>
                          <a:spLocks noEditPoints="1"/>
                        </wps:cNvSpPr>
                        <wps:spPr bwMode="auto">
                          <a:xfrm>
                            <a:off x="266700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96"/>
                              <a:gd name="T2" fmla="*/ 87 w 154"/>
                              <a:gd name="T3" fmla="*/ 0 h 196"/>
                              <a:gd name="T4" fmla="*/ 99 w 154"/>
                              <a:gd name="T5" fmla="*/ 0 h 196"/>
                              <a:gd name="T6" fmla="*/ 113 w 154"/>
                              <a:gd name="T7" fmla="*/ 2 h 196"/>
                              <a:gd name="T8" fmla="*/ 127 w 154"/>
                              <a:gd name="T9" fmla="*/ 8 h 196"/>
                              <a:gd name="T10" fmla="*/ 139 w 154"/>
                              <a:gd name="T11" fmla="*/ 17 h 196"/>
                              <a:gd name="T12" fmla="*/ 148 w 154"/>
                              <a:gd name="T13" fmla="*/ 31 h 196"/>
                              <a:gd name="T14" fmla="*/ 152 w 154"/>
                              <a:gd name="T15" fmla="*/ 52 h 196"/>
                              <a:gd name="T16" fmla="*/ 149 w 154"/>
                              <a:gd name="T17" fmla="*/ 69 h 196"/>
                              <a:gd name="T18" fmla="*/ 143 w 154"/>
                              <a:gd name="T19" fmla="*/ 83 h 196"/>
                              <a:gd name="T20" fmla="*/ 132 w 154"/>
                              <a:gd name="T21" fmla="*/ 95 h 196"/>
                              <a:gd name="T22" fmla="*/ 118 w 154"/>
                              <a:gd name="T23" fmla="*/ 101 h 196"/>
                              <a:gd name="T24" fmla="*/ 118 w 154"/>
                              <a:gd name="T25" fmla="*/ 102 h 196"/>
                              <a:gd name="T26" fmla="*/ 133 w 154"/>
                              <a:gd name="T27" fmla="*/ 110 h 196"/>
                              <a:gd name="T28" fmla="*/ 142 w 154"/>
                              <a:gd name="T29" fmla="*/ 121 h 196"/>
                              <a:gd name="T30" fmla="*/ 145 w 154"/>
                              <a:gd name="T31" fmla="*/ 134 h 196"/>
                              <a:gd name="T32" fmla="*/ 146 w 154"/>
                              <a:gd name="T33" fmla="*/ 149 h 196"/>
                              <a:gd name="T34" fmla="*/ 147 w 154"/>
                              <a:gd name="T35" fmla="*/ 166 h 196"/>
                              <a:gd name="T36" fmla="*/ 148 w 154"/>
                              <a:gd name="T37" fmla="*/ 178 h 196"/>
                              <a:gd name="T38" fmla="*/ 150 w 154"/>
                              <a:gd name="T39" fmla="*/ 188 h 196"/>
                              <a:gd name="T40" fmla="*/ 154 w 154"/>
                              <a:gd name="T41" fmla="*/ 196 h 196"/>
                              <a:gd name="T42" fmla="*/ 126 w 154"/>
                              <a:gd name="T43" fmla="*/ 196 h 196"/>
                              <a:gd name="T44" fmla="*/ 122 w 154"/>
                              <a:gd name="T45" fmla="*/ 189 h 196"/>
                              <a:gd name="T46" fmla="*/ 120 w 154"/>
                              <a:gd name="T47" fmla="*/ 181 h 196"/>
                              <a:gd name="T48" fmla="*/ 119 w 154"/>
                              <a:gd name="T49" fmla="*/ 170 h 196"/>
                              <a:gd name="T50" fmla="*/ 119 w 154"/>
                              <a:gd name="T51" fmla="*/ 154 h 196"/>
                              <a:gd name="T52" fmla="*/ 118 w 154"/>
                              <a:gd name="T53" fmla="*/ 139 h 196"/>
                              <a:gd name="T54" fmla="*/ 114 w 154"/>
                              <a:gd name="T55" fmla="*/ 126 h 196"/>
                              <a:gd name="T56" fmla="*/ 103 w 154"/>
                              <a:gd name="T57" fmla="*/ 116 h 196"/>
                              <a:gd name="T58" fmla="*/ 82 w 154"/>
                              <a:gd name="T59" fmla="*/ 113 h 196"/>
                              <a:gd name="T60" fmla="*/ 26 w 154"/>
                              <a:gd name="T61" fmla="*/ 113 h 196"/>
                              <a:gd name="T62" fmla="*/ 26 w 154"/>
                              <a:gd name="T63" fmla="*/ 196 h 196"/>
                              <a:gd name="T64" fmla="*/ 0 w 154"/>
                              <a:gd name="T65" fmla="*/ 196 h 196"/>
                              <a:gd name="T66" fmla="*/ 0 w 154"/>
                              <a:gd name="T67" fmla="*/ 0 h 196"/>
                              <a:gd name="T68" fmla="*/ 26 w 154"/>
                              <a:gd name="T69" fmla="*/ 90 h 196"/>
                              <a:gd name="T70" fmla="*/ 85 w 154"/>
                              <a:gd name="T71" fmla="*/ 90 h 196"/>
                              <a:gd name="T72" fmla="*/ 96 w 154"/>
                              <a:gd name="T73" fmla="*/ 89 h 196"/>
                              <a:gd name="T74" fmla="*/ 109 w 154"/>
                              <a:gd name="T75" fmla="*/ 84 h 196"/>
                              <a:gd name="T76" fmla="*/ 119 w 154"/>
                              <a:gd name="T77" fmla="*/ 74 h 196"/>
                              <a:gd name="T78" fmla="*/ 124 w 154"/>
                              <a:gd name="T79" fmla="*/ 55 h 196"/>
                              <a:gd name="T80" fmla="*/ 120 w 154"/>
                              <a:gd name="T81" fmla="*/ 39 h 196"/>
                              <a:gd name="T82" fmla="*/ 112 w 154"/>
                              <a:gd name="T83" fmla="*/ 29 h 196"/>
                              <a:gd name="T84" fmla="*/ 98 w 154"/>
                              <a:gd name="T85" fmla="*/ 23 h 196"/>
                              <a:gd name="T86" fmla="*/ 81 w 154"/>
                              <a:gd name="T87" fmla="*/ 22 h 196"/>
                              <a:gd name="T88" fmla="*/ 26 w 154"/>
                              <a:gd name="T89" fmla="*/ 22 h 196"/>
                              <a:gd name="T90" fmla="*/ 26 w 154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3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2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39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0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49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6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3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5" y="134"/>
                                </a:cubicBezTo>
                                <a:cubicBezTo>
                                  <a:pt x="146" y="139"/>
                                  <a:pt x="146" y="144"/>
                                  <a:pt x="146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4" y="196"/>
                                </a:cubicBezTo>
                                <a:cubicBezTo>
                                  <a:pt x="126" y="196"/>
                                  <a:pt x="126" y="196"/>
                                  <a:pt x="126" y="196"/>
                                </a:cubicBezTo>
                                <a:cubicBezTo>
                                  <a:pt x="125" y="194"/>
                                  <a:pt x="123" y="191"/>
                                  <a:pt x="122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19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1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19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2" y="44"/>
                                  <a:pt x="120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3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6"/>
                        <wps:cNvSpPr>
                          <a:spLocks noEditPoints="1"/>
                        </wps:cNvSpPr>
                        <wps:spPr bwMode="auto">
                          <a:xfrm>
                            <a:off x="327025" y="8849995"/>
                            <a:ext cx="46355" cy="62230"/>
                          </a:xfrm>
                          <a:custGeom>
                            <a:avLst/>
                            <a:gdLst>
                              <a:gd name="T0" fmla="*/ 80 w 146"/>
                              <a:gd name="T1" fmla="*/ 0 h 196"/>
                              <a:gd name="T2" fmla="*/ 107 w 146"/>
                              <a:gd name="T3" fmla="*/ 3 h 196"/>
                              <a:gd name="T4" fmla="*/ 128 w 146"/>
                              <a:gd name="T5" fmla="*/ 13 h 196"/>
                              <a:gd name="T6" fmla="*/ 141 w 146"/>
                              <a:gd name="T7" fmla="*/ 30 h 196"/>
                              <a:gd name="T8" fmla="*/ 146 w 146"/>
                              <a:gd name="T9" fmla="*/ 56 h 196"/>
                              <a:gd name="T10" fmla="*/ 142 w 146"/>
                              <a:gd name="T11" fmla="*/ 81 h 196"/>
                              <a:gd name="T12" fmla="*/ 131 w 146"/>
                              <a:gd name="T13" fmla="*/ 101 h 196"/>
                              <a:gd name="T14" fmla="*/ 110 w 146"/>
                              <a:gd name="T15" fmla="*/ 113 h 196"/>
                              <a:gd name="T16" fmla="*/ 78 w 146"/>
                              <a:gd name="T17" fmla="*/ 118 h 196"/>
                              <a:gd name="T18" fmla="*/ 27 w 146"/>
                              <a:gd name="T19" fmla="*/ 118 h 196"/>
                              <a:gd name="T20" fmla="*/ 27 w 146"/>
                              <a:gd name="T21" fmla="*/ 196 h 196"/>
                              <a:gd name="T22" fmla="*/ 0 w 146"/>
                              <a:gd name="T23" fmla="*/ 196 h 196"/>
                              <a:gd name="T24" fmla="*/ 0 w 146"/>
                              <a:gd name="T25" fmla="*/ 0 h 196"/>
                              <a:gd name="T26" fmla="*/ 80 w 146"/>
                              <a:gd name="T27" fmla="*/ 0 h 196"/>
                              <a:gd name="T28" fmla="*/ 27 w 146"/>
                              <a:gd name="T29" fmla="*/ 96 h 196"/>
                              <a:gd name="T30" fmla="*/ 75 w 146"/>
                              <a:gd name="T31" fmla="*/ 96 h 196"/>
                              <a:gd name="T32" fmla="*/ 109 w 146"/>
                              <a:gd name="T33" fmla="*/ 86 h 196"/>
                              <a:gd name="T34" fmla="*/ 120 w 146"/>
                              <a:gd name="T35" fmla="*/ 57 h 196"/>
                              <a:gd name="T36" fmla="*/ 109 w 146"/>
                              <a:gd name="T37" fmla="*/ 30 h 196"/>
                              <a:gd name="T38" fmla="*/ 75 w 146"/>
                              <a:gd name="T39" fmla="*/ 22 h 196"/>
                              <a:gd name="T40" fmla="*/ 27 w 146"/>
                              <a:gd name="T41" fmla="*/ 22 h 196"/>
                              <a:gd name="T42" fmla="*/ 27 w 146"/>
                              <a:gd name="T43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96">
                                <a:moveTo>
                                  <a:pt x="80" y="0"/>
                                </a:moveTo>
                                <a:cubicBezTo>
                                  <a:pt x="90" y="0"/>
                                  <a:pt x="99" y="1"/>
                                  <a:pt x="107" y="3"/>
                                </a:cubicBezTo>
                                <a:cubicBezTo>
                                  <a:pt x="115" y="5"/>
                                  <a:pt x="122" y="8"/>
                                  <a:pt x="128" y="13"/>
                                </a:cubicBezTo>
                                <a:cubicBezTo>
                                  <a:pt x="134" y="17"/>
                                  <a:pt x="138" y="23"/>
                                  <a:pt x="141" y="30"/>
                                </a:cubicBezTo>
                                <a:cubicBezTo>
                                  <a:pt x="144" y="37"/>
                                  <a:pt x="146" y="46"/>
                                  <a:pt x="146" y="56"/>
                                </a:cubicBezTo>
                                <a:cubicBezTo>
                                  <a:pt x="146" y="65"/>
                                  <a:pt x="145" y="74"/>
                                  <a:pt x="142" y="81"/>
                                </a:cubicBezTo>
                                <a:cubicBezTo>
                                  <a:pt x="140" y="89"/>
                                  <a:pt x="136" y="95"/>
                                  <a:pt x="131" y="101"/>
                                </a:cubicBezTo>
                                <a:cubicBezTo>
                                  <a:pt x="125" y="106"/>
                                  <a:pt x="118" y="110"/>
                                  <a:pt x="110" y="113"/>
                                </a:cubicBezTo>
                                <a:cubicBezTo>
                                  <a:pt x="101" y="116"/>
                                  <a:pt x="90" y="118"/>
                                  <a:pt x="7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0" y="0"/>
                                </a:lnTo>
                                <a:close/>
                                <a:moveTo>
                                  <a:pt x="27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91" y="96"/>
                                  <a:pt x="102" y="92"/>
                                  <a:pt x="109" y="86"/>
                                </a:cubicBezTo>
                                <a:cubicBezTo>
                                  <a:pt x="116" y="79"/>
                                  <a:pt x="120" y="69"/>
                                  <a:pt x="120" y="57"/>
                                </a:cubicBezTo>
                                <a:cubicBezTo>
                                  <a:pt x="120" y="44"/>
                                  <a:pt x="116" y="36"/>
                                  <a:pt x="109" y="30"/>
                                </a:cubicBezTo>
                                <a:cubicBezTo>
                                  <a:pt x="101" y="25"/>
                                  <a:pt x="90" y="22"/>
                                  <a:pt x="75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7"/>
                        <wps:cNvSpPr>
                          <a:spLocks noEditPoints="1"/>
                        </wps:cNvSpPr>
                        <wps:spPr bwMode="auto">
                          <a:xfrm>
                            <a:off x="384175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8 w 155"/>
                              <a:gd name="T9" fmla="*/ 8 h 196"/>
                              <a:gd name="T10" fmla="*/ 140 w 155"/>
                              <a:gd name="T11" fmla="*/ 17 h 196"/>
                              <a:gd name="T12" fmla="*/ 149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3 w 155"/>
                              <a:gd name="T21" fmla="*/ 95 h 196"/>
                              <a:gd name="T22" fmla="*/ 119 w 155"/>
                              <a:gd name="T23" fmla="*/ 101 h 196"/>
                              <a:gd name="T24" fmla="*/ 119 w 155"/>
                              <a:gd name="T25" fmla="*/ 102 h 196"/>
                              <a:gd name="T26" fmla="*/ 134 w 155"/>
                              <a:gd name="T27" fmla="*/ 110 h 196"/>
                              <a:gd name="T28" fmla="*/ 143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1 w 155"/>
                              <a:gd name="T47" fmla="*/ 181 h 196"/>
                              <a:gd name="T48" fmla="*/ 120 w 155"/>
                              <a:gd name="T49" fmla="*/ 170 h 196"/>
                              <a:gd name="T50" fmla="*/ 120 w 155"/>
                              <a:gd name="T51" fmla="*/ 154 h 196"/>
                              <a:gd name="T52" fmla="*/ 119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3 w 155"/>
                              <a:gd name="T59" fmla="*/ 113 h 196"/>
                              <a:gd name="T60" fmla="*/ 27 w 155"/>
                              <a:gd name="T61" fmla="*/ 113 h 196"/>
                              <a:gd name="T62" fmla="*/ 27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7 w 155"/>
                              <a:gd name="T69" fmla="*/ 90 h 196"/>
                              <a:gd name="T70" fmla="*/ 85 w 155"/>
                              <a:gd name="T71" fmla="*/ 90 h 196"/>
                              <a:gd name="T72" fmla="*/ 97 w 155"/>
                              <a:gd name="T73" fmla="*/ 89 h 196"/>
                              <a:gd name="T74" fmla="*/ 110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9 w 155"/>
                              <a:gd name="T85" fmla="*/ 23 h 196"/>
                              <a:gd name="T86" fmla="*/ 82 w 155"/>
                              <a:gd name="T87" fmla="*/ 22 h 196"/>
                              <a:gd name="T88" fmla="*/ 27 w 155"/>
                              <a:gd name="T89" fmla="*/ 22 h 196"/>
                              <a:gd name="T90" fmla="*/ 27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5" y="0"/>
                                  <a:pt x="99" y="0"/>
                                </a:cubicBezTo>
                                <a:cubicBezTo>
                                  <a:pt x="104" y="0"/>
                                  <a:pt x="109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8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4" y="21"/>
                                  <a:pt x="147" y="25"/>
                                  <a:pt x="149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3" y="95"/>
                                </a:cubicBezTo>
                                <a:cubicBezTo>
                                  <a:pt x="128" y="98"/>
                                  <a:pt x="124" y="100"/>
                                  <a:pt x="119" y="101"/>
                                </a:cubicBezTo>
                                <a:cubicBezTo>
                                  <a:pt x="119" y="102"/>
                                  <a:pt x="119" y="102"/>
                                  <a:pt x="119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8" y="114"/>
                                  <a:pt x="141" y="117"/>
                                  <a:pt x="143" y="121"/>
                                </a:cubicBezTo>
                                <a:cubicBezTo>
                                  <a:pt x="144" y="125"/>
                                  <a:pt x="146" y="130"/>
                                  <a:pt x="146" y="134"/>
                                </a:cubicBezTo>
                                <a:cubicBezTo>
                                  <a:pt x="147" y="139"/>
                                  <a:pt x="147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8" y="171"/>
                                  <a:pt x="148" y="175"/>
                                  <a:pt x="148" y="178"/>
                                </a:cubicBezTo>
                                <a:cubicBezTo>
                                  <a:pt x="149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3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2" y="187"/>
                                  <a:pt x="121" y="184"/>
                                  <a:pt x="121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20" y="166"/>
                                  <a:pt x="120" y="161"/>
                                  <a:pt x="120" y="154"/>
                                </a:cubicBezTo>
                                <a:cubicBezTo>
                                  <a:pt x="120" y="149"/>
                                  <a:pt x="119" y="144"/>
                                  <a:pt x="119" y="139"/>
                                </a:cubicBezTo>
                                <a:cubicBezTo>
                                  <a:pt x="118" y="134"/>
                                  <a:pt x="117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3" y="113"/>
                                </a:cubicBezTo>
                                <a:cubicBezTo>
                                  <a:pt x="27" y="113"/>
                                  <a:pt x="27" y="113"/>
                                  <a:pt x="27" y="113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7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9" y="90"/>
                                  <a:pt x="92" y="90"/>
                                  <a:pt x="97" y="89"/>
                                </a:cubicBezTo>
                                <a:cubicBezTo>
                                  <a:pt x="101" y="88"/>
                                  <a:pt x="105" y="87"/>
                                  <a:pt x="110" y="84"/>
                                </a:cubicBezTo>
                                <a:cubicBezTo>
                                  <a:pt x="114" y="82"/>
                                  <a:pt x="117" y="78"/>
                                  <a:pt x="120" y="74"/>
                                </a:cubicBezTo>
                                <a:cubicBezTo>
                                  <a:pt x="123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9" y="35"/>
                                  <a:pt x="116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9" y="23"/>
                                </a:cubicBezTo>
                                <a:cubicBezTo>
                                  <a:pt x="93" y="22"/>
                                  <a:pt x="88" y="22"/>
                                  <a:pt x="82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"/>
                        <wps:cNvSpPr>
                          <a:spLocks noEditPoints="1"/>
                        </wps:cNvSpPr>
                        <wps:spPr bwMode="auto">
                          <a:xfrm>
                            <a:off x="465455" y="88499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6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5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6 w 153"/>
                              <a:gd name="T21" fmla="*/ 96 h 196"/>
                              <a:gd name="T22" fmla="*/ 139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8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7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1 w 153"/>
                              <a:gd name="T59" fmla="*/ 25 h 196"/>
                              <a:gd name="T60" fmla="*/ 81 w 153"/>
                              <a:gd name="T61" fmla="*/ 22 h 196"/>
                              <a:gd name="T62" fmla="*/ 27 w 153"/>
                              <a:gd name="T63" fmla="*/ 22 h 196"/>
                              <a:gd name="T64" fmla="*/ 27 w 153"/>
                              <a:gd name="T65" fmla="*/ 83 h 196"/>
                              <a:gd name="T66" fmla="*/ 27 w 153"/>
                              <a:gd name="T67" fmla="*/ 174 h 196"/>
                              <a:gd name="T68" fmla="*/ 82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4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2 w 153"/>
                              <a:gd name="T85" fmla="*/ 105 h 196"/>
                              <a:gd name="T86" fmla="*/ 27 w 153"/>
                              <a:gd name="T87" fmla="*/ 105 h 196"/>
                              <a:gd name="T88" fmla="*/ 27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6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8" y="21"/>
                                  <a:pt x="141" y="26"/>
                                  <a:pt x="142" y="32"/>
                                </a:cubicBezTo>
                                <a:cubicBezTo>
                                  <a:pt x="144" y="38"/>
                                  <a:pt x="145" y="44"/>
                                  <a:pt x="145" y="50"/>
                                </a:cubicBezTo>
                                <a:cubicBezTo>
                                  <a:pt x="145" y="55"/>
                                  <a:pt x="144" y="60"/>
                                  <a:pt x="142" y="65"/>
                                </a:cubicBezTo>
                                <a:cubicBezTo>
                                  <a:pt x="141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7" y="93"/>
                                  <a:pt x="121" y="95"/>
                                  <a:pt x="126" y="96"/>
                                </a:cubicBezTo>
                                <a:cubicBezTo>
                                  <a:pt x="130" y="98"/>
                                  <a:pt x="135" y="101"/>
                                  <a:pt x="139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2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4" y="184"/>
                                  <a:pt x="127" y="188"/>
                                  <a:pt x="118" y="191"/>
                                </a:cubicBezTo>
                                <a:cubicBezTo>
                                  <a:pt x="109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7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8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5" y="36"/>
                                  <a:pt x="112" y="33"/>
                                </a:cubicBezTo>
                                <a:cubicBezTo>
                                  <a:pt x="109" y="30"/>
                                  <a:pt x="106" y="27"/>
                                  <a:pt x="101" y="25"/>
                                </a:cubicBezTo>
                                <a:cubicBezTo>
                                  <a:pt x="96" y="23"/>
                                  <a:pt x="89" y="22"/>
                                  <a:pt x="81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83"/>
                                </a:lnTo>
                                <a:close/>
                                <a:moveTo>
                                  <a:pt x="27" y="174"/>
                                </a:moveTo>
                                <a:cubicBezTo>
                                  <a:pt x="82" y="174"/>
                                  <a:pt x="82" y="174"/>
                                  <a:pt x="82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2" y="172"/>
                                  <a:pt x="107" y="171"/>
                                  <a:pt x="111" y="168"/>
                                </a:cubicBezTo>
                                <a:cubicBezTo>
                                  <a:pt x="116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6" y="127"/>
                                  <a:pt x="124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1" y="110"/>
                                  <a:pt x="106" y="108"/>
                                  <a:pt x="100" y="107"/>
                                </a:cubicBezTo>
                                <a:cubicBezTo>
                                  <a:pt x="95" y="106"/>
                                  <a:pt x="88" y="105"/>
                                  <a:pt x="82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lnTo>
                                  <a:pt x="2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525780" y="88652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0 w 79"/>
                              <a:gd name="T5" fmla="*/ 29 h 148"/>
                              <a:gd name="T6" fmla="*/ 29 w 79"/>
                              <a:gd name="T7" fmla="*/ 44 h 148"/>
                              <a:gd name="T8" fmla="*/ 24 w 79"/>
                              <a:gd name="T9" fmla="*/ 67 h 148"/>
                              <a:gd name="T10" fmla="*/ 24 w 79"/>
                              <a:gd name="T11" fmla="*/ 75 h 148"/>
                              <a:gd name="T12" fmla="*/ 24 w 79"/>
                              <a:gd name="T13" fmla="*/ 82 h 148"/>
                              <a:gd name="T14" fmla="*/ 24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4 w 79"/>
                              <a:gd name="T21" fmla="*/ 6 h 148"/>
                              <a:gd name="T22" fmla="*/ 24 w 79"/>
                              <a:gd name="T23" fmla="*/ 33 h 148"/>
                              <a:gd name="T24" fmla="*/ 25 w 79"/>
                              <a:gd name="T25" fmla="*/ 33 h 148"/>
                              <a:gd name="T26" fmla="*/ 32 w 79"/>
                              <a:gd name="T27" fmla="*/ 19 h 148"/>
                              <a:gd name="T28" fmla="*/ 43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3" y="19"/>
                                  <a:pt x="57" y="21"/>
                                </a:cubicBezTo>
                                <a:cubicBezTo>
                                  <a:pt x="50" y="23"/>
                                  <a:pt x="45" y="25"/>
                                  <a:pt x="40" y="29"/>
                                </a:cubicBezTo>
                                <a:cubicBezTo>
                                  <a:pt x="36" y="33"/>
                                  <a:pt x="32" y="38"/>
                                  <a:pt x="29" y="44"/>
                                </a:cubicBezTo>
                                <a:cubicBezTo>
                                  <a:pt x="27" y="51"/>
                                  <a:pt x="25" y="58"/>
                                  <a:pt x="24" y="67"/>
                                </a:cubicBezTo>
                                <a:cubicBezTo>
                                  <a:pt x="24" y="70"/>
                                  <a:pt x="24" y="72"/>
                                  <a:pt x="24" y="75"/>
                                </a:cubicBezTo>
                                <a:cubicBezTo>
                                  <a:pt x="24" y="77"/>
                                  <a:pt x="24" y="80"/>
                                  <a:pt x="24" y="82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28"/>
                                  <a:pt x="29" y="23"/>
                                  <a:pt x="32" y="19"/>
                                </a:cubicBezTo>
                                <a:cubicBezTo>
                                  <a:pt x="35" y="15"/>
                                  <a:pt x="39" y="12"/>
                                  <a:pt x="43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558165" y="88671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605790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2"/>
                              <a:gd name="T1" fmla="*/ 106 h 153"/>
                              <a:gd name="T2" fmla="*/ 28 w 122"/>
                              <a:gd name="T3" fmla="*/ 120 h 153"/>
                              <a:gd name="T4" fmla="*/ 37 w 122"/>
                              <a:gd name="T5" fmla="*/ 129 h 153"/>
                              <a:gd name="T6" fmla="*/ 49 w 122"/>
                              <a:gd name="T7" fmla="*/ 134 h 153"/>
                              <a:gd name="T8" fmla="*/ 63 w 122"/>
                              <a:gd name="T9" fmla="*/ 136 h 153"/>
                              <a:gd name="T10" fmla="*/ 82 w 122"/>
                              <a:gd name="T11" fmla="*/ 133 h 153"/>
                              <a:gd name="T12" fmla="*/ 92 w 122"/>
                              <a:gd name="T13" fmla="*/ 125 h 153"/>
                              <a:gd name="T14" fmla="*/ 95 w 122"/>
                              <a:gd name="T15" fmla="*/ 116 h 153"/>
                              <a:gd name="T16" fmla="*/ 96 w 122"/>
                              <a:gd name="T17" fmla="*/ 109 h 153"/>
                              <a:gd name="T18" fmla="*/ 95 w 122"/>
                              <a:gd name="T19" fmla="*/ 103 h 153"/>
                              <a:gd name="T20" fmla="*/ 91 w 122"/>
                              <a:gd name="T21" fmla="*/ 96 h 153"/>
                              <a:gd name="T22" fmla="*/ 82 w 122"/>
                              <a:gd name="T23" fmla="*/ 91 h 153"/>
                              <a:gd name="T24" fmla="*/ 66 w 122"/>
                              <a:gd name="T25" fmla="*/ 86 h 153"/>
                              <a:gd name="T26" fmla="*/ 51 w 122"/>
                              <a:gd name="T27" fmla="*/ 82 h 153"/>
                              <a:gd name="T28" fmla="*/ 34 w 122"/>
                              <a:gd name="T29" fmla="*/ 78 h 153"/>
                              <a:gd name="T30" fmla="*/ 20 w 122"/>
                              <a:gd name="T31" fmla="*/ 71 h 153"/>
                              <a:gd name="T32" fmla="*/ 10 w 122"/>
                              <a:gd name="T33" fmla="*/ 59 h 153"/>
                              <a:gd name="T34" fmla="*/ 6 w 122"/>
                              <a:gd name="T35" fmla="*/ 41 h 153"/>
                              <a:gd name="T36" fmla="*/ 11 w 122"/>
                              <a:gd name="T37" fmla="*/ 21 h 153"/>
                              <a:gd name="T38" fmla="*/ 24 w 122"/>
                              <a:gd name="T39" fmla="*/ 8 h 153"/>
                              <a:gd name="T40" fmla="*/ 41 w 122"/>
                              <a:gd name="T41" fmla="*/ 2 h 153"/>
                              <a:gd name="T42" fmla="*/ 60 w 122"/>
                              <a:gd name="T43" fmla="*/ 0 h 153"/>
                              <a:gd name="T44" fmla="*/ 90 w 122"/>
                              <a:gd name="T45" fmla="*/ 4 h 153"/>
                              <a:gd name="T46" fmla="*/ 107 w 122"/>
                              <a:gd name="T47" fmla="*/ 15 h 153"/>
                              <a:gd name="T48" fmla="*/ 115 w 122"/>
                              <a:gd name="T49" fmla="*/ 29 h 153"/>
                              <a:gd name="T50" fmla="*/ 118 w 122"/>
                              <a:gd name="T51" fmla="*/ 43 h 153"/>
                              <a:gd name="T52" fmla="*/ 95 w 122"/>
                              <a:gd name="T53" fmla="*/ 43 h 153"/>
                              <a:gd name="T54" fmla="*/ 93 w 122"/>
                              <a:gd name="T55" fmla="*/ 35 h 153"/>
                              <a:gd name="T56" fmla="*/ 88 w 122"/>
                              <a:gd name="T57" fmla="*/ 27 h 153"/>
                              <a:gd name="T58" fmla="*/ 78 w 122"/>
                              <a:gd name="T59" fmla="*/ 20 h 153"/>
                              <a:gd name="T60" fmla="*/ 61 w 122"/>
                              <a:gd name="T61" fmla="*/ 17 h 153"/>
                              <a:gd name="T62" fmla="*/ 55 w 122"/>
                              <a:gd name="T63" fmla="*/ 18 h 153"/>
                              <a:gd name="T64" fmla="*/ 45 w 122"/>
                              <a:gd name="T65" fmla="*/ 20 h 153"/>
                              <a:gd name="T66" fmla="*/ 36 w 122"/>
                              <a:gd name="T67" fmla="*/ 27 h 153"/>
                              <a:gd name="T68" fmla="*/ 32 w 122"/>
                              <a:gd name="T69" fmla="*/ 40 h 153"/>
                              <a:gd name="T70" fmla="*/ 35 w 122"/>
                              <a:gd name="T71" fmla="*/ 52 h 153"/>
                              <a:gd name="T72" fmla="*/ 44 w 122"/>
                              <a:gd name="T73" fmla="*/ 59 h 153"/>
                              <a:gd name="T74" fmla="*/ 56 w 122"/>
                              <a:gd name="T75" fmla="*/ 63 h 153"/>
                              <a:gd name="T76" fmla="*/ 71 w 122"/>
                              <a:gd name="T77" fmla="*/ 66 h 153"/>
                              <a:gd name="T78" fmla="*/ 91 w 122"/>
                              <a:gd name="T79" fmla="*/ 71 h 153"/>
                              <a:gd name="T80" fmla="*/ 107 w 122"/>
                              <a:gd name="T81" fmla="*/ 78 h 153"/>
                              <a:gd name="T82" fmla="*/ 118 w 122"/>
                              <a:gd name="T83" fmla="*/ 90 h 153"/>
                              <a:gd name="T84" fmla="*/ 122 w 122"/>
                              <a:gd name="T85" fmla="*/ 107 h 153"/>
                              <a:gd name="T86" fmla="*/ 118 w 122"/>
                              <a:gd name="T87" fmla="*/ 126 h 153"/>
                              <a:gd name="T88" fmla="*/ 108 w 122"/>
                              <a:gd name="T89" fmla="*/ 139 h 153"/>
                              <a:gd name="T90" fmla="*/ 95 w 122"/>
                              <a:gd name="T91" fmla="*/ 147 h 153"/>
                              <a:gd name="T92" fmla="*/ 81 w 122"/>
                              <a:gd name="T93" fmla="*/ 151 h 153"/>
                              <a:gd name="T94" fmla="*/ 70 w 122"/>
                              <a:gd name="T95" fmla="*/ 153 h 153"/>
                              <a:gd name="T96" fmla="*/ 63 w 122"/>
                              <a:gd name="T97" fmla="*/ 153 h 153"/>
                              <a:gd name="T98" fmla="*/ 36 w 122"/>
                              <a:gd name="T99" fmla="*/ 150 h 153"/>
                              <a:gd name="T100" fmla="*/ 16 w 122"/>
                              <a:gd name="T101" fmla="*/ 139 h 153"/>
                              <a:gd name="T102" fmla="*/ 4 w 122"/>
                              <a:gd name="T103" fmla="*/ 124 h 153"/>
                              <a:gd name="T104" fmla="*/ 0 w 122"/>
                              <a:gd name="T105" fmla="*/ 106 h 153"/>
                              <a:gd name="T106" fmla="*/ 25 w 122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1" y="124"/>
                                  <a:pt x="34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9" y="136"/>
                                  <a:pt x="63" y="136"/>
                                </a:cubicBezTo>
                                <a:cubicBezTo>
                                  <a:pt x="71" y="136"/>
                                  <a:pt x="78" y="135"/>
                                  <a:pt x="82" y="133"/>
                                </a:cubicBezTo>
                                <a:cubicBezTo>
                                  <a:pt x="87" y="130"/>
                                  <a:pt x="90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6" y="113"/>
                                  <a:pt x="96" y="111"/>
                                  <a:pt x="96" y="109"/>
                                </a:cubicBezTo>
                                <a:cubicBezTo>
                                  <a:pt x="96" y="107"/>
                                  <a:pt x="95" y="105"/>
                                  <a:pt x="95" y="103"/>
                                </a:cubicBezTo>
                                <a:cubicBezTo>
                                  <a:pt x="95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9" y="76"/>
                                  <a:pt x="24" y="74"/>
                                  <a:pt x="20" y="71"/>
                                </a:cubicBezTo>
                                <a:cubicBezTo>
                                  <a:pt x="16" y="68"/>
                                  <a:pt x="12" y="64"/>
                                  <a:pt x="10" y="59"/>
                                </a:cubicBezTo>
                                <a:cubicBezTo>
                                  <a:pt x="8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9" y="12"/>
                                  <a:pt x="24" y="8"/>
                                </a:cubicBezTo>
                                <a:cubicBezTo>
                                  <a:pt x="29" y="5"/>
                                  <a:pt x="35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3" y="0"/>
                                  <a:pt x="82" y="1"/>
                                  <a:pt x="90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8" y="39"/>
                                  <a:pt x="118" y="43"/>
                                </a:cubicBezTo>
                                <a:cubicBezTo>
                                  <a:pt x="95" y="43"/>
                                  <a:pt x="95" y="43"/>
                                  <a:pt x="95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1" y="30"/>
                                  <a:pt x="88" y="27"/>
                                </a:cubicBezTo>
                                <a:cubicBezTo>
                                  <a:pt x="86" y="24"/>
                                  <a:pt x="83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9" y="19"/>
                                  <a:pt x="45" y="20"/>
                                </a:cubicBezTo>
                                <a:cubicBezTo>
                                  <a:pt x="42" y="21"/>
                                  <a:pt x="39" y="24"/>
                                  <a:pt x="36" y="27"/>
                                </a:cubicBezTo>
                                <a:cubicBezTo>
                                  <a:pt x="33" y="30"/>
                                  <a:pt x="32" y="34"/>
                                  <a:pt x="32" y="40"/>
                                </a:cubicBezTo>
                                <a:cubicBezTo>
                                  <a:pt x="32" y="45"/>
                                  <a:pt x="33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4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3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2" y="100"/>
                                  <a:pt x="122" y="107"/>
                                </a:cubicBezTo>
                                <a:cubicBezTo>
                                  <a:pt x="122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100" y="145"/>
                                  <a:pt x="95" y="147"/>
                                </a:cubicBezTo>
                                <a:cubicBezTo>
                                  <a:pt x="90" y="149"/>
                                  <a:pt x="86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7" y="153"/>
                                  <a:pt x="64" y="153"/>
                                  <a:pt x="63" y="153"/>
                                </a:cubicBezTo>
                                <a:cubicBezTo>
                                  <a:pt x="53" y="153"/>
                                  <a:pt x="43" y="152"/>
                                  <a:pt x="36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650875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2 w 121"/>
                              <a:gd name="T11" fmla="*/ 133 h 153"/>
                              <a:gd name="T12" fmla="*/ 92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5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6 w 121"/>
                              <a:gd name="T25" fmla="*/ 86 h 153"/>
                              <a:gd name="T26" fmla="*/ 51 w 121"/>
                              <a:gd name="T27" fmla="*/ 82 h 153"/>
                              <a:gd name="T28" fmla="*/ 34 w 121"/>
                              <a:gd name="T29" fmla="*/ 78 h 153"/>
                              <a:gd name="T30" fmla="*/ 19 w 121"/>
                              <a:gd name="T31" fmla="*/ 71 h 153"/>
                              <a:gd name="T32" fmla="*/ 10 w 121"/>
                              <a:gd name="T33" fmla="*/ 59 h 153"/>
                              <a:gd name="T34" fmla="*/ 6 w 121"/>
                              <a:gd name="T35" fmla="*/ 41 h 153"/>
                              <a:gd name="T36" fmla="*/ 11 w 121"/>
                              <a:gd name="T37" fmla="*/ 21 h 153"/>
                              <a:gd name="T38" fmla="*/ 23 w 121"/>
                              <a:gd name="T39" fmla="*/ 8 h 153"/>
                              <a:gd name="T40" fmla="*/ 41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7 w 121"/>
                              <a:gd name="T47" fmla="*/ 15 h 153"/>
                              <a:gd name="T48" fmla="*/ 115 w 121"/>
                              <a:gd name="T49" fmla="*/ 29 h 153"/>
                              <a:gd name="T50" fmla="*/ 118 w 121"/>
                              <a:gd name="T51" fmla="*/ 43 h 153"/>
                              <a:gd name="T52" fmla="*/ 94 w 121"/>
                              <a:gd name="T53" fmla="*/ 43 h 153"/>
                              <a:gd name="T54" fmla="*/ 93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1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6 w 121"/>
                              <a:gd name="T67" fmla="*/ 27 h 153"/>
                              <a:gd name="T68" fmla="*/ 31 w 121"/>
                              <a:gd name="T69" fmla="*/ 40 h 153"/>
                              <a:gd name="T70" fmla="*/ 35 w 121"/>
                              <a:gd name="T71" fmla="*/ 52 h 153"/>
                              <a:gd name="T72" fmla="*/ 43 w 121"/>
                              <a:gd name="T73" fmla="*/ 59 h 153"/>
                              <a:gd name="T74" fmla="*/ 56 w 121"/>
                              <a:gd name="T75" fmla="*/ 63 h 153"/>
                              <a:gd name="T76" fmla="*/ 71 w 121"/>
                              <a:gd name="T77" fmla="*/ 66 h 153"/>
                              <a:gd name="T78" fmla="*/ 91 w 121"/>
                              <a:gd name="T79" fmla="*/ 71 h 153"/>
                              <a:gd name="T80" fmla="*/ 107 w 121"/>
                              <a:gd name="T81" fmla="*/ 78 h 153"/>
                              <a:gd name="T82" fmla="*/ 118 w 121"/>
                              <a:gd name="T83" fmla="*/ 90 h 153"/>
                              <a:gd name="T84" fmla="*/ 121 w 121"/>
                              <a:gd name="T85" fmla="*/ 107 h 153"/>
                              <a:gd name="T86" fmla="*/ 118 w 121"/>
                              <a:gd name="T87" fmla="*/ 126 h 153"/>
                              <a:gd name="T88" fmla="*/ 108 w 121"/>
                              <a:gd name="T89" fmla="*/ 139 h 153"/>
                              <a:gd name="T90" fmla="*/ 95 w 121"/>
                              <a:gd name="T91" fmla="*/ 147 h 153"/>
                              <a:gd name="T92" fmla="*/ 81 w 121"/>
                              <a:gd name="T93" fmla="*/ 151 h 153"/>
                              <a:gd name="T94" fmla="*/ 70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5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2" y="133"/>
                                </a:cubicBezTo>
                                <a:cubicBezTo>
                                  <a:pt x="86" y="130"/>
                                  <a:pt x="89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5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8" y="76"/>
                                  <a:pt x="24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10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9" y="5"/>
                                  <a:pt x="34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7" y="39"/>
                                  <a:pt x="118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6" y="24"/>
                                  <a:pt x="82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6" y="27"/>
                                </a:cubicBezTo>
                                <a:cubicBezTo>
                                  <a:pt x="33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99" y="145"/>
                                  <a:pt x="95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"/>
                        <wps:cNvSpPr>
                          <a:spLocks noEditPoints="1"/>
                        </wps:cNvSpPr>
                        <wps:spPr bwMode="auto">
                          <a:xfrm>
                            <a:off x="696595" y="88652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6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7 w 135"/>
                              <a:gd name="T77" fmla="*/ 22 h 153"/>
                              <a:gd name="T78" fmla="*/ 34 w 135"/>
                              <a:gd name="T79" fmla="*/ 34 h 153"/>
                              <a:gd name="T80" fmla="*/ 27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2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0" y="60"/>
                                  <a:pt x="1" y="54"/>
                                  <a:pt x="3" y="49"/>
                                </a:cubicBezTo>
                                <a:cubicBezTo>
                                  <a:pt x="4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3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0" y="42"/>
                                  <a:pt x="132" y="50"/>
                                </a:cubicBezTo>
                                <a:cubicBezTo>
                                  <a:pt x="133" y="59"/>
                                  <a:pt x="134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6" y="95"/>
                                  <a:pt x="28" y="101"/>
                                </a:cubicBezTo>
                                <a:cubicBezTo>
                                  <a:pt x="30" y="107"/>
                                  <a:pt x="32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2" y="136"/>
                                  <a:pt x="71" y="136"/>
                                </a:cubicBezTo>
                                <a:cubicBezTo>
                                  <a:pt x="76" y="136"/>
                                  <a:pt x="82" y="135"/>
                                  <a:pt x="86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09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7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8" y="44"/>
                                  <a:pt x="27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9935" y="88499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"/>
                        <wps:cNvSpPr>
                          <a:spLocks/>
                        </wps:cNvSpPr>
                        <wps:spPr bwMode="auto">
                          <a:xfrm>
                            <a:off x="259080" y="8964295"/>
                            <a:ext cx="53340" cy="62230"/>
                          </a:xfrm>
                          <a:custGeom>
                            <a:avLst/>
                            <a:gdLst>
                              <a:gd name="T0" fmla="*/ 70 w 84"/>
                              <a:gd name="T1" fmla="*/ 0 h 98"/>
                              <a:gd name="T2" fmla="*/ 84 w 84"/>
                              <a:gd name="T3" fmla="*/ 0 h 98"/>
                              <a:gd name="T4" fmla="*/ 50 w 84"/>
                              <a:gd name="T5" fmla="*/ 98 h 98"/>
                              <a:gd name="T6" fmla="*/ 34 w 84"/>
                              <a:gd name="T7" fmla="*/ 98 h 98"/>
                              <a:gd name="T8" fmla="*/ 0 w 84"/>
                              <a:gd name="T9" fmla="*/ 0 h 98"/>
                              <a:gd name="T10" fmla="*/ 14 w 84"/>
                              <a:gd name="T11" fmla="*/ 0 h 98"/>
                              <a:gd name="T12" fmla="*/ 42 w 84"/>
                              <a:gd name="T13" fmla="*/ 85 h 98"/>
                              <a:gd name="T14" fmla="*/ 70 w 84"/>
                              <a:gd name="T15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70" y="0"/>
                                </a:moveTo>
                                <a:lnTo>
                                  <a:pt x="84" y="0"/>
                                </a:lnTo>
                                <a:lnTo>
                                  <a:pt x="50" y="98"/>
                                </a:lnTo>
                                <a:lnTo>
                                  <a:pt x="34" y="98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42" y="8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5435" y="8964295"/>
                            <a:ext cx="56515" cy="62230"/>
                          </a:xfrm>
                          <a:custGeom>
                            <a:avLst/>
                            <a:gdLst>
                              <a:gd name="T0" fmla="*/ 14 w 89"/>
                              <a:gd name="T1" fmla="*/ 98 h 98"/>
                              <a:gd name="T2" fmla="*/ 0 w 89"/>
                              <a:gd name="T3" fmla="*/ 98 h 98"/>
                              <a:gd name="T4" fmla="*/ 38 w 89"/>
                              <a:gd name="T5" fmla="*/ 0 h 98"/>
                              <a:gd name="T6" fmla="*/ 52 w 89"/>
                              <a:gd name="T7" fmla="*/ 0 h 98"/>
                              <a:gd name="T8" fmla="*/ 89 w 89"/>
                              <a:gd name="T9" fmla="*/ 98 h 98"/>
                              <a:gd name="T10" fmla="*/ 75 w 89"/>
                              <a:gd name="T11" fmla="*/ 98 h 98"/>
                              <a:gd name="T12" fmla="*/ 65 w 89"/>
                              <a:gd name="T13" fmla="*/ 73 h 98"/>
                              <a:gd name="T14" fmla="*/ 24 w 89"/>
                              <a:gd name="T15" fmla="*/ 73 h 98"/>
                              <a:gd name="T16" fmla="*/ 14 w 89"/>
                              <a:gd name="T17" fmla="*/ 98 h 98"/>
                              <a:gd name="T18" fmla="*/ 62 w 89"/>
                              <a:gd name="T19" fmla="*/ 62 h 98"/>
                              <a:gd name="T20" fmla="*/ 45 w 89"/>
                              <a:gd name="T21" fmla="*/ 13 h 98"/>
                              <a:gd name="T22" fmla="*/ 27 w 89"/>
                              <a:gd name="T23" fmla="*/ 62 h 98"/>
                              <a:gd name="T24" fmla="*/ 62 w 89"/>
                              <a:gd name="T25" fmla="*/ 6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14" y="98"/>
                                </a:moveTo>
                                <a:lnTo>
                                  <a:pt x="0" y="98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89" y="98"/>
                                </a:lnTo>
                                <a:lnTo>
                                  <a:pt x="75" y="98"/>
                                </a:lnTo>
                                <a:lnTo>
                                  <a:pt x="65" y="73"/>
                                </a:lnTo>
                                <a:lnTo>
                                  <a:pt x="24" y="73"/>
                                </a:lnTo>
                                <a:lnTo>
                                  <a:pt x="14" y="98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45" y="13"/>
                                </a:lnTo>
                                <a:lnTo>
                                  <a:pt x="27" y="62"/>
                                </a:lnTo>
                                <a:lnTo>
                                  <a:pt x="6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356870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0 w 76"/>
                              <a:gd name="T1" fmla="*/ 11 h 98"/>
                              <a:gd name="T2" fmla="*/ 0 w 76"/>
                              <a:gd name="T3" fmla="*/ 0 h 98"/>
                              <a:gd name="T4" fmla="*/ 76 w 76"/>
                              <a:gd name="T5" fmla="*/ 0 h 98"/>
                              <a:gd name="T6" fmla="*/ 76 w 76"/>
                              <a:gd name="T7" fmla="*/ 11 h 98"/>
                              <a:gd name="T8" fmla="*/ 45 w 76"/>
                              <a:gd name="T9" fmla="*/ 11 h 98"/>
                              <a:gd name="T10" fmla="*/ 45 w 76"/>
                              <a:gd name="T11" fmla="*/ 98 h 98"/>
                              <a:gd name="T12" fmla="*/ 31 w 76"/>
                              <a:gd name="T13" fmla="*/ 98 h 98"/>
                              <a:gd name="T14" fmla="*/ 31 w 76"/>
                              <a:gd name="T15" fmla="*/ 11 h 98"/>
                              <a:gd name="T16" fmla="*/ 0 w 76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1" y="98"/>
                                </a:lnTo>
                                <a:lnTo>
                                  <a:pt x="3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"/>
                        <wps:cNvSpPr>
                          <a:spLocks noEditPoints="1"/>
                        </wps:cNvSpPr>
                        <wps:spPr bwMode="auto">
                          <a:xfrm>
                            <a:off x="434975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5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4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4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1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2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9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9"/>
                        <wps:cNvSpPr>
                          <a:spLocks/>
                        </wps:cNvSpPr>
                        <wps:spPr bwMode="auto">
                          <a:xfrm>
                            <a:off x="495935" y="89642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7690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9 w 137"/>
                              <a:gd name="T1" fmla="*/ 208 h 208"/>
                              <a:gd name="T2" fmla="*/ 59 w 137"/>
                              <a:gd name="T3" fmla="*/ 207 h 208"/>
                              <a:gd name="T4" fmla="*/ 45 w 137"/>
                              <a:gd name="T5" fmla="*/ 203 h 208"/>
                              <a:gd name="T6" fmla="*/ 29 w 137"/>
                              <a:gd name="T7" fmla="*/ 193 h 208"/>
                              <a:gd name="T8" fmla="*/ 15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5 w 137"/>
                              <a:gd name="T17" fmla="*/ 32 h 208"/>
                              <a:gd name="T18" fmla="*/ 29 w 137"/>
                              <a:gd name="T19" fmla="*/ 14 h 208"/>
                              <a:gd name="T20" fmla="*/ 45 w 137"/>
                              <a:gd name="T21" fmla="*/ 5 h 208"/>
                              <a:gd name="T22" fmla="*/ 59 w 137"/>
                              <a:gd name="T23" fmla="*/ 1 h 208"/>
                              <a:gd name="T24" fmla="*/ 69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9 w 137"/>
                              <a:gd name="T31" fmla="*/ 14 h 208"/>
                              <a:gd name="T32" fmla="*/ 123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3 w 137"/>
                              <a:gd name="T41" fmla="*/ 175 h 208"/>
                              <a:gd name="T42" fmla="*/ 109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9 w 137"/>
                              <a:gd name="T49" fmla="*/ 208 h 208"/>
                              <a:gd name="T50" fmla="*/ 69 w 137"/>
                              <a:gd name="T51" fmla="*/ 186 h 208"/>
                              <a:gd name="T52" fmla="*/ 89 w 137"/>
                              <a:gd name="T53" fmla="*/ 179 h 208"/>
                              <a:gd name="T54" fmla="*/ 102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2 w 137"/>
                              <a:gd name="T63" fmla="*/ 46 h 208"/>
                              <a:gd name="T64" fmla="*/ 89 w 137"/>
                              <a:gd name="T65" fmla="*/ 29 h 208"/>
                              <a:gd name="T66" fmla="*/ 69 w 137"/>
                              <a:gd name="T67" fmla="*/ 22 h 208"/>
                              <a:gd name="T68" fmla="*/ 49 w 137"/>
                              <a:gd name="T69" fmla="*/ 29 h 208"/>
                              <a:gd name="T70" fmla="*/ 36 w 137"/>
                              <a:gd name="T71" fmla="*/ 46 h 208"/>
                              <a:gd name="T72" fmla="*/ 29 w 137"/>
                              <a:gd name="T73" fmla="*/ 72 h 208"/>
                              <a:gd name="T74" fmla="*/ 26 w 137"/>
                              <a:gd name="T75" fmla="*/ 104 h 208"/>
                              <a:gd name="T76" fmla="*/ 29 w 137"/>
                              <a:gd name="T77" fmla="*/ 135 h 208"/>
                              <a:gd name="T78" fmla="*/ 36 w 137"/>
                              <a:gd name="T79" fmla="*/ 161 h 208"/>
                              <a:gd name="T80" fmla="*/ 49 w 137"/>
                              <a:gd name="T81" fmla="*/ 179 h 208"/>
                              <a:gd name="T82" fmla="*/ 69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9" y="208"/>
                                </a:moveTo>
                                <a:cubicBezTo>
                                  <a:pt x="66" y="208"/>
                                  <a:pt x="63" y="207"/>
                                  <a:pt x="59" y="207"/>
                                </a:cubicBezTo>
                                <a:cubicBezTo>
                                  <a:pt x="55" y="206"/>
                                  <a:pt x="50" y="205"/>
                                  <a:pt x="45" y="203"/>
                                </a:cubicBezTo>
                                <a:cubicBezTo>
                                  <a:pt x="40" y="201"/>
                                  <a:pt x="34" y="198"/>
                                  <a:pt x="29" y="193"/>
                                </a:cubicBezTo>
                                <a:cubicBezTo>
                                  <a:pt x="24" y="189"/>
                                  <a:pt x="19" y="183"/>
                                  <a:pt x="15" y="175"/>
                                </a:cubicBezTo>
                                <a:cubicBezTo>
                                  <a:pt x="11" y="168"/>
                                  <a:pt x="7" y="158"/>
                                  <a:pt x="4" y="146"/>
                                </a:cubicBezTo>
                                <a:cubicBezTo>
                                  <a:pt x="2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2" y="73"/>
                                  <a:pt x="4" y="61"/>
                                </a:cubicBezTo>
                                <a:cubicBezTo>
                                  <a:pt x="7" y="49"/>
                                  <a:pt x="11" y="40"/>
                                  <a:pt x="15" y="32"/>
                                </a:cubicBezTo>
                                <a:cubicBezTo>
                                  <a:pt x="19" y="24"/>
                                  <a:pt x="24" y="18"/>
                                  <a:pt x="29" y="14"/>
                                </a:cubicBezTo>
                                <a:cubicBezTo>
                                  <a:pt x="34" y="10"/>
                                  <a:pt x="40" y="7"/>
                                  <a:pt x="45" y="5"/>
                                </a:cubicBezTo>
                                <a:cubicBezTo>
                                  <a:pt x="50" y="2"/>
                                  <a:pt x="55" y="1"/>
                                  <a:pt x="59" y="1"/>
                                </a:cubicBezTo>
                                <a:cubicBezTo>
                                  <a:pt x="63" y="0"/>
                                  <a:pt x="66" y="0"/>
                                  <a:pt x="69" y="0"/>
                                </a:cubicBezTo>
                                <a:cubicBezTo>
                                  <a:pt x="71" y="0"/>
                                  <a:pt x="75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9" y="14"/>
                                </a:cubicBezTo>
                                <a:cubicBezTo>
                                  <a:pt x="114" y="18"/>
                                  <a:pt x="119" y="24"/>
                                  <a:pt x="123" y="32"/>
                                </a:cubicBezTo>
                                <a:cubicBezTo>
                                  <a:pt x="127" y="40"/>
                                  <a:pt x="131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1" y="158"/>
                                  <a:pt x="127" y="168"/>
                                  <a:pt x="123" y="175"/>
                                </a:cubicBezTo>
                                <a:cubicBezTo>
                                  <a:pt x="119" y="183"/>
                                  <a:pt x="114" y="189"/>
                                  <a:pt x="109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5" y="207"/>
                                  <a:pt x="71" y="208"/>
                                  <a:pt x="69" y="208"/>
                                </a:cubicBezTo>
                                <a:close/>
                                <a:moveTo>
                                  <a:pt x="69" y="186"/>
                                </a:moveTo>
                                <a:cubicBezTo>
                                  <a:pt x="77" y="186"/>
                                  <a:pt x="83" y="183"/>
                                  <a:pt x="89" y="179"/>
                                </a:cubicBezTo>
                                <a:cubicBezTo>
                                  <a:pt x="94" y="175"/>
                                  <a:pt x="99" y="169"/>
                                  <a:pt x="102" y="161"/>
                                </a:cubicBezTo>
                                <a:cubicBezTo>
                                  <a:pt x="105" y="154"/>
                                  <a:pt x="108" y="145"/>
                                  <a:pt x="109" y="135"/>
                                </a:cubicBezTo>
                                <a:cubicBezTo>
                                  <a:pt x="111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1" y="82"/>
                                  <a:pt x="109" y="72"/>
                                </a:cubicBezTo>
                                <a:cubicBezTo>
                                  <a:pt x="108" y="62"/>
                                  <a:pt x="105" y="54"/>
                                  <a:pt x="102" y="46"/>
                                </a:cubicBezTo>
                                <a:cubicBezTo>
                                  <a:pt x="99" y="39"/>
                                  <a:pt x="94" y="33"/>
                                  <a:pt x="89" y="29"/>
                                </a:cubicBezTo>
                                <a:cubicBezTo>
                                  <a:pt x="83" y="24"/>
                                  <a:pt x="77" y="22"/>
                                  <a:pt x="69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4" y="33"/>
                                  <a:pt x="39" y="39"/>
                                  <a:pt x="36" y="46"/>
                                </a:cubicBezTo>
                                <a:cubicBezTo>
                                  <a:pt x="32" y="54"/>
                                  <a:pt x="30" y="62"/>
                                  <a:pt x="29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9" y="135"/>
                                </a:cubicBezTo>
                                <a:cubicBezTo>
                                  <a:pt x="30" y="145"/>
                                  <a:pt x="32" y="154"/>
                                  <a:pt x="36" y="161"/>
                                </a:cubicBezTo>
                                <a:cubicBezTo>
                                  <a:pt x="39" y="169"/>
                                  <a:pt x="44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9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1"/>
                        <wps:cNvSpPr>
                          <a:spLocks noEditPoints="1"/>
                        </wps:cNvSpPr>
                        <wps:spPr bwMode="auto">
                          <a:xfrm>
                            <a:off x="619760" y="8962390"/>
                            <a:ext cx="41910" cy="66040"/>
                          </a:xfrm>
                          <a:custGeom>
                            <a:avLst/>
                            <a:gdLst>
                              <a:gd name="T0" fmla="*/ 36 w 132"/>
                              <a:gd name="T1" fmla="*/ 96 h 208"/>
                              <a:gd name="T2" fmla="*/ 15 w 132"/>
                              <a:gd name="T3" fmla="*/ 79 h 208"/>
                              <a:gd name="T4" fmla="*/ 7 w 132"/>
                              <a:gd name="T5" fmla="*/ 53 h 208"/>
                              <a:gd name="T6" fmla="*/ 10 w 132"/>
                              <a:gd name="T7" fmla="*/ 36 h 208"/>
                              <a:gd name="T8" fmla="*/ 19 w 132"/>
                              <a:gd name="T9" fmla="*/ 19 h 208"/>
                              <a:gd name="T10" fmla="*/ 37 w 132"/>
                              <a:gd name="T11" fmla="*/ 5 h 208"/>
                              <a:gd name="T12" fmla="*/ 66 w 132"/>
                              <a:gd name="T13" fmla="*/ 0 h 208"/>
                              <a:gd name="T14" fmla="*/ 95 w 132"/>
                              <a:gd name="T15" fmla="*/ 5 h 208"/>
                              <a:gd name="T16" fmla="*/ 113 w 132"/>
                              <a:gd name="T17" fmla="*/ 19 h 208"/>
                              <a:gd name="T18" fmla="*/ 122 w 132"/>
                              <a:gd name="T19" fmla="*/ 36 h 208"/>
                              <a:gd name="T20" fmla="*/ 125 w 132"/>
                              <a:gd name="T21" fmla="*/ 53 h 208"/>
                              <a:gd name="T22" fmla="*/ 117 w 132"/>
                              <a:gd name="T23" fmla="*/ 79 h 208"/>
                              <a:gd name="T24" fmla="*/ 96 w 132"/>
                              <a:gd name="T25" fmla="*/ 96 h 208"/>
                              <a:gd name="T26" fmla="*/ 111 w 132"/>
                              <a:gd name="T27" fmla="*/ 103 h 208"/>
                              <a:gd name="T28" fmla="*/ 122 w 132"/>
                              <a:gd name="T29" fmla="*/ 115 h 208"/>
                              <a:gd name="T30" fmla="*/ 129 w 132"/>
                              <a:gd name="T31" fmla="*/ 130 h 208"/>
                              <a:gd name="T32" fmla="*/ 132 w 132"/>
                              <a:gd name="T33" fmla="*/ 146 h 208"/>
                              <a:gd name="T34" fmla="*/ 128 w 132"/>
                              <a:gd name="T35" fmla="*/ 170 h 208"/>
                              <a:gd name="T36" fmla="*/ 116 w 132"/>
                              <a:gd name="T37" fmla="*/ 190 h 208"/>
                              <a:gd name="T38" fmla="*/ 95 w 132"/>
                              <a:gd name="T39" fmla="*/ 203 h 208"/>
                              <a:gd name="T40" fmla="*/ 66 w 132"/>
                              <a:gd name="T41" fmla="*/ 208 h 208"/>
                              <a:gd name="T42" fmla="*/ 37 w 132"/>
                              <a:gd name="T43" fmla="*/ 203 h 208"/>
                              <a:gd name="T44" fmla="*/ 16 w 132"/>
                              <a:gd name="T45" fmla="*/ 190 h 208"/>
                              <a:gd name="T46" fmla="*/ 4 w 132"/>
                              <a:gd name="T47" fmla="*/ 170 h 208"/>
                              <a:gd name="T48" fmla="*/ 0 w 132"/>
                              <a:gd name="T49" fmla="*/ 146 h 208"/>
                              <a:gd name="T50" fmla="*/ 3 w 132"/>
                              <a:gd name="T51" fmla="*/ 130 h 208"/>
                              <a:gd name="T52" fmla="*/ 10 w 132"/>
                              <a:gd name="T53" fmla="*/ 115 h 208"/>
                              <a:gd name="T54" fmla="*/ 21 w 132"/>
                              <a:gd name="T55" fmla="*/ 103 h 208"/>
                              <a:gd name="T56" fmla="*/ 36 w 132"/>
                              <a:gd name="T57" fmla="*/ 96 h 208"/>
                              <a:gd name="T58" fmla="*/ 66 w 132"/>
                              <a:gd name="T59" fmla="*/ 187 h 208"/>
                              <a:gd name="T60" fmla="*/ 80 w 132"/>
                              <a:gd name="T61" fmla="*/ 184 h 208"/>
                              <a:gd name="T62" fmla="*/ 94 w 132"/>
                              <a:gd name="T63" fmla="*/ 177 h 208"/>
                              <a:gd name="T64" fmla="*/ 103 w 132"/>
                              <a:gd name="T65" fmla="*/ 164 h 208"/>
                              <a:gd name="T66" fmla="*/ 107 w 132"/>
                              <a:gd name="T67" fmla="*/ 145 h 208"/>
                              <a:gd name="T68" fmla="*/ 105 w 132"/>
                              <a:gd name="T69" fmla="*/ 132 h 208"/>
                              <a:gd name="T70" fmla="*/ 99 w 132"/>
                              <a:gd name="T71" fmla="*/ 120 h 208"/>
                              <a:gd name="T72" fmla="*/ 86 w 132"/>
                              <a:gd name="T73" fmla="*/ 110 h 208"/>
                              <a:gd name="T74" fmla="*/ 66 w 132"/>
                              <a:gd name="T75" fmla="*/ 107 h 208"/>
                              <a:gd name="T76" fmla="*/ 46 w 132"/>
                              <a:gd name="T77" fmla="*/ 110 h 208"/>
                              <a:gd name="T78" fmla="*/ 33 w 132"/>
                              <a:gd name="T79" fmla="*/ 120 h 208"/>
                              <a:gd name="T80" fmla="*/ 27 w 132"/>
                              <a:gd name="T81" fmla="*/ 132 h 208"/>
                              <a:gd name="T82" fmla="*/ 25 w 132"/>
                              <a:gd name="T83" fmla="*/ 145 h 208"/>
                              <a:gd name="T84" fmla="*/ 29 w 132"/>
                              <a:gd name="T85" fmla="*/ 164 h 208"/>
                              <a:gd name="T86" fmla="*/ 38 w 132"/>
                              <a:gd name="T87" fmla="*/ 177 h 208"/>
                              <a:gd name="T88" fmla="*/ 51 w 132"/>
                              <a:gd name="T89" fmla="*/ 184 h 208"/>
                              <a:gd name="T90" fmla="*/ 66 w 132"/>
                              <a:gd name="T91" fmla="*/ 187 h 208"/>
                              <a:gd name="T92" fmla="*/ 66 w 132"/>
                              <a:gd name="T93" fmla="*/ 86 h 208"/>
                              <a:gd name="T94" fmla="*/ 82 w 132"/>
                              <a:gd name="T95" fmla="*/ 84 h 208"/>
                              <a:gd name="T96" fmla="*/ 92 w 132"/>
                              <a:gd name="T97" fmla="*/ 76 h 208"/>
                              <a:gd name="T98" fmla="*/ 98 w 132"/>
                              <a:gd name="T99" fmla="*/ 66 h 208"/>
                              <a:gd name="T100" fmla="*/ 100 w 132"/>
                              <a:gd name="T101" fmla="*/ 53 h 208"/>
                              <a:gd name="T102" fmla="*/ 99 w 132"/>
                              <a:gd name="T103" fmla="*/ 44 h 208"/>
                              <a:gd name="T104" fmla="*/ 94 w 132"/>
                              <a:gd name="T105" fmla="*/ 33 h 208"/>
                              <a:gd name="T106" fmla="*/ 84 w 132"/>
                              <a:gd name="T107" fmla="*/ 25 h 208"/>
                              <a:gd name="T108" fmla="*/ 66 w 132"/>
                              <a:gd name="T109" fmla="*/ 21 h 208"/>
                              <a:gd name="T110" fmla="*/ 48 w 132"/>
                              <a:gd name="T111" fmla="*/ 25 h 208"/>
                              <a:gd name="T112" fmla="*/ 38 w 132"/>
                              <a:gd name="T113" fmla="*/ 33 h 208"/>
                              <a:gd name="T114" fmla="*/ 33 w 132"/>
                              <a:gd name="T115" fmla="*/ 44 h 208"/>
                              <a:gd name="T116" fmla="*/ 32 w 132"/>
                              <a:gd name="T117" fmla="*/ 53 h 208"/>
                              <a:gd name="T118" fmla="*/ 34 w 132"/>
                              <a:gd name="T119" fmla="*/ 66 h 208"/>
                              <a:gd name="T120" fmla="*/ 40 w 132"/>
                              <a:gd name="T121" fmla="*/ 76 h 208"/>
                              <a:gd name="T122" fmla="*/ 50 w 132"/>
                              <a:gd name="T123" fmla="*/ 84 h 208"/>
                              <a:gd name="T124" fmla="*/ 66 w 132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2" y="30"/>
                                  <a:pt x="15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5" y="2"/>
                                  <a:pt x="54" y="0"/>
                                  <a:pt x="66" y="0"/>
                                </a:cubicBezTo>
                                <a:cubicBezTo>
                                  <a:pt x="78" y="0"/>
                                  <a:pt x="87" y="2"/>
                                  <a:pt x="95" y="5"/>
                                </a:cubicBezTo>
                                <a:cubicBezTo>
                                  <a:pt x="103" y="9"/>
                                  <a:pt x="109" y="13"/>
                                  <a:pt x="113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4" y="42"/>
                                  <a:pt x="125" y="47"/>
                                  <a:pt x="125" y="53"/>
                                </a:cubicBezTo>
                                <a:cubicBezTo>
                                  <a:pt x="125" y="62"/>
                                  <a:pt x="122" y="71"/>
                                  <a:pt x="117" y="79"/>
                                </a:cubicBezTo>
                                <a:cubicBezTo>
                                  <a:pt x="112" y="87"/>
                                  <a:pt x="105" y="92"/>
                                  <a:pt x="96" y="96"/>
                                </a:cubicBezTo>
                                <a:cubicBezTo>
                                  <a:pt x="101" y="97"/>
                                  <a:pt x="107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8" y="124"/>
                                  <a:pt x="129" y="130"/>
                                </a:cubicBezTo>
                                <a:cubicBezTo>
                                  <a:pt x="131" y="135"/>
                                  <a:pt x="132" y="141"/>
                                  <a:pt x="132" y="146"/>
                                </a:cubicBezTo>
                                <a:cubicBezTo>
                                  <a:pt x="132" y="155"/>
                                  <a:pt x="131" y="163"/>
                                  <a:pt x="128" y="170"/>
                                </a:cubicBezTo>
                                <a:cubicBezTo>
                                  <a:pt x="125" y="178"/>
                                  <a:pt x="121" y="184"/>
                                  <a:pt x="116" y="190"/>
                                </a:cubicBezTo>
                                <a:cubicBezTo>
                                  <a:pt x="111" y="195"/>
                                  <a:pt x="104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5" y="208"/>
                                  <a:pt x="45" y="206"/>
                                  <a:pt x="37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1" y="184"/>
                                  <a:pt x="7" y="178"/>
                                  <a:pt x="4" y="170"/>
                                </a:cubicBezTo>
                                <a:cubicBezTo>
                                  <a:pt x="2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3" y="130"/>
                                </a:cubicBezTo>
                                <a:cubicBezTo>
                                  <a:pt x="4" y="124"/>
                                  <a:pt x="7" y="119"/>
                                  <a:pt x="10" y="115"/>
                                </a:cubicBezTo>
                                <a:cubicBezTo>
                                  <a:pt x="13" y="110"/>
                                  <a:pt x="17" y="106"/>
                                  <a:pt x="21" y="103"/>
                                </a:cubicBezTo>
                                <a:cubicBezTo>
                                  <a:pt x="26" y="100"/>
                                  <a:pt x="31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1" y="187"/>
                                  <a:pt x="76" y="186"/>
                                  <a:pt x="80" y="184"/>
                                </a:cubicBezTo>
                                <a:cubicBezTo>
                                  <a:pt x="85" y="183"/>
                                  <a:pt x="90" y="180"/>
                                  <a:pt x="94" y="177"/>
                                </a:cubicBezTo>
                                <a:cubicBezTo>
                                  <a:pt x="98" y="173"/>
                                  <a:pt x="101" y="169"/>
                                  <a:pt x="103" y="164"/>
                                </a:cubicBezTo>
                                <a:cubicBezTo>
                                  <a:pt x="106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7" y="137"/>
                                  <a:pt x="105" y="132"/>
                                </a:cubicBezTo>
                                <a:cubicBezTo>
                                  <a:pt x="104" y="128"/>
                                  <a:pt x="102" y="123"/>
                                  <a:pt x="99" y="120"/>
                                </a:cubicBezTo>
                                <a:cubicBezTo>
                                  <a:pt x="96" y="116"/>
                                  <a:pt x="92" y="113"/>
                                  <a:pt x="86" y="110"/>
                                </a:cubicBezTo>
                                <a:cubicBezTo>
                                  <a:pt x="81" y="108"/>
                                  <a:pt x="74" y="107"/>
                                  <a:pt x="66" y="107"/>
                                </a:cubicBezTo>
                                <a:cubicBezTo>
                                  <a:pt x="58" y="107"/>
                                  <a:pt x="51" y="108"/>
                                  <a:pt x="46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8" y="128"/>
                                  <a:pt x="27" y="132"/>
                                </a:cubicBezTo>
                                <a:cubicBezTo>
                                  <a:pt x="25" y="137"/>
                                  <a:pt x="25" y="141"/>
                                  <a:pt x="25" y="145"/>
                                </a:cubicBezTo>
                                <a:cubicBezTo>
                                  <a:pt x="25" y="152"/>
                                  <a:pt x="26" y="159"/>
                                  <a:pt x="29" y="164"/>
                                </a:cubicBezTo>
                                <a:cubicBezTo>
                                  <a:pt x="31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2" y="84"/>
                                </a:cubicBezTo>
                                <a:cubicBezTo>
                                  <a:pt x="86" y="82"/>
                                  <a:pt x="90" y="80"/>
                                  <a:pt x="92" y="76"/>
                                </a:cubicBezTo>
                                <a:cubicBezTo>
                                  <a:pt x="95" y="73"/>
                                  <a:pt x="97" y="70"/>
                                  <a:pt x="98" y="66"/>
                                </a:cubicBezTo>
                                <a:cubicBezTo>
                                  <a:pt x="99" y="62"/>
                                  <a:pt x="100" y="58"/>
                                  <a:pt x="100" y="53"/>
                                </a:cubicBezTo>
                                <a:cubicBezTo>
                                  <a:pt x="100" y="51"/>
                                  <a:pt x="100" y="48"/>
                                  <a:pt x="99" y="44"/>
                                </a:cubicBezTo>
                                <a:cubicBezTo>
                                  <a:pt x="98" y="40"/>
                                  <a:pt x="97" y="37"/>
                                  <a:pt x="94" y="33"/>
                                </a:cubicBezTo>
                                <a:cubicBezTo>
                                  <a:pt x="92" y="30"/>
                                  <a:pt x="88" y="27"/>
                                  <a:pt x="84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9" y="21"/>
                                  <a:pt x="53" y="22"/>
                                  <a:pt x="48" y="25"/>
                                </a:cubicBezTo>
                                <a:cubicBezTo>
                                  <a:pt x="44" y="27"/>
                                  <a:pt x="40" y="30"/>
                                  <a:pt x="38" y="33"/>
                                </a:cubicBezTo>
                                <a:cubicBezTo>
                                  <a:pt x="36" y="37"/>
                                  <a:pt x="34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3" y="62"/>
                                  <a:pt x="34" y="66"/>
                                </a:cubicBezTo>
                                <a:cubicBezTo>
                                  <a:pt x="35" y="70"/>
                                  <a:pt x="37" y="73"/>
                                  <a:pt x="40" y="76"/>
                                </a:cubicBezTo>
                                <a:cubicBezTo>
                                  <a:pt x="43" y="80"/>
                                  <a:pt x="46" y="82"/>
                                  <a:pt x="50" y="84"/>
                                </a:cubicBezTo>
                                <a:cubicBezTo>
                                  <a:pt x="55" y="86"/>
                                  <a:pt x="60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"/>
                        <wps:cNvSpPr>
                          <a:spLocks noEditPoints="1"/>
                        </wps:cNvSpPr>
                        <wps:spPr bwMode="auto">
                          <a:xfrm>
                            <a:off x="670560" y="8962390"/>
                            <a:ext cx="43815" cy="66040"/>
                          </a:xfrm>
                          <a:custGeom>
                            <a:avLst/>
                            <a:gdLst>
                              <a:gd name="T0" fmla="*/ 110 w 137"/>
                              <a:gd name="T1" fmla="*/ 49 h 208"/>
                              <a:gd name="T2" fmla="*/ 103 w 137"/>
                              <a:gd name="T3" fmla="*/ 33 h 208"/>
                              <a:gd name="T4" fmla="*/ 92 w 137"/>
                              <a:gd name="T5" fmla="*/ 24 h 208"/>
                              <a:gd name="T6" fmla="*/ 81 w 137"/>
                              <a:gd name="T7" fmla="*/ 21 h 208"/>
                              <a:gd name="T8" fmla="*/ 73 w 137"/>
                              <a:gd name="T9" fmla="*/ 21 h 208"/>
                              <a:gd name="T10" fmla="*/ 49 w 137"/>
                              <a:gd name="T11" fmla="*/ 28 h 208"/>
                              <a:gd name="T12" fmla="*/ 34 w 137"/>
                              <a:gd name="T13" fmla="*/ 46 h 208"/>
                              <a:gd name="T14" fmla="*/ 28 w 137"/>
                              <a:gd name="T15" fmla="*/ 69 h 208"/>
                              <a:gd name="T16" fmla="*/ 26 w 137"/>
                              <a:gd name="T17" fmla="*/ 93 h 208"/>
                              <a:gd name="T18" fmla="*/ 26 w 137"/>
                              <a:gd name="T19" fmla="*/ 93 h 208"/>
                              <a:gd name="T20" fmla="*/ 48 w 137"/>
                              <a:gd name="T21" fmla="*/ 77 h 208"/>
                              <a:gd name="T22" fmla="*/ 74 w 137"/>
                              <a:gd name="T23" fmla="*/ 73 h 208"/>
                              <a:gd name="T24" fmla="*/ 99 w 137"/>
                              <a:gd name="T25" fmla="*/ 77 h 208"/>
                              <a:gd name="T26" fmla="*/ 119 w 137"/>
                              <a:gd name="T27" fmla="*/ 90 h 208"/>
                              <a:gd name="T28" fmla="*/ 132 w 137"/>
                              <a:gd name="T29" fmla="*/ 111 h 208"/>
                              <a:gd name="T30" fmla="*/ 137 w 137"/>
                              <a:gd name="T31" fmla="*/ 138 h 208"/>
                              <a:gd name="T32" fmla="*/ 132 w 137"/>
                              <a:gd name="T33" fmla="*/ 166 h 208"/>
                              <a:gd name="T34" fmla="*/ 119 w 137"/>
                              <a:gd name="T35" fmla="*/ 188 h 208"/>
                              <a:gd name="T36" fmla="*/ 98 w 137"/>
                              <a:gd name="T37" fmla="*/ 203 h 208"/>
                              <a:gd name="T38" fmla="*/ 70 w 137"/>
                              <a:gd name="T39" fmla="*/ 208 h 208"/>
                              <a:gd name="T40" fmla="*/ 41 w 137"/>
                              <a:gd name="T41" fmla="*/ 203 h 208"/>
                              <a:gd name="T42" fmla="*/ 19 w 137"/>
                              <a:gd name="T43" fmla="*/ 186 h 208"/>
                              <a:gd name="T44" fmla="*/ 5 w 137"/>
                              <a:gd name="T45" fmla="*/ 155 h 208"/>
                              <a:gd name="T46" fmla="*/ 0 w 137"/>
                              <a:gd name="T47" fmla="*/ 106 h 208"/>
                              <a:gd name="T48" fmla="*/ 4 w 137"/>
                              <a:gd name="T49" fmla="*/ 62 h 208"/>
                              <a:gd name="T50" fmla="*/ 15 w 137"/>
                              <a:gd name="T51" fmla="*/ 32 h 208"/>
                              <a:gd name="T52" fmla="*/ 30 w 137"/>
                              <a:gd name="T53" fmla="*/ 14 h 208"/>
                              <a:gd name="T54" fmla="*/ 47 w 137"/>
                              <a:gd name="T55" fmla="*/ 4 h 208"/>
                              <a:gd name="T56" fmla="*/ 62 w 137"/>
                              <a:gd name="T57" fmla="*/ 0 h 208"/>
                              <a:gd name="T58" fmla="*/ 73 w 137"/>
                              <a:gd name="T59" fmla="*/ 0 h 208"/>
                              <a:gd name="T60" fmla="*/ 86 w 137"/>
                              <a:gd name="T61" fmla="*/ 1 h 208"/>
                              <a:gd name="T62" fmla="*/ 105 w 137"/>
                              <a:gd name="T63" fmla="*/ 7 h 208"/>
                              <a:gd name="T64" fmla="*/ 122 w 137"/>
                              <a:gd name="T65" fmla="*/ 21 h 208"/>
                              <a:gd name="T66" fmla="*/ 134 w 137"/>
                              <a:gd name="T67" fmla="*/ 49 h 208"/>
                              <a:gd name="T68" fmla="*/ 110 w 137"/>
                              <a:gd name="T69" fmla="*/ 49 h 208"/>
                              <a:gd name="T70" fmla="*/ 28 w 137"/>
                              <a:gd name="T71" fmla="*/ 139 h 208"/>
                              <a:gd name="T72" fmla="*/ 30 w 137"/>
                              <a:gd name="T73" fmla="*/ 157 h 208"/>
                              <a:gd name="T74" fmla="*/ 38 w 137"/>
                              <a:gd name="T75" fmla="*/ 172 h 208"/>
                              <a:gd name="T76" fmla="*/ 52 w 137"/>
                              <a:gd name="T77" fmla="*/ 183 h 208"/>
                              <a:gd name="T78" fmla="*/ 71 w 137"/>
                              <a:gd name="T79" fmla="*/ 187 h 208"/>
                              <a:gd name="T80" fmla="*/ 90 w 137"/>
                              <a:gd name="T81" fmla="*/ 183 h 208"/>
                              <a:gd name="T82" fmla="*/ 102 w 137"/>
                              <a:gd name="T83" fmla="*/ 172 h 208"/>
                              <a:gd name="T84" fmla="*/ 110 w 137"/>
                              <a:gd name="T85" fmla="*/ 156 h 208"/>
                              <a:gd name="T86" fmla="*/ 112 w 137"/>
                              <a:gd name="T87" fmla="*/ 138 h 208"/>
                              <a:gd name="T88" fmla="*/ 110 w 137"/>
                              <a:gd name="T89" fmla="*/ 121 h 208"/>
                              <a:gd name="T90" fmla="*/ 102 w 137"/>
                              <a:gd name="T91" fmla="*/ 107 h 208"/>
                              <a:gd name="T92" fmla="*/ 89 w 137"/>
                              <a:gd name="T93" fmla="*/ 97 h 208"/>
                              <a:gd name="T94" fmla="*/ 71 w 137"/>
                              <a:gd name="T95" fmla="*/ 94 h 208"/>
                              <a:gd name="T96" fmla="*/ 39 w 137"/>
                              <a:gd name="T97" fmla="*/ 106 h 208"/>
                              <a:gd name="T98" fmla="*/ 28 w 137"/>
                              <a:gd name="T99" fmla="*/ 13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110" y="49"/>
                                </a:moveTo>
                                <a:cubicBezTo>
                                  <a:pt x="109" y="42"/>
                                  <a:pt x="106" y="37"/>
                                  <a:pt x="103" y="33"/>
                                </a:cubicBezTo>
                                <a:cubicBezTo>
                                  <a:pt x="100" y="29"/>
                                  <a:pt x="96" y="26"/>
                                  <a:pt x="92" y="24"/>
                                </a:cubicBezTo>
                                <a:cubicBezTo>
                                  <a:pt x="89" y="23"/>
                                  <a:pt x="85" y="22"/>
                                  <a:pt x="81" y="21"/>
                                </a:cubicBezTo>
                                <a:cubicBezTo>
                                  <a:pt x="78" y="21"/>
                                  <a:pt x="75" y="21"/>
                                  <a:pt x="73" y="21"/>
                                </a:cubicBezTo>
                                <a:cubicBezTo>
                                  <a:pt x="63" y="21"/>
                                  <a:pt x="55" y="23"/>
                                  <a:pt x="49" y="28"/>
                                </a:cubicBezTo>
                                <a:cubicBezTo>
                                  <a:pt x="42" y="33"/>
                                  <a:pt x="38" y="38"/>
                                  <a:pt x="34" y="46"/>
                                </a:cubicBezTo>
                                <a:cubicBezTo>
                                  <a:pt x="31" y="53"/>
                                  <a:pt x="29" y="61"/>
                                  <a:pt x="28" y="69"/>
                                </a:cubicBezTo>
                                <a:cubicBezTo>
                                  <a:pt x="26" y="78"/>
                                  <a:pt x="26" y="86"/>
                                  <a:pt x="26" y="93"/>
                                </a:cubicBezTo>
                                <a:cubicBezTo>
                                  <a:pt x="26" y="93"/>
                                  <a:pt x="26" y="93"/>
                                  <a:pt x="26" y="93"/>
                                </a:cubicBezTo>
                                <a:cubicBezTo>
                                  <a:pt x="32" y="86"/>
                                  <a:pt x="39" y="80"/>
                                  <a:pt x="48" y="77"/>
                                </a:cubicBezTo>
                                <a:cubicBezTo>
                                  <a:pt x="56" y="74"/>
                                  <a:pt x="65" y="73"/>
                                  <a:pt x="74" y="73"/>
                                </a:cubicBezTo>
                                <a:cubicBezTo>
                                  <a:pt x="83" y="73"/>
                                  <a:pt x="91" y="74"/>
                                  <a:pt x="99" y="77"/>
                                </a:cubicBezTo>
                                <a:cubicBezTo>
                                  <a:pt x="106" y="80"/>
                                  <a:pt x="113" y="84"/>
                                  <a:pt x="119" y="90"/>
                                </a:cubicBezTo>
                                <a:cubicBezTo>
                                  <a:pt x="124" y="96"/>
                                  <a:pt x="129" y="103"/>
                                  <a:pt x="132" y="111"/>
                                </a:cubicBezTo>
                                <a:cubicBezTo>
                                  <a:pt x="135" y="119"/>
                                  <a:pt x="137" y="128"/>
                                  <a:pt x="137" y="138"/>
                                </a:cubicBezTo>
                                <a:cubicBezTo>
                                  <a:pt x="137" y="149"/>
                                  <a:pt x="135" y="158"/>
                                  <a:pt x="132" y="166"/>
                                </a:cubicBezTo>
                                <a:cubicBezTo>
                                  <a:pt x="129" y="175"/>
                                  <a:pt x="125" y="182"/>
                                  <a:pt x="119" y="188"/>
                                </a:cubicBezTo>
                                <a:cubicBezTo>
                                  <a:pt x="113" y="195"/>
                                  <a:pt x="106" y="199"/>
                                  <a:pt x="98" y="203"/>
                                </a:cubicBezTo>
                                <a:cubicBezTo>
                                  <a:pt x="90" y="206"/>
                                  <a:pt x="80" y="208"/>
                                  <a:pt x="70" y="208"/>
                                </a:cubicBezTo>
                                <a:cubicBezTo>
                                  <a:pt x="59" y="208"/>
                                  <a:pt x="49" y="206"/>
                                  <a:pt x="41" y="203"/>
                                </a:cubicBezTo>
                                <a:cubicBezTo>
                                  <a:pt x="32" y="200"/>
                                  <a:pt x="25" y="194"/>
                                  <a:pt x="19" y="186"/>
                                </a:cubicBezTo>
                                <a:cubicBezTo>
                                  <a:pt x="13" y="179"/>
                                  <a:pt x="8" y="168"/>
                                  <a:pt x="5" y="155"/>
                                </a:cubicBezTo>
                                <a:cubicBezTo>
                                  <a:pt x="1" y="142"/>
                                  <a:pt x="0" y="126"/>
                                  <a:pt x="0" y="106"/>
                                </a:cubicBezTo>
                                <a:cubicBezTo>
                                  <a:pt x="0" y="89"/>
                                  <a:pt x="1" y="74"/>
                                  <a:pt x="4" y="62"/>
                                </a:cubicBezTo>
                                <a:cubicBezTo>
                                  <a:pt x="7" y="50"/>
                                  <a:pt x="11" y="40"/>
                                  <a:pt x="15" y="32"/>
                                </a:cubicBezTo>
                                <a:cubicBezTo>
                                  <a:pt x="20" y="24"/>
                                  <a:pt x="25" y="18"/>
                                  <a:pt x="30" y="14"/>
                                </a:cubicBezTo>
                                <a:cubicBezTo>
                                  <a:pt x="36" y="9"/>
                                  <a:pt x="41" y="6"/>
                                  <a:pt x="47" y="4"/>
                                </a:cubicBezTo>
                                <a:cubicBezTo>
                                  <a:pt x="52" y="2"/>
                                  <a:pt x="57" y="1"/>
                                  <a:pt x="62" y="0"/>
                                </a:cubicBezTo>
                                <a:cubicBezTo>
                                  <a:pt x="67" y="0"/>
                                  <a:pt x="70" y="0"/>
                                  <a:pt x="73" y="0"/>
                                </a:cubicBezTo>
                                <a:cubicBezTo>
                                  <a:pt x="76" y="0"/>
                                  <a:pt x="81" y="0"/>
                                  <a:pt x="86" y="1"/>
                                </a:cubicBezTo>
                                <a:cubicBezTo>
                                  <a:pt x="92" y="2"/>
                                  <a:pt x="98" y="3"/>
                                  <a:pt x="105" y="7"/>
                                </a:cubicBezTo>
                                <a:cubicBezTo>
                                  <a:pt x="111" y="10"/>
                                  <a:pt x="117" y="15"/>
                                  <a:pt x="122" y="21"/>
                                </a:cubicBezTo>
                                <a:cubicBezTo>
                                  <a:pt x="128" y="28"/>
                                  <a:pt x="132" y="37"/>
                                  <a:pt x="134" y="49"/>
                                </a:cubicBezTo>
                                <a:lnTo>
                                  <a:pt x="110" y="49"/>
                                </a:lnTo>
                                <a:close/>
                                <a:moveTo>
                                  <a:pt x="28" y="139"/>
                                </a:moveTo>
                                <a:cubicBezTo>
                                  <a:pt x="28" y="145"/>
                                  <a:pt x="29" y="151"/>
                                  <a:pt x="30" y="157"/>
                                </a:cubicBezTo>
                                <a:cubicBezTo>
                                  <a:pt x="32" y="163"/>
                                  <a:pt x="35" y="168"/>
                                  <a:pt x="38" y="172"/>
                                </a:cubicBezTo>
                                <a:cubicBezTo>
                                  <a:pt x="42" y="176"/>
                                  <a:pt x="46" y="180"/>
                                  <a:pt x="52" y="183"/>
                                </a:cubicBezTo>
                                <a:cubicBezTo>
                                  <a:pt x="57" y="185"/>
                                  <a:pt x="64" y="187"/>
                                  <a:pt x="71" y="187"/>
                                </a:cubicBezTo>
                                <a:cubicBezTo>
                                  <a:pt x="79" y="187"/>
                                  <a:pt x="85" y="185"/>
                                  <a:pt x="90" y="183"/>
                                </a:cubicBezTo>
                                <a:cubicBezTo>
                                  <a:pt x="95" y="180"/>
                                  <a:pt x="99" y="176"/>
                                  <a:pt x="102" y="172"/>
                                </a:cubicBezTo>
                                <a:cubicBezTo>
                                  <a:pt x="106" y="167"/>
                                  <a:pt x="108" y="162"/>
                                  <a:pt x="110" y="156"/>
                                </a:cubicBezTo>
                                <a:cubicBezTo>
                                  <a:pt x="111" y="150"/>
                                  <a:pt x="112" y="144"/>
                                  <a:pt x="112" y="138"/>
                                </a:cubicBezTo>
                                <a:cubicBezTo>
                                  <a:pt x="112" y="132"/>
                                  <a:pt x="111" y="127"/>
                                  <a:pt x="110" y="121"/>
                                </a:cubicBezTo>
                                <a:cubicBezTo>
                                  <a:pt x="108" y="116"/>
                                  <a:pt x="105" y="111"/>
                                  <a:pt x="102" y="107"/>
                                </a:cubicBezTo>
                                <a:cubicBezTo>
                                  <a:pt x="98" y="103"/>
                                  <a:pt x="94" y="100"/>
                                  <a:pt x="89" y="97"/>
                                </a:cubicBezTo>
                                <a:cubicBezTo>
                                  <a:pt x="84" y="95"/>
                                  <a:pt x="78" y="94"/>
                                  <a:pt x="71" y="94"/>
                                </a:cubicBezTo>
                                <a:cubicBezTo>
                                  <a:pt x="57" y="94"/>
                                  <a:pt x="46" y="98"/>
                                  <a:pt x="39" y="106"/>
                                </a:cubicBezTo>
                                <a:cubicBezTo>
                                  <a:pt x="32" y="115"/>
                                  <a:pt x="28" y="126"/>
                                  <a:pt x="28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3"/>
                        <wps:cNvSpPr>
                          <a:spLocks noEditPoints="1"/>
                        </wps:cNvSpPr>
                        <wps:spPr bwMode="auto">
                          <a:xfrm>
                            <a:off x="72009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9145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"/>
                        <wps:cNvSpPr>
                          <a:spLocks/>
                        </wps:cNvSpPr>
                        <wps:spPr bwMode="auto">
                          <a:xfrm>
                            <a:off x="802640" y="8962390"/>
                            <a:ext cx="41910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6"/>
                        <wps:cNvSpPr>
                          <a:spLocks noEditPoints="1"/>
                        </wps:cNvSpPr>
                        <wps:spPr bwMode="auto">
                          <a:xfrm>
                            <a:off x="85090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7"/>
                        <wps:cNvSpPr>
                          <a:spLocks noEditPoints="1"/>
                        </wps:cNvSpPr>
                        <wps:spPr bwMode="auto">
                          <a:xfrm>
                            <a:off x="90487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1390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9"/>
                        <wps:cNvSpPr>
                          <a:spLocks noEditPoints="1"/>
                        </wps:cNvSpPr>
                        <wps:spPr bwMode="auto">
                          <a:xfrm>
                            <a:off x="98171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6 w 75"/>
                              <a:gd name="T19" fmla="*/ 98 h 98"/>
                              <a:gd name="T20" fmla="*/ 46 w 75"/>
                              <a:gd name="T21" fmla="*/ 75 h 98"/>
                              <a:gd name="T22" fmla="*/ 0 w 75"/>
                              <a:gd name="T23" fmla="*/ 75 h 98"/>
                              <a:gd name="T24" fmla="*/ 46 w 75"/>
                              <a:gd name="T25" fmla="*/ 64 h 98"/>
                              <a:gd name="T26" fmla="*/ 46 w 75"/>
                              <a:gd name="T27" fmla="*/ 17 h 98"/>
                              <a:gd name="T28" fmla="*/ 13 w 75"/>
                              <a:gd name="T29" fmla="*/ 64 h 98"/>
                              <a:gd name="T30" fmla="*/ 46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6" y="98"/>
                                </a:lnTo>
                                <a:lnTo>
                                  <a:pt x="46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6" y="64"/>
                                </a:moveTo>
                                <a:lnTo>
                                  <a:pt x="46" y="17"/>
                                </a:lnTo>
                                <a:lnTo>
                                  <a:pt x="13" y="64"/>
                                </a:lnTo>
                                <a:lnTo>
                                  <a:pt x="4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03568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8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8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2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2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2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8" y="193"/>
                                </a:cubicBezTo>
                                <a:cubicBezTo>
                                  <a:pt x="23" y="189"/>
                                  <a:pt x="18" y="183"/>
                                  <a:pt x="14" y="175"/>
                                </a:cubicBezTo>
                                <a:cubicBezTo>
                                  <a:pt x="10" y="168"/>
                                  <a:pt x="6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6" y="49"/>
                                  <a:pt x="10" y="40"/>
                                  <a:pt x="14" y="32"/>
                                </a:cubicBezTo>
                                <a:cubicBezTo>
                                  <a:pt x="18" y="24"/>
                                  <a:pt x="23" y="18"/>
                                  <a:pt x="28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2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2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5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5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2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3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3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0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29" y="62"/>
                                  <a:pt x="28" y="72"/>
                                </a:cubicBezTo>
                                <a:cubicBezTo>
                                  <a:pt x="26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6" y="126"/>
                                  <a:pt x="28" y="135"/>
                                </a:cubicBezTo>
                                <a:cubicBezTo>
                                  <a:pt x="29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0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1"/>
                        <wps:cNvSpPr>
                          <a:spLocks/>
                        </wps:cNvSpPr>
                        <wps:spPr bwMode="auto">
                          <a:xfrm>
                            <a:off x="1087120" y="8964295"/>
                            <a:ext cx="43180" cy="64135"/>
                          </a:xfrm>
                          <a:custGeom>
                            <a:avLst/>
                            <a:gdLst>
                              <a:gd name="T0" fmla="*/ 26 w 137"/>
                              <a:gd name="T1" fmla="*/ 146 h 202"/>
                              <a:gd name="T2" fmla="*/ 29 w 137"/>
                              <a:gd name="T3" fmla="*/ 157 h 202"/>
                              <a:gd name="T4" fmla="*/ 36 w 137"/>
                              <a:gd name="T5" fmla="*/ 168 h 202"/>
                              <a:gd name="T6" fmla="*/ 48 w 137"/>
                              <a:gd name="T7" fmla="*/ 177 h 202"/>
                              <a:gd name="T8" fmla="*/ 67 w 137"/>
                              <a:gd name="T9" fmla="*/ 181 h 202"/>
                              <a:gd name="T10" fmla="*/ 79 w 137"/>
                              <a:gd name="T11" fmla="*/ 180 h 202"/>
                              <a:gd name="T12" fmla="*/ 94 w 137"/>
                              <a:gd name="T13" fmla="*/ 174 h 202"/>
                              <a:gd name="T14" fmla="*/ 107 w 137"/>
                              <a:gd name="T15" fmla="*/ 159 h 202"/>
                              <a:gd name="T16" fmla="*/ 112 w 137"/>
                              <a:gd name="T17" fmla="*/ 132 h 202"/>
                              <a:gd name="T18" fmla="*/ 108 w 137"/>
                              <a:gd name="T19" fmla="*/ 110 h 202"/>
                              <a:gd name="T20" fmla="*/ 98 w 137"/>
                              <a:gd name="T21" fmla="*/ 96 h 202"/>
                              <a:gd name="T22" fmla="*/ 85 w 137"/>
                              <a:gd name="T23" fmla="*/ 88 h 202"/>
                              <a:gd name="T24" fmla="*/ 69 w 137"/>
                              <a:gd name="T25" fmla="*/ 86 h 202"/>
                              <a:gd name="T26" fmla="*/ 58 w 137"/>
                              <a:gd name="T27" fmla="*/ 87 h 202"/>
                              <a:gd name="T28" fmla="*/ 47 w 137"/>
                              <a:gd name="T29" fmla="*/ 90 h 202"/>
                              <a:gd name="T30" fmla="*/ 38 w 137"/>
                              <a:gd name="T31" fmla="*/ 96 h 202"/>
                              <a:gd name="T32" fmla="*/ 31 w 137"/>
                              <a:gd name="T33" fmla="*/ 103 h 202"/>
                              <a:gd name="T34" fmla="*/ 6 w 137"/>
                              <a:gd name="T35" fmla="*/ 103 h 202"/>
                              <a:gd name="T36" fmla="*/ 20 w 137"/>
                              <a:gd name="T37" fmla="*/ 0 h 202"/>
                              <a:gd name="T38" fmla="*/ 125 w 137"/>
                              <a:gd name="T39" fmla="*/ 0 h 202"/>
                              <a:gd name="T40" fmla="*/ 125 w 137"/>
                              <a:gd name="T41" fmla="*/ 22 h 202"/>
                              <a:gd name="T42" fmla="*/ 39 w 137"/>
                              <a:gd name="T43" fmla="*/ 22 h 202"/>
                              <a:gd name="T44" fmla="*/ 31 w 137"/>
                              <a:gd name="T45" fmla="*/ 80 h 202"/>
                              <a:gd name="T46" fmla="*/ 51 w 137"/>
                              <a:gd name="T47" fmla="*/ 68 h 202"/>
                              <a:gd name="T48" fmla="*/ 75 w 137"/>
                              <a:gd name="T49" fmla="*/ 65 h 202"/>
                              <a:gd name="T50" fmla="*/ 100 w 137"/>
                              <a:gd name="T51" fmla="*/ 70 h 202"/>
                              <a:gd name="T52" fmla="*/ 120 w 137"/>
                              <a:gd name="T53" fmla="*/ 83 h 202"/>
                              <a:gd name="T54" fmla="*/ 132 w 137"/>
                              <a:gd name="T55" fmla="*/ 104 h 202"/>
                              <a:gd name="T56" fmla="*/ 137 w 137"/>
                              <a:gd name="T57" fmla="*/ 132 h 202"/>
                              <a:gd name="T58" fmla="*/ 132 w 137"/>
                              <a:gd name="T59" fmla="*/ 159 h 202"/>
                              <a:gd name="T60" fmla="*/ 120 w 137"/>
                              <a:gd name="T61" fmla="*/ 181 h 202"/>
                              <a:gd name="T62" fmla="*/ 98 w 137"/>
                              <a:gd name="T63" fmla="*/ 196 h 202"/>
                              <a:gd name="T64" fmla="*/ 66 w 137"/>
                              <a:gd name="T65" fmla="*/ 202 h 202"/>
                              <a:gd name="T66" fmla="*/ 35 w 137"/>
                              <a:gd name="T67" fmla="*/ 196 h 202"/>
                              <a:gd name="T68" fmla="*/ 15 w 137"/>
                              <a:gd name="T69" fmla="*/ 182 h 202"/>
                              <a:gd name="T70" fmla="*/ 4 w 137"/>
                              <a:gd name="T71" fmla="*/ 164 h 202"/>
                              <a:gd name="T72" fmla="*/ 0 w 137"/>
                              <a:gd name="T73" fmla="*/ 146 h 202"/>
                              <a:gd name="T74" fmla="*/ 26 w 137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7" h="202">
                                <a:moveTo>
                                  <a:pt x="26" y="146"/>
                                </a:moveTo>
                                <a:cubicBezTo>
                                  <a:pt x="27" y="149"/>
                                  <a:pt x="28" y="152"/>
                                  <a:pt x="29" y="157"/>
                                </a:cubicBezTo>
                                <a:cubicBezTo>
                                  <a:pt x="30" y="161"/>
                                  <a:pt x="33" y="165"/>
                                  <a:pt x="36" y="168"/>
                                </a:cubicBezTo>
                                <a:cubicBezTo>
                                  <a:pt x="39" y="172"/>
                                  <a:pt x="43" y="175"/>
                                  <a:pt x="48" y="177"/>
                                </a:cubicBezTo>
                                <a:cubicBezTo>
                                  <a:pt x="53" y="179"/>
                                  <a:pt x="59" y="181"/>
                                  <a:pt x="67" y="181"/>
                                </a:cubicBezTo>
                                <a:cubicBezTo>
                                  <a:pt x="70" y="181"/>
                                  <a:pt x="74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9" y="170"/>
                                  <a:pt x="103" y="166"/>
                                  <a:pt x="107" y="159"/>
                                </a:cubicBezTo>
                                <a:cubicBezTo>
                                  <a:pt x="110" y="153"/>
                                  <a:pt x="112" y="144"/>
                                  <a:pt x="112" y="132"/>
                                </a:cubicBezTo>
                                <a:cubicBezTo>
                                  <a:pt x="112" y="124"/>
                                  <a:pt x="111" y="116"/>
                                  <a:pt x="108" y="110"/>
                                </a:cubicBezTo>
                                <a:cubicBezTo>
                                  <a:pt x="106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90" y="90"/>
                                  <a:pt x="85" y="88"/>
                                </a:cubicBezTo>
                                <a:cubicBezTo>
                                  <a:pt x="79" y="87"/>
                                  <a:pt x="74" y="86"/>
                                  <a:pt x="69" y="86"/>
                                </a:cubicBezTo>
                                <a:cubicBezTo>
                                  <a:pt x="66" y="86"/>
                                  <a:pt x="62" y="86"/>
                                  <a:pt x="58" y="87"/>
                                </a:cubicBezTo>
                                <a:cubicBezTo>
                                  <a:pt x="55" y="88"/>
                                  <a:pt x="51" y="89"/>
                                  <a:pt x="47" y="90"/>
                                </a:cubicBezTo>
                                <a:cubicBezTo>
                                  <a:pt x="44" y="92"/>
                                  <a:pt x="41" y="94"/>
                                  <a:pt x="38" y="96"/>
                                </a:cubicBezTo>
                                <a:cubicBezTo>
                                  <a:pt x="35" y="98"/>
                                  <a:pt x="32" y="100"/>
                                  <a:pt x="31" y="103"/>
                                </a:cubicBezTo>
                                <a:cubicBezTo>
                                  <a:pt x="6" y="103"/>
                                  <a:pt x="6" y="103"/>
                                  <a:pt x="6" y="103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1" y="80"/>
                                  <a:pt x="31" y="80"/>
                                  <a:pt x="31" y="80"/>
                                </a:cubicBezTo>
                                <a:cubicBezTo>
                                  <a:pt x="37" y="74"/>
                                  <a:pt x="44" y="71"/>
                                  <a:pt x="51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3" y="67"/>
                                  <a:pt x="100" y="70"/>
                                </a:cubicBezTo>
                                <a:cubicBezTo>
                                  <a:pt x="108" y="73"/>
                                  <a:pt x="114" y="77"/>
                                  <a:pt x="120" y="83"/>
                                </a:cubicBezTo>
                                <a:cubicBezTo>
                                  <a:pt x="125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7" y="121"/>
                                  <a:pt x="137" y="132"/>
                                </a:cubicBezTo>
                                <a:cubicBezTo>
                                  <a:pt x="137" y="142"/>
                                  <a:pt x="135" y="151"/>
                                  <a:pt x="132" y="159"/>
                                </a:cubicBezTo>
                                <a:cubicBezTo>
                                  <a:pt x="130" y="168"/>
                                  <a:pt x="125" y="175"/>
                                  <a:pt x="120" y="181"/>
                                </a:cubicBezTo>
                                <a:cubicBezTo>
                                  <a:pt x="114" y="188"/>
                                  <a:pt x="107" y="193"/>
                                  <a:pt x="98" y="196"/>
                                </a:cubicBezTo>
                                <a:cubicBezTo>
                                  <a:pt x="89" y="200"/>
                                  <a:pt x="79" y="202"/>
                                  <a:pt x="66" y="202"/>
                                </a:cubicBezTo>
                                <a:cubicBezTo>
                                  <a:pt x="54" y="202"/>
                                  <a:pt x="43" y="200"/>
                                  <a:pt x="35" y="196"/>
                                </a:cubicBezTo>
                                <a:cubicBezTo>
                                  <a:pt x="27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7" y="170"/>
                                  <a:pt x="4" y="164"/>
                                </a:cubicBezTo>
                                <a:cubicBezTo>
                                  <a:pt x="2" y="157"/>
                                  <a:pt x="1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2"/>
                        <wps:cNvSpPr>
                          <a:spLocks/>
                        </wps:cNvSpPr>
                        <wps:spPr bwMode="auto">
                          <a:xfrm>
                            <a:off x="260350" y="91928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4165" y="92081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7505" y="91928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1000" y="92456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6"/>
                        <wps:cNvSpPr>
                          <a:spLocks/>
                        </wps:cNvSpPr>
                        <wps:spPr bwMode="auto">
                          <a:xfrm>
                            <a:off x="424180" y="9201150"/>
                            <a:ext cx="44450" cy="44450"/>
                          </a:xfrm>
                          <a:custGeom>
                            <a:avLst/>
                            <a:gdLst>
                              <a:gd name="T0" fmla="*/ 31 w 70"/>
                              <a:gd name="T1" fmla="*/ 31 h 70"/>
                              <a:gd name="T2" fmla="*/ 31 w 70"/>
                              <a:gd name="T3" fmla="*/ 0 h 70"/>
                              <a:gd name="T4" fmla="*/ 40 w 70"/>
                              <a:gd name="T5" fmla="*/ 0 h 70"/>
                              <a:gd name="T6" fmla="*/ 40 w 70"/>
                              <a:gd name="T7" fmla="*/ 31 h 70"/>
                              <a:gd name="T8" fmla="*/ 70 w 70"/>
                              <a:gd name="T9" fmla="*/ 31 h 70"/>
                              <a:gd name="T10" fmla="*/ 70 w 70"/>
                              <a:gd name="T11" fmla="*/ 40 h 70"/>
                              <a:gd name="T12" fmla="*/ 40 w 70"/>
                              <a:gd name="T13" fmla="*/ 40 h 70"/>
                              <a:gd name="T14" fmla="*/ 40 w 70"/>
                              <a:gd name="T15" fmla="*/ 70 h 70"/>
                              <a:gd name="T16" fmla="*/ 31 w 70"/>
                              <a:gd name="T17" fmla="*/ 70 h 70"/>
                              <a:gd name="T18" fmla="*/ 31 w 70"/>
                              <a:gd name="T19" fmla="*/ 40 h 70"/>
                              <a:gd name="T20" fmla="*/ 0 w 70"/>
                              <a:gd name="T21" fmla="*/ 40 h 70"/>
                              <a:gd name="T22" fmla="*/ 0 w 70"/>
                              <a:gd name="T23" fmla="*/ 31 h 70"/>
                              <a:gd name="T24" fmla="*/ 31 w 70"/>
                              <a:gd name="T25" fmla="*/ 3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1" y="31"/>
                                </a:move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1"/>
                                </a:lnTo>
                                <a:lnTo>
                                  <a:pt x="70" y="31"/>
                                </a:lnTo>
                                <a:lnTo>
                                  <a:pt x="7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70"/>
                                </a:lnTo>
                                <a:lnTo>
                                  <a:pt x="31" y="70"/>
                                </a:lnTo>
                                <a:lnTo>
                                  <a:pt x="31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3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"/>
                        <wps:cNvSpPr>
                          <a:spLocks/>
                        </wps:cNvSpPr>
                        <wps:spPr bwMode="auto">
                          <a:xfrm>
                            <a:off x="476885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25 w 137"/>
                              <a:gd name="T1" fmla="*/ 142 h 208"/>
                              <a:gd name="T2" fmla="*/ 25 w 137"/>
                              <a:gd name="T3" fmla="*/ 145 h 208"/>
                              <a:gd name="T4" fmla="*/ 26 w 137"/>
                              <a:gd name="T5" fmla="*/ 149 h 208"/>
                              <a:gd name="T6" fmla="*/ 28 w 137"/>
                              <a:gd name="T7" fmla="*/ 158 h 208"/>
                              <a:gd name="T8" fmla="*/ 34 w 137"/>
                              <a:gd name="T9" fmla="*/ 171 h 208"/>
                              <a:gd name="T10" fmla="*/ 46 w 137"/>
                              <a:gd name="T11" fmla="*/ 182 h 208"/>
                              <a:gd name="T12" fmla="*/ 67 w 137"/>
                              <a:gd name="T13" fmla="*/ 187 h 208"/>
                              <a:gd name="T14" fmla="*/ 91 w 137"/>
                              <a:gd name="T15" fmla="*/ 182 h 208"/>
                              <a:gd name="T16" fmla="*/ 105 w 137"/>
                              <a:gd name="T17" fmla="*/ 171 h 208"/>
                              <a:gd name="T18" fmla="*/ 111 w 137"/>
                              <a:gd name="T19" fmla="*/ 157 h 208"/>
                              <a:gd name="T20" fmla="*/ 112 w 137"/>
                              <a:gd name="T21" fmla="*/ 145 h 208"/>
                              <a:gd name="T22" fmla="*/ 102 w 137"/>
                              <a:gd name="T23" fmla="*/ 119 h 208"/>
                              <a:gd name="T24" fmla="*/ 76 w 137"/>
                              <a:gd name="T25" fmla="*/ 110 h 208"/>
                              <a:gd name="T26" fmla="*/ 56 w 137"/>
                              <a:gd name="T27" fmla="*/ 110 h 208"/>
                              <a:gd name="T28" fmla="*/ 56 w 137"/>
                              <a:gd name="T29" fmla="*/ 89 h 208"/>
                              <a:gd name="T30" fmla="*/ 64 w 137"/>
                              <a:gd name="T31" fmla="*/ 89 h 208"/>
                              <a:gd name="T32" fmla="*/ 74 w 137"/>
                              <a:gd name="T33" fmla="*/ 88 h 208"/>
                              <a:gd name="T34" fmla="*/ 88 w 137"/>
                              <a:gd name="T35" fmla="*/ 84 h 208"/>
                              <a:gd name="T36" fmla="*/ 101 w 137"/>
                              <a:gd name="T37" fmla="*/ 74 h 208"/>
                              <a:gd name="T38" fmla="*/ 106 w 137"/>
                              <a:gd name="T39" fmla="*/ 55 h 208"/>
                              <a:gd name="T40" fmla="*/ 105 w 137"/>
                              <a:gd name="T41" fmla="*/ 43 h 208"/>
                              <a:gd name="T42" fmla="*/ 99 w 137"/>
                              <a:gd name="T43" fmla="*/ 32 h 208"/>
                              <a:gd name="T44" fmla="*/ 87 w 137"/>
                              <a:gd name="T45" fmla="*/ 24 h 208"/>
                              <a:gd name="T46" fmla="*/ 68 w 137"/>
                              <a:gd name="T47" fmla="*/ 21 h 208"/>
                              <a:gd name="T48" fmla="*/ 58 w 137"/>
                              <a:gd name="T49" fmla="*/ 22 h 208"/>
                              <a:gd name="T50" fmla="*/ 46 w 137"/>
                              <a:gd name="T51" fmla="*/ 27 h 208"/>
                              <a:gd name="T52" fmla="*/ 35 w 137"/>
                              <a:gd name="T53" fmla="*/ 40 h 208"/>
                              <a:gd name="T54" fmla="*/ 30 w 137"/>
                              <a:gd name="T55" fmla="*/ 65 h 208"/>
                              <a:gd name="T56" fmla="*/ 5 w 137"/>
                              <a:gd name="T57" fmla="*/ 65 h 208"/>
                              <a:gd name="T58" fmla="*/ 6 w 137"/>
                              <a:gd name="T59" fmla="*/ 55 h 208"/>
                              <a:gd name="T60" fmla="*/ 8 w 137"/>
                              <a:gd name="T61" fmla="*/ 41 h 208"/>
                              <a:gd name="T62" fmla="*/ 15 w 137"/>
                              <a:gd name="T63" fmla="*/ 26 h 208"/>
                              <a:gd name="T64" fmla="*/ 26 w 137"/>
                              <a:gd name="T65" fmla="*/ 13 h 208"/>
                              <a:gd name="T66" fmla="*/ 43 w 137"/>
                              <a:gd name="T67" fmla="*/ 4 h 208"/>
                              <a:gd name="T68" fmla="*/ 69 w 137"/>
                              <a:gd name="T69" fmla="*/ 0 h 208"/>
                              <a:gd name="T70" fmla="*/ 102 w 137"/>
                              <a:gd name="T71" fmla="*/ 6 h 208"/>
                              <a:gd name="T72" fmla="*/ 120 w 137"/>
                              <a:gd name="T73" fmla="*/ 21 h 208"/>
                              <a:gd name="T74" fmla="*/ 129 w 137"/>
                              <a:gd name="T75" fmla="*/ 39 h 208"/>
                              <a:gd name="T76" fmla="*/ 131 w 137"/>
                              <a:gd name="T77" fmla="*/ 54 h 208"/>
                              <a:gd name="T78" fmla="*/ 122 w 137"/>
                              <a:gd name="T79" fmla="*/ 81 h 208"/>
                              <a:gd name="T80" fmla="*/ 99 w 137"/>
                              <a:gd name="T81" fmla="*/ 97 h 208"/>
                              <a:gd name="T82" fmla="*/ 99 w 137"/>
                              <a:gd name="T83" fmla="*/ 98 h 208"/>
                              <a:gd name="T84" fmla="*/ 113 w 137"/>
                              <a:gd name="T85" fmla="*/ 102 h 208"/>
                              <a:gd name="T86" fmla="*/ 125 w 137"/>
                              <a:gd name="T87" fmla="*/ 112 h 208"/>
                              <a:gd name="T88" fmla="*/ 133 w 137"/>
                              <a:gd name="T89" fmla="*/ 127 h 208"/>
                              <a:gd name="T90" fmla="*/ 137 w 137"/>
                              <a:gd name="T91" fmla="*/ 147 h 208"/>
                              <a:gd name="T92" fmla="*/ 131 w 137"/>
                              <a:gd name="T93" fmla="*/ 173 h 208"/>
                              <a:gd name="T94" fmla="*/ 117 w 137"/>
                              <a:gd name="T95" fmla="*/ 192 h 208"/>
                              <a:gd name="T96" fmla="*/ 96 w 137"/>
                              <a:gd name="T97" fmla="*/ 204 h 208"/>
                              <a:gd name="T98" fmla="*/ 69 w 137"/>
                              <a:gd name="T99" fmla="*/ 208 h 208"/>
                              <a:gd name="T100" fmla="*/ 34 w 137"/>
                              <a:gd name="T101" fmla="*/ 201 h 208"/>
                              <a:gd name="T102" fmla="*/ 14 w 137"/>
                              <a:gd name="T103" fmla="*/ 185 h 208"/>
                              <a:gd name="T104" fmla="*/ 3 w 137"/>
                              <a:gd name="T105" fmla="*/ 163 h 208"/>
                              <a:gd name="T106" fmla="*/ 0 w 137"/>
                              <a:gd name="T107" fmla="*/ 142 h 208"/>
                              <a:gd name="T108" fmla="*/ 25 w 137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6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1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9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4" y="89"/>
                                  <a:pt x="64" y="89"/>
                                  <a:pt x="64" y="89"/>
                                </a:cubicBezTo>
                                <a:cubicBezTo>
                                  <a:pt x="66" y="89"/>
                                  <a:pt x="69" y="88"/>
                                  <a:pt x="74" y="88"/>
                                </a:cubicBezTo>
                                <a:cubicBezTo>
                                  <a:pt x="79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6" y="47"/>
                                  <a:pt x="105" y="43"/>
                                </a:cubicBezTo>
                                <a:cubicBezTo>
                                  <a:pt x="103" y="39"/>
                                  <a:pt x="101" y="35"/>
                                  <a:pt x="99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6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50" y="24"/>
                                  <a:pt x="46" y="27"/>
                                </a:cubicBezTo>
                                <a:cubicBezTo>
                                  <a:pt x="41" y="30"/>
                                  <a:pt x="38" y="34"/>
                                  <a:pt x="35" y="40"/>
                                </a:cubicBezTo>
                                <a:cubicBezTo>
                                  <a:pt x="32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6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5" y="26"/>
                                </a:cubicBezTo>
                                <a:cubicBezTo>
                                  <a:pt x="17" y="21"/>
                                  <a:pt x="21" y="17"/>
                                  <a:pt x="26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9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2" y="6"/>
                                </a:cubicBezTo>
                                <a:cubicBezTo>
                                  <a:pt x="110" y="10"/>
                                  <a:pt x="116" y="15"/>
                                  <a:pt x="120" y="21"/>
                                </a:cubicBezTo>
                                <a:cubicBezTo>
                                  <a:pt x="125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9" y="97"/>
                                </a:cubicBezTo>
                                <a:cubicBezTo>
                                  <a:pt x="99" y="98"/>
                                  <a:pt x="99" y="98"/>
                                  <a:pt x="99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9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7" y="140"/>
                                  <a:pt x="137" y="147"/>
                                </a:cubicBezTo>
                                <a:cubicBezTo>
                                  <a:pt x="137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8" y="206"/>
                                  <a:pt x="79" y="208"/>
                                  <a:pt x="69" y="208"/>
                                </a:cubicBezTo>
                                <a:cubicBezTo>
                                  <a:pt x="55" y="208"/>
                                  <a:pt x="43" y="205"/>
                                  <a:pt x="34" y="201"/>
                                </a:cubicBezTo>
                                <a:cubicBezTo>
                                  <a:pt x="26" y="197"/>
                                  <a:pt x="19" y="191"/>
                                  <a:pt x="14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2" y="156"/>
                                  <a:pt x="1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8"/>
                        <wps:cNvSpPr>
                          <a:spLocks/>
                        </wps:cNvSpPr>
                        <wps:spPr bwMode="auto">
                          <a:xfrm>
                            <a:off x="52959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9"/>
                        <wps:cNvSpPr>
                          <a:spLocks/>
                        </wps:cNvSpPr>
                        <wps:spPr bwMode="auto">
                          <a:xfrm>
                            <a:off x="60198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8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1 w 133"/>
                              <a:gd name="T37" fmla="*/ 25 h 202"/>
                              <a:gd name="T38" fmla="*/ 32 w 133"/>
                              <a:gd name="T39" fmla="*/ 7 h 202"/>
                              <a:gd name="T40" fmla="*/ 67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2" y="155"/>
                                  <a:pt x="18" y="148"/>
                                </a:cubicBezTo>
                                <a:cubicBezTo>
                                  <a:pt x="24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0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4" y="22"/>
                                  <a:pt x="44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1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2" y="0"/>
                                  <a:pt x="67" y="0"/>
                                </a:cubicBezTo>
                                <a:cubicBezTo>
                                  <a:pt x="77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09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1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0"/>
                        <wps:cNvSpPr>
                          <a:spLocks noEditPoints="1"/>
                        </wps:cNvSpPr>
                        <wps:spPr bwMode="auto">
                          <a:xfrm>
                            <a:off x="671195" y="91928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1"/>
                        <wps:cNvSpPr>
                          <a:spLocks noEditPoints="1"/>
                        </wps:cNvSpPr>
                        <wps:spPr bwMode="auto">
                          <a:xfrm>
                            <a:off x="725170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2"/>
                        <wps:cNvSpPr>
                          <a:spLocks/>
                        </wps:cNvSpPr>
                        <wps:spPr bwMode="auto">
                          <a:xfrm>
                            <a:off x="779145" y="9192895"/>
                            <a:ext cx="22225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5 w 71"/>
                              <a:gd name="T3" fmla="*/ 35 h 196"/>
                              <a:gd name="T4" fmla="*/ 22 w 71"/>
                              <a:gd name="T5" fmla="*/ 32 h 196"/>
                              <a:gd name="T6" fmla="*/ 37 w 71"/>
                              <a:gd name="T7" fmla="*/ 25 h 196"/>
                              <a:gd name="T8" fmla="*/ 47 w 71"/>
                              <a:gd name="T9" fmla="*/ 14 h 196"/>
                              <a:gd name="T10" fmla="*/ 52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4 w 71"/>
                              <a:gd name="T17" fmla="*/ 196 h 196"/>
                              <a:gd name="T18" fmla="*/ 44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5" y="35"/>
                                  <a:pt x="5" y="35"/>
                                  <a:pt x="5" y="35"/>
                                </a:cubicBezTo>
                                <a:cubicBezTo>
                                  <a:pt x="11" y="35"/>
                                  <a:pt x="17" y="34"/>
                                  <a:pt x="22" y="32"/>
                                </a:cubicBezTo>
                                <a:cubicBezTo>
                                  <a:pt x="28" y="31"/>
                                  <a:pt x="32" y="28"/>
                                  <a:pt x="37" y="25"/>
                                </a:cubicBezTo>
                                <a:cubicBezTo>
                                  <a:pt x="41" y="22"/>
                                  <a:pt x="44" y="19"/>
                                  <a:pt x="47" y="14"/>
                                </a:cubicBezTo>
                                <a:cubicBezTo>
                                  <a:pt x="50" y="10"/>
                                  <a:pt x="51" y="5"/>
                                  <a:pt x="52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3"/>
                        <wps:cNvSpPr>
                          <a:spLocks/>
                        </wps:cNvSpPr>
                        <wps:spPr bwMode="auto">
                          <a:xfrm>
                            <a:off x="844550" y="9190990"/>
                            <a:ext cx="41910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8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6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100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1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8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7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6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8" y="112"/>
                                  <a:pt x="100" y="118"/>
                                </a:cubicBezTo>
                                <a:cubicBezTo>
                                  <a:pt x="92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4"/>
                        <wps:cNvSpPr>
                          <a:spLocks/>
                        </wps:cNvSpPr>
                        <wps:spPr bwMode="auto">
                          <a:xfrm>
                            <a:off x="892175" y="9192895"/>
                            <a:ext cx="45085" cy="6223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96"/>
                              <a:gd name="T2" fmla="*/ 143 w 143"/>
                              <a:gd name="T3" fmla="*/ 0 h 196"/>
                              <a:gd name="T4" fmla="*/ 143 w 143"/>
                              <a:gd name="T5" fmla="*/ 18 h 196"/>
                              <a:gd name="T6" fmla="*/ 125 w 143"/>
                              <a:gd name="T7" fmla="*/ 39 h 196"/>
                              <a:gd name="T8" fmla="*/ 111 w 143"/>
                              <a:gd name="T9" fmla="*/ 60 h 196"/>
                              <a:gd name="T10" fmla="*/ 99 w 143"/>
                              <a:gd name="T11" fmla="*/ 82 h 196"/>
                              <a:gd name="T12" fmla="*/ 89 w 143"/>
                              <a:gd name="T13" fmla="*/ 106 h 196"/>
                              <a:gd name="T14" fmla="*/ 80 w 143"/>
                              <a:gd name="T15" fmla="*/ 128 h 196"/>
                              <a:gd name="T16" fmla="*/ 74 w 143"/>
                              <a:gd name="T17" fmla="*/ 149 h 196"/>
                              <a:gd name="T18" fmla="*/ 70 w 143"/>
                              <a:gd name="T19" fmla="*/ 171 h 196"/>
                              <a:gd name="T20" fmla="*/ 67 w 143"/>
                              <a:gd name="T21" fmla="*/ 196 h 196"/>
                              <a:gd name="T22" fmla="*/ 39 w 143"/>
                              <a:gd name="T23" fmla="*/ 196 h 196"/>
                              <a:gd name="T24" fmla="*/ 47 w 143"/>
                              <a:gd name="T25" fmla="*/ 153 h 196"/>
                              <a:gd name="T26" fmla="*/ 62 w 143"/>
                              <a:gd name="T27" fmla="*/ 108 h 196"/>
                              <a:gd name="T28" fmla="*/ 73 w 143"/>
                              <a:gd name="T29" fmla="*/ 86 h 196"/>
                              <a:gd name="T30" fmla="*/ 85 w 143"/>
                              <a:gd name="T31" fmla="*/ 64 h 196"/>
                              <a:gd name="T32" fmla="*/ 100 w 143"/>
                              <a:gd name="T33" fmla="*/ 42 h 196"/>
                              <a:gd name="T34" fmla="*/ 117 w 143"/>
                              <a:gd name="T35" fmla="*/ 22 h 196"/>
                              <a:gd name="T36" fmla="*/ 0 w 143"/>
                              <a:gd name="T37" fmla="*/ 22 h 196"/>
                              <a:gd name="T38" fmla="*/ 0 w 143"/>
                              <a:gd name="T3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3" h="196">
                                <a:moveTo>
                                  <a:pt x="0" y="0"/>
                                </a:moveTo>
                                <a:cubicBezTo>
                                  <a:pt x="143" y="0"/>
                                  <a:pt x="143" y="0"/>
                                  <a:pt x="143" y="0"/>
                                </a:cubicBezTo>
                                <a:cubicBezTo>
                                  <a:pt x="143" y="18"/>
                                  <a:pt x="143" y="18"/>
                                  <a:pt x="143" y="18"/>
                                </a:cubicBezTo>
                                <a:cubicBezTo>
                                  <a:pt x="137" y="25"/>
                                  <a:pt x="131" y="32"/>
                                  <a:pt x="125" y="39"/>
                                </a:cubicBezTo>
                                <a:cubicBezTo>
                                  <a:pt x="120" y="46"/>
                                  <a:pt x="115" y="53"/>
                                  <a:pt x="111" y="60"/>
                                </a:cubicBezTo>
                                <a:cubicBezTo>
                                  <a:pt x="107" y="67"/>
                                  <a:pt x="103" y="75"/>
                                  <a:pt x="99" y="82"/>
                                </a:cubicBezTo>
                                <a:cubicBezTo>
                                  <a:pt x="95" y="90"/>
                                  <a:pt x="92" y="97"/>
                                  <a:pt x="89" y="106"/>
                                </a:cubicBezTo>
                                <a:cubicBezTo>
                                  <a:pt x="85" y="113"/>
                                  <a:pt x="83" y="121"/>
                                  <a:pt x="80" y="128"/>
                                </a:cubicBezTo>
                                <a:cubicBezTo>
                                  <a:pt x="78" y="135"/>
                                  <a:pt x="76" y="142"/>
                                  <a:pt x="74" y="149"/>
                                </a:cubicBezTo>
                                <a:cubicBezTo>
                                  <a:pt x="73" y="156"/>
                                  <a:pt x="71" y="163"/>
                                  <a:pt x="70" y="171"/>
                                </a:cubicBezTo>
                                <a:cubicBezTo>
                                  <a:pt x="69" y="179"/>
                                  <a:pt x="68" y="187"/>
                                  <a:pt x="67" y="196"/>
                                </a:cubicBezTo>
                                <a:cubicBezTo>
                                  <a:pt x="39" y="196"/>
                                  <a:pt x="39" y="196"/>
                                  <a:pt x="39" y="196"/>
                                </a:cubicBezTo>
                                <a:cubicBezTo>
                                  <a:pt x="41" y="182"/>
                                  <a:pt x="43" y="167"/>
                                  <a:pt x="47" y="153"/>
                                </a:cubicBezTo>
                                <a:cubicBezTo>
                                  <a:pt x="51" y="139"/>
                                  <a:pt x="56" y="124"/>
                                  <a:pt x="62" y="108"/>
                                </a:cubicBezTo>
                                <a:cubicBezTo>
                                  <a:pt x="65" y="101"/>
                                  <a:pt x="69" y="94"/>
                                  <a:pt x="73" y="86"/>
                                </a:cubicBezTo>
                                <a:cubicBezTo>
                                  <a:pt x="76" y="79"/>
                                  <a:pt x="81" y="72"/>
                                  <a:pt x="85" y="64"/>
                                </a:cubicBezTo>
                                <a:cubicBezTo>
                                  <a:pt x="90" y="57"/>
                                  <a:pt x="95" y="49"/>
                                  <a:pt x="100" y="42"/>
                                </a:cubicBezTo>
                                <a:cubicBezTo>
                                  <a:pt x="105" y="35"/>
                                  <a:pt x="111" y="28"/>
                                  <a:pt x="117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5"/>
                        <wps:cNvSpPr>
                          <a:spLocks/>
                        </wps:cNvSpPr>
                        <wps:spPr bwMode="auto">
                          <a:xfrm>
                            <a:off x="965200" y="9192895"/>
                            <a:ext cx="43180" cy="64135"/>
                          </a:xfrm>
                          <a:custGeom>
                            <a:avLst/>
                            <a:gdLst>
                              <a:gd name="T0" fmla="*/ 26 w 136"/>
                              <a:gd name="T1" fmla="*/ 146 h 202"/>
                              <a:gd name="T2" fmla="*/ 28 w 136"/>
                              <a:gd name="T3" fmla="*/ 157 h 202"/>
                              <a:gd name="T4" fmla="*/ 35 w 136"/>
                              <a:gd name="T5" fmla="*/ 168 h 202"/>
                              <a:gd name="T6" fmla="*/ 47 w 136"/>
                              <a:gd name="T7" fmla="*/ 177 h 202"/>
                              <a:gd name="T8" fmla="*/ 66 w 136"/>
                              <a:gd name="T9" fmla="*/ 181 h 202"/>
                              <a:gd name="T10" fmla="*/ 79 w 136"/>
                              <a:gd name="T11" fmla="*/ 180 h 202"/>
                              <a:gd name="T12" fmla="*/ 94 w 136"/>
                              <a:gd name="T13" fmla="*/ 174 h 202"/>
                              <a:gd name="T14" fmla="*/ 106 w 136"/>
                              <a:gd name="T15" fmla="*/ 159 h 202"/>
                              <a:gd name="T16" fmla="*/ 111 w 136"/>
                              <a:gd name="T17" fmla="*/ 132 h 202"/>
                              <a:gd name="T18" fmla="*/ 108 w 136"/>
                              <a:gd name="T19" fmla="*/ 110 h 202"/>
                              <a:gd name="T20" fmla="*/ 98 w 136"/>
                              <a:gd name="T21" fmla="*/ 96 h 202"/>
                              <a:gd name="T22" fmla="*/ 84 w 136"/>
                              <a:gd name="T23" fmla="*/ 88 h 202"/>
                              <a:gd name="T24" fmla="*/ 68 w 136"/>
                              <a:gd name="T25" fmla="*/ 86 h 202"/>
                              <a:gd name="T26" fmla="*/ 58 w 136"/>
                              <a:gd name="T27" fmla="*/ 87 h 202"/>
                              <a:gd name="T28" fmla="*/ 47 w 136"/>
                              <a:gd name="T29" fmla="*/ 90 h 202"/>
                              <a:gd name="T30" fmla="*/ 37 w 136"/>
                              <a:gd name="T31" fmla="*/ 96 h 202"/>
                              <a:gd name="T32" fmla="*/ 30 w 136"/>
                              <a:gd name="T33" fmla="*/ 103 h 202"/>
                              <a:gd name="T34" fmla="*/ 5 w 136"/>
                              <a:gd name="T35" fmla="*/ 103 h 202"/>
                              <a:gd name="T36" fmla="*/ 19 w 136"/>
                              <a:gd name="T37" fmla="*/ 0 h 202"/>
                              <a:gd name="T38" fmla="*/ 125 w 136"/>
                              <a:gd name="T39" fmla="*/ 0 h 202"/>
                              <a:gd name="T40" fmla="*/ 125 w 136"/>
                              <a:gd name="T41" fmla="*/ 22 h 202"/>
                              <a:gd name="T42" fmla="*/ 38 w 136"/>
                              <a:gd name="T43" fmla="*/ 22 h 202"/>
                              <a:gd name="T44" fmla="*/ 30 w 136"/>
                              <a:gd name="T45" fmla="*/ 80 h 202"/>
                              <a:gd name="T46" fmla="*/ 50 w 136"/>
                              <a:gd name="T47" fmla="*/ 68 h 202"/>
                              <a:gd name="T48" fmla="*/ 75 w 136"/>
                              <a:gd name="T49" fmla="*/ 65 h 202"/>
                              <a:gd name="T50" fmla="*/ 99 w 136"/>
                              <a:gd name="T51" fmla="*/ 70 h 202"/>
                              <a:gd name="T52" fmla="*/ 119 w 136"/>
                              <a:gd name="T53" fmla="*/ 83 h 202"/>
                              <a:gd name="T54" fmla="*/ 132 w 136"/>
                              <a:gd name="T55" fmla="*/ 104 h 202"/>
                              <a:gd name="T56" fmla="*/ 136 w 136"/>
                              <a:gd name="T57" fmla="*/ 132 h 202"/>
                              <a:gd name="T58" fmla="*/ 132 w 136"/>
                              <a:gd name="T59" fmla="*/ 159 h 202"/>
                              <a:gd name="T60" fmla="*/ 119 w 136"/>
                              <a:gd name="T61" fmla="*/ 181 h 202"/>
                              <a:gd name="T62" fmla="*/ 97 w 136"/>
                              <a:gd name="T63" fmla="*/ 196 h 202"/>
                              <a:gd name="T64" fmla="*/ 66 w 136"/>
                              <a:gd name="T65" fmla="*/ 202 h 202"/>
                              <a:gd name="T66" fmla="*/ 34 w 136"/>
                              <a:gd name="T67" fmla="*/ 196 h 202"/>
                              <a:gd name="T68" fmla="*/ 15 w 136"/>
                              <a:gd name="T69" fmla="*/ 182 h 202"/>
                              <a:gd name="T70" fmla="*/ 4 w 136"/>
                              <a:gd name="T71" fmla="*/ 164 h 202"/>
                              <a:gd name="T72" fmla="*/ 0 w 136"/>
                              <a:gd name="T73" fmla="*/ 146 h 202"/>
                              <a:gd name="T74" fmla="*/ 26 w 136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2">
                                <a:moveTo>
                                  <a:pt x="26" y="146"/>
                                </a:moveTo>
                                <a:cubicBezTo>
                                  <a:pt x="26" y="149"/>
                                  <a:pt x="27" y="152"/>
                                  <a:pt x="28" y="157"/>
                                </a:cubicBezTo>
                                <a:cubicBezTo>
                                  <a:pt x="30" y="161"/>
                                  <a:pt x="32" y="165"/>
                                  <a:pt x="35" y="168"/>
                                </a:cubicBezTo>
                                <a:cubicBezTo>
                                  <a:pt x="38" y="172"/>
                                  <a:pt x="42" y="175"/>
                                  <a:pt x="47" y="177"/>
                                </a:cubicBezTo>
                                <a:cubicBezTo>
                                  <a:pt x="52" y="179"/>
                                  <a:pt x="58" y="181"/>
                                  <a:pt x="66" y="181"/>
                                </a:cubicBezTo>
                                <a:cubicBezTo>
                                  <a:pt x="69" y="181"/>
                                  <a:pt x="73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8" y="170"/>
                                  <a:pt x="103" y="166"/>
                                  <a:pt x="106" y="159"/>
                                </a:cubicBezTo>
                                <a:cubicBezTo>
                                  <a:pt x="110" y="153"/>
                                  <a:pt x="111" y="144"/>
                                  <a:pt x="111" y="132"/>
                                </a:cubicBezTo>
                                <a:cubicBezTo>
                                  <a:pt x="111" y="124"/>
                                  <a:pt x="110" y="116"/>
                                  <a:pt x="108" y="110"/>
                                </a:cubicBezTo>
                                <a:cubicBezTo>
                                  <a:pt x="105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89" y="90"/>
                                  <a:pt x="84" y="88"/>
                                </a:cubicBezTo>
                                <a:cubicBezTo>
                                  <a:pt x="79" y="87"/>
                                  <a:pt x="74" y="86"/>
                                  <a:pt x="68" y="86"/>
                                </a:cubicBezTo>
                                <a:cubicBezTo>
                                  <a:pt x="65" y="86"/>
                                  <a:pt x="62" y="86"/>
                                  <a:pt x="58" y="87"/>
                                </a:cubicBezTo>
                                <a:cubicBezTo>
                                  <a:pt x="54" y="88"/>
                                  <a:pt x="50" y="89"/>
                                  <a:pt x="47" y="90"/>
                                </a:cubicBezTo>
                                <a:cubicBezTo>
                                  <a:pt x="43" y="92"/>
                                  <a:pt x="40" y="94"/>
                                  <a:pt x="37" y="96"/>
                                </a:cubicBezTo>
                                <a:cubicBezTo>
                                  <a:pt x="34" y="98"/>
                                  <a:pt x="32" y="100"/>
                                  <a:pt x="30" y="103"/>
                                </a:cubicBezTo>
                                <a:cubicBezTo>
                                  <a:pt x="5" y="103"/>
                                  <a:pt x="5" y="103"/>
                                  <a:pt x="5" y="103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37" y="74"/>
                                  <a:pt x="43" y="71"/>
                                  <a:pt x="50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2" y="67"/>
                                  <a:pt x="99" y="70"/>
                                </a:cubicBezTo>
                                <a:cubicBezTo>
                                  <a:pt x="107" y="73"/>
                                  <a:pt x="114" y="77"/>
                                  <a:pt x="119" y="83"/>
                                </a:cubicBezTo>
                                <a:cubicBezTo>
                                  <a:pt x="124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6" y="121"/>
                                  <a:pt x="136" y="132"/>
                                </a:cubicBezTo>
                                <a:cubicBezTo>
                                  <a:pt x="136" y="142"/>
                                  <a:pt x="135" y="151"/>
                                  <a:pt x="132" y="159"/>
                                </a:cubicBezTo>
                                <a:cubicBezTo>
                                  <a:pt x="129" y="168"/>
                                  <a:pt x="125" y="175"/>
                                  <a:pt x="119" y="181"/>
                                </a:cubicBezTo>
                                <a:cubicBezTo>
                                  <a:pt x="113" y="188"/>
                                  <a:pt x="106" y="193"/>
                                  <a:pt x="97" y="196"/>
                                </a:cubicBezTo>
                                <a:cubicBezTo>
                                  <a:pt x="88" y="200"/>
                                  <a:pt x="78" y="202"/>
                                  <a:pt x="66" y="202"/>
                                </a:cubicBezTo>
                                <a:cubicBezTo>
                                  <a:pt x="53" y="202"/>
                                  <a:pt x="43" y="200"/>
                                  <a:pt x="34" y="196"/>
                                </a:cubicBezTo>
                                <a:cubicBezTo>
                                  <a:pt x="26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6" y="170"/>
                                  <a:pt x="4" y="164"/>
                                </a:cubicBezTo>
                                <a:cubicBezTo>
                                  <a:pt x="2" y="157"/>
                                  <a:pt x="0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6"/>
                        <wps:cNvSpPr>
                          <a:spLocks noEditPoints="1"/>
                        </wps:cNvSpPr>
                        <wps:spPr bwMode="auto">
                          <a:xfrm>
                            <a:off x="1016635" y="9190990"/>
                            <a:ext cx="43815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7"/>
                        <wps:cNvSpPr>
                          <a:spLocks/>
                        </wps:cNvSpPr>
                        <wps:spPr bwMode="auto">
                          <a:xfrm>
                            <a:off x="266700" y="93071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88"/>
                        <wps:cNvSpPr>
                          <a:spLocks/>
                        </wps:cNvSpPr>
                        <wps:spPr bwMode="auto">
                          <a:xfrm>
                            <a:off x="320040" y="9322435"/>
                            <a:ext cx="64770" cy="46990"/>
                          </a:xfrm>
                          <a:custGeom>
                            <a:avLst/>
                            <a:gdLst>
                              <a:gd name="T0" fmla="*/ 24 w 203"/>
                              <a:gd name="T1" fmla="*/ 6 h 148"/>
                              <a:gd name="T2" fmla="*/ 24 w 203"/>
                              <a:gd name="T3" fmla="*/ 25 h 148"/>
                              <a:gd name="T4" fmla="*/ 24 w 203"/>
                              <a:gd name="T5" fmla="*/ 27 h 148"/>
                              <a:gd name="T6" fmla="*/ 31 w 203"/>
                              <a:gd name="T7" fmla="*/ 15 h 148"/>
                              <a:gd name="T8" fmla="*/ 42 w 203"/>
                              <a:gd name="T9" fmla="*/ 7 h 148"/>
                              <a:gd name="T10" fmla="*/ 55 w 203"/>
                              <a:gd name="T11" fmla="*/ 2 h 148"/>
                              <a:gd name="T12" fmla="*/ 68 w 203"/>
                              <a:gd name="T13" fmla="*/ 0 h 148"/>
                              <a:gd name="T14" fmla="*/ 84 w 203"/>
                              <a:gd name="T15" fmla="*/ 3 h 148"/>
                              <a:gd name="T16" fmla="*/ 96 w 203"/>
                              <a:gd name="T17" fmla="*/ 10 h 148"/>
                              <a:gd name="T18" fmla="*/ 104 w 203"/>
                              <a:gd name="T19" fmla="*/ 19 h 148"/>
                              <a:gd name="T20" fmla="*/ 108 w 203"/>
                              <a:gd name="T21" fmla="*/ 30 h 148"/>
                              <a:gd name="T22" fmla="*/ 114 w 203"/>
                              <a:gd name="T23" fmla="*/ 21 h 148"/>
                              <a:gd name="T24" fmla="*/ 124 w 203"/>
                              <a:gd name="T25" fmla="*/ 11 h 148"/>
                              <a:gd name="T26" fmla="*/ 138 w 203"/>
                              <a:gd name="T27" fmla="*/ 3 h 148"/>
                              <a:gd name="T28" fmla="*/ 158 w 203"/>
                              <a:gd name="T29" fmla="*/ 0 h 148"/>
                              <a:gd name="T30" fmla="*/ 183 w 203"/>
                              <a:gd name="T31" fmla="*/ 7 h 148"/>
                              <a:gd name="T32" fmla="*/ 197 w 203"/>
                              <a:gd name="T33" fmla="*/ 22 h 148"/>
                              <a:gd name="T34" fmla="*/ 202 w 203"/>
                              <a:gd name="T35" fmla="*/ 41 h 148"/>
                              <a:gd name="T36" fmla="*/ 203 w 203"/>
                              <a:gd name="T37" fmla="*/ 56 h 148"/>
                              <a:gd name="T38" fmla="*/ 203 w 203"/>
                              <a:gd name="T39" fmla="*/ 148 h 148"/>
                              <a:gd name="T40" fmla="*/ 179 w 203"/>
                              <a:gd name="T41" fmla="*/ 148 h 148"/>
                              <a:gd name="T42" fmla="*/ 179 w 203"/>
                              <a:gd name="T43" fmla="*/ 58 h 148"/>
                              <a:gd name="T44" fmla="*/ 178 w 203"/>
                              <a:gd name="T45" fmla="*/ 45 h 148"/>
                              <a:gd name="T46" fmla="*/ 175 w 203"/>
                              <a:gd name="T47" fmla="*/ 32 h 148"/>
                              <a:gd name="T48" fmla="*/ 166 w 203"/>
                              <a:gd name="T49" fmla="*/ 21 h 148"/>
                              <a:gd name="T50" fmla="*/ 151 w 203"/>
                              <a:gd name="T51" fmla="*/ 17 h 148"/>
                              <a:gd name="T52" fmla="*/ 138 w 203"/>
                              <a:gd name="T53" fmla="*/ 19 h 148"/>
                              <a:gd name="T54" fmla="*/ 126 w 203"/>
                              <a:gd name="T55" fmla="*/ 26 h 148"/>
                              <a:gd name="T56" fmla="*/ 117 w 203"/>
                              <a:gd name="T57" fmla="*/ 40 h 148"/>
                              <a:gd name="T58" fmla="*/ 114 w 203"/>
                              <a:gd name="T59" fmla="*/ 63 h 148"/>
                              <a:gd name="T60" fmla="*/ 114 w 203"/>
                              <a:gd name="T61" fmla="*/ 148 h 148"/>
                              <a:gd name="T62" fmla="*/ 89 w 203"/>
                              <a:gd name="T63" fmla="*/ 148 h 148"/>
                              <a:gd name="T64" fmla="*/ 89 w 203"/>
                              <a:gd name="T65" fmla="*/ 58 h 148"/>
                              <a:gd name="T66" fmla="*/ 88 w 203"/>
                              <a:gd name="T67" fmla="*/ 43 h 148"/>
                              <a:gd name="T68" fmla="*/ 84 w 203"/>
                              <a:gd name="T69" fmla="*/ 30 h 148"/>
                              <a:gd name="T70" fmla="*/ 75 w 203"/>
                              <a:gd name="T71" fmla="*/ 21 h 148"/>
                              <a:gd name="T72" fmla="*/ 62 w 203"/>
                              <a:gd name="T73" fmla="*/ 17 h 148"/>
                              <a:gd name="T74" fmla="*/ 47 w 203"/>
                              <a:gd name="T75" fmla="*/ 21 h 148"/>
                              <a:gd name="T76" fmla="*/ 35 w 203"/>
                              <a:gd name="T77" fmla="*/ 30 h 148"/>
                              <a:gd name="T78" fmla="*/ 27 w 203"/>
                              <a:gd name="T79" fmla="*/ 44 h 148"/>
                              <a:gd name="T80" fmla="*/ 24 w 203"/>
                              <a:gd name="T81" fmla="*/ 63 h 148"/>
                              <a:gd name="T82" fmla="*/ 24 w 203"/>
                              <a:gd name="T83" fmla="*/ 148 h 148"/>
                              <a:gd name="T84" fmla="*/ 0 w 203"/>
                              <a:gd name="T85" fmla="*/ 148 h 148"/>
                              <a:gd name="T86" fmla="*/ 0 w 203"/>
                              <a:gd name="T87" fmla="*/ 6 h 148"/>
                              <a:gd name="T88" fmla="*/ 24 w 203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8" y="19"/>
                                  <a:pt x="31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3" y="0"/>
                                  <a:pt x="68" y="0"/>
                                </a:cubicBezTo>
                                <a:cubicBezTo>
                                  <a:pt x="74" y="0"/>
                                  <a:pt x="79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99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7" y="27"/>
                                  <a:pt x="108" y="30"/>
                                </a:cubicBezTo>
                                <a:cubicBezTo>
                                  <a:pt x="110" y="28"/>
                                  <a:pt x="112" y="25"/>
                                  <a:pt x="114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8" y="3"/>
                                </a:cubicBezTo>
                                <a:cubicBezTo>
                                  <a:pt x="144" y="1"/>
                                  <a:pt x="150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89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2" y="41"/>
                                </a:cubicBezTo>
                                <a:cubicBezTo>
                                  <a:pt x="203" y="47"/>
                                  <a:pt x="203" y="52"/>
                                  <a:pt x="203" y="56"/>
                                </a:cubicBezTo>
                                <a:cubicBezTo>
                                  <a:pt x="203" y="148"/>
                                  <a:pt x="203" y="148"/>
                                  <a:pt x="203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8" y="50"/>
                                  <a:pt x="178" y="45"/>
                                </a:cubicBezTo>
                                <a:cubicBezTo>
                                  <a:pt x="178" y="40"/>
                                  <a:pt x="176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6" y="21"/>
                                </a:cubicBezTo>
                                <a:cubicBezTo>
                                  <a:pt x="163" y="19"/>
                                  <a:pt x="158" y="17"/>
                                  <a:pt x="151" y="17"/>
                                </a:cubicBezTo>
                                <a:cubicBezTo>
                                  <a:pt x="147" y="17"/>
                                  <a:pt x="143" y="18"/>
                                  <a:pt x="138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7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7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5" y="21"/>
                                </a:cubicBezTo>
                                <a:cubicBezTo>
                                  <a:pt x="72" y="18"/>
                                  <a:pt x="67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7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9"/>
                        <wps:cNvSpPr>
                          <a:spLocks noEditPoints="1"/>
                        </wps:cNvSpPr>
                        <wps:spPr bwMode="auto">
                          <a:xfrm>
                            <a:off x="394335" y="9322435"/>
                            <a:ext cx="43180" cy="48895"/>
                          </a:xfrm>
                          <a:custGeom>
                            <a:avLst/>
                            <a:gdLst>
                              <a:gd name="T0" fmla="*/ 5 w 135"/>
                              <a:gd name="T1" fmla="*/ 48 h 153"/>
                              <a:gd name="T2" fmla="*/ 7 w 135"/>
                              <a:gd name="T3" fmla="*/ 32 h 153"/>
                              <a:gd name="T4" fmla="*/ 16 w 135"/>
                              <a:gd name="T5" fmla="*/ 17 h 153"/>
                              <a:gd name="T6" fmla="*/ 35 w 135"/>
                              <a:gd name="T7" fmla="*/ 5 h 153"/>
                              <a:gd name="T8" fmla="*/ 65 w 135"/>
                              <a:gd name="T9" fmla="*/ 0 h 153"/>
                              <a:gd name="T10" fmla="*/ 84 w 135"/>
                              <a:gd name="T11" fmla="*/ 2 h 153"/>
                              <a:gd name="T12" fmla="*/ 102 w 135"/>
                              <a:gd name="T13" fmla="*/ 8 h 153"/>
                              <a:gd name="T14" fmla="*/ 117 w 135"/>
                              <a:gd name="T15" fmla="*/ 23 h 153"/>
                              <a:gd name="T16" fmla="*/ 122 w 135"/>
                              <a:gd name="T17" fmla="*/ 48 h 153"/>
                              <a:gd name="T18" fmla="*/ 121 w 135"/>
                              <a:gd name="T19" fmla="*/ 114 h 153"/>
                              <a:gd name="T20" fmla="*/ 121 w 135"/>
                              <a:gd name="T21" fmla="*/ 121 h 153"/>
                              <a:gd name="T22" fmla="*/ 122 w 135"/>
                              <a:gd name="T23" fmla="*/ 126 h 153"/>
                              <a:gd name="T24" fmla="*/ 127 w 135"/>
                              <a:gd name="T25" fmla="*/ 130 h 153"/>
                              <a:gd name="T26" fmla="*/ 135 w 135"/>
                              <a:gd name="T27" fmla="*/ 130 h 153"/>
                              <a:gd name="T28" fmla="*/ 135 w 135"/>
                              <a:gd name="T29" fmla="*/ 148 h 153"/>
                              <a:gd name="T30" fmla="*/ 130 w 135"/>
                              <a:gd name="T31" fmla="*/ 149 h 153"/>
                              <a:gd name="T32" fmla="*/ 124 w 135"/>
                              <a:gd name="T33" fmla="*/ 149 h 153"/>
                              <a:gd name="T34" fmla="*/ 115 w 135"/>
                              <a:gd name="T35" fmla="*/ 148 h 153"/>
                              <a:gd name="T36" fmla="*/ 107 w 135"/>
                              <a:gd name="T37" fmla="*/ 145 h 153"/>
                              <a:gd name="T38" fmla="*/ 102 w 135"/>
                              <a:gd name="T39" fmla="*/ 139 h 153"/>
                              <a:gd name="T40" fmla="*/ 99 w 135"/>
                              <a:gd name="T41" fmla="*/ 128 h 153"/>
                              <a:gd name="T42" fmla="*/ 90 w 135"/>
                              <a:gd name="T43" fmla="*/ 140 h 153"/>
                              <a:gd name="T44" fmla="*/ 78 w 135"/>
                              <a:gd name="T45" fmla="*/ 147 h 153"/>
                              <a:gd name="T46" fmla="*/ 64 w 135"/>
                              <a:gd name="T47" fmla="*/ 152 h 153"/>
                              <a:gd name="T48" fmla="*/ 50 w 135"/>
                              <a:gd name="T49" fmla="*/ 153 h 153"/>
                              <a:gd name="T50" fmla="*/ 14 w 135"/>
                              <a:gd name="T51" fmla="*/ 143 h 153"/>
                              <a:gd name="T52" fmla="*/ 0 w 135"/>
                              <a:gd name="T53" fmla="*/ 111 h 153"/>
                              <a:gd name="T54" fmla="*/ 3 w 135"/>
                              <a:gd name="T55" fmla="*/ 94 h 153"/>
                              <a:gd name="T56" fmla="*/ 13 w 135"/>
                              <a:gd name="T57" fmla="*/ 81 h 153"/>
                              <a:gd name="T58" fmla="*/ 35 w 135"/>
                              <a:gd name="T59" fmla="*/ 71 h 153"/>
                              <a:gd name="T60" fmla="*/ 70 w 135"/>
                              <a:gd name="T61" fmla="*/ 65 h 153"/>
                              <a:gd name="T62" fmla="*/ 83 w 135"/>
                              <a:gd name="T63" fmla="*/ 64 h 153"/>
                              <a:gd name="T64" fmla="*/ 91 w 135"/>
                              <a:gd name="T65" fmla="*/ 62 h 153"/>
                              <a:gd name="T66" fmla="*/ 96 w 135"/>
                              <a:gd name="T67" fmla="*/ 56 h 153"/>
                              <a:gd name="T68" fmla="*/ 97 w 135"/>
                              <a:gd name="T69" fmla="*/ 46 h 153"/>
                              <a:gd name="T70" fmla="*/ 97 w 135"/>
                              <a:gd name="T71" fmla="*/ 39 h 153"/>
                              <a:gd name="T72" fmla="*/ 93 w 135"/>
                              <a:gd name="T73" fmla="*/ 29 h 153"/>
                              <a:gd name="T74" fmla="*/ 84 w 135"/>
                              <a:gd name="T75" fmla="*/ 21 h 153"/>
                              <a:gd name="T76" fmla="*/ 65 w 135"/>
                              <a:gd name="T77" fmla="*/ 17 h 153"/>
                              <a:gd name="T78" fmla="*/ 56 w 135"/>
                              <a:gd name="T79" fmla="*/ 18 h 153"/>
                              <a:gd name="T80" fmla="*/ 43 w 135"/>
                              <a:gd name="T81" fmla="*/ 21 h 153"/>
                              <a:gd name="T82" fmla="*/ 33 w 135"/>
                              <a:gd name="T83" fmla="*/ 30 h 153"/>
                              <a:gd name="T84" fmla="*/ 28 w 135"/>
                              <a:gd name="T85" fmla="*/ 48 h 153"/>
                              <a:gd name="T86" fmla="*/ 5 w 135"/>
                              <a:gd name="T87" fmla="*/ 48 h 153"/>
                              <a:gd name="T88" fmla="*/ 97 w 135"/>
                              <a:gd name="T89" fmla="*/ 75 h 153"/>
                              <a:gd name="T90" fmla="*/ 91 w 135"/>
                              <a:gd name="T91" fmla="*/ 78 h 153"/>
                              <a:gd name="T92" fmla="*/ 85 w 135"/>
                              <a:gd name="T93" fmla="*/ 80 h 153"/>
                              <a:gd name="T94" fmla="*/ 77 w 135"/>
                              <a:gd name="T95" fmla="*/ 81 h 153"/>
                              <a:gd name="T96" fmla="*/ 66 w 135"/>
                              <a:gd name="T97" fmla="*/ 82 h 153"/>
                              <a:gd name="T98" fmla="*/ 51 w 135"/>
                              <a:gd name="T99" fmla="*/ 85 h 153"/>
                              <a:gd name="T100" fmla="*/ 38 w 135"/>
                              <a:gd name="T101" fmla="*/ 89 h 153"/>
                              <a:gd name="T102" fmla="*/ 29 w 135"/>
                              <a:gd name="T103" fmla="*/ 96 h 153"/>
                              <a:gd name="T104" fmla="*/ 26 w 135"/>
                              <a:gd name="T105" fmla="*/ 110 h 153"/>
                              <a:gd name="T106" fmla="*/ 34 w 135"/>
                              <a:gd name="T107" fmla="*/ 129 h 153"/>
                              <a:gd name="T108" fmla="*/ 53 w 135"/>
                              <a:gd name="T109" fmla="*/ 136 h 153"/>
                              <a:gd name="T110" fmla="*/ 68 w 135"/>
                              <a:gd name="T111" fmla="*/ 134 h 153"/>
                              <a:gd name="T112" fmla="*/ 81 w 135"/>
                              <a:gd name="T113" fmla="*/ 126 h 153"/>
                              <a:gd name="T114" fmla="*/ 92 w 135"/>
                              <a:gd name="T115" fmla="*/ 111 h 153"/>
                              <a:gd name="T116" fmla="*/ 97 w 135"/>
                              <a:gd name="T117" fmla="*/ 87 h 153"/>
                              <a:gd name="T118" fmla="*/ 97 w 135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7" y="32"/>
                                </a:cubicBezTo>
                                <a:cubicBezTo>
                                  <a:pt x="9" y="27"/>
                                  <a:pt x="12" y="21"/>
                                  <a:pt x="16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5" y="0"/>
                                </a:cubicBezTo>
                                <a:cubicBezTo>
                                  <a:pt x="71" y="0"/>
                                  <a:pt x="77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2" y="8"/>
                                </a:cubicBezTo>
                                <a:cubicBezTo>
                                  <a:pt x="108" y="12"/>
                                  <a:pt x="113" y="16"/>
                                  <a:pt x="117" y="23"/>
                                </a:cubicBezTo>
                                <a:cubicBezTo>
                                  <a:pt x="120" y="29"/>
                                  <a:pt x="122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1" y="125"/>
                                  <a:pt x="122" y="126"/>
                                </a:cubicBezTo>
                                <a:cubicBezTo>
                                  <a:pt x="123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5" y="130"/>
                                </a:cubicBezTo>
                                <a:cubicBezTo>
                                  <a:pt x="135" y="148"/>
                                  <a:pt x="135" y="148"/>
                                  <a:pt x="135" y="148"/>
                                </a:cubicBezTo>
                                <a:cubicBezTo>
                                  <a:pt x="134" y="148"/>
                                  <a:pt x="132" y="148"/>
                                  <a:pt x="130" y="149"/>
                                </a:cubicBezTo>
                                <a:cubicBezTo>
                                  <a:pt x="129" y="149"/>
                                  <a:pt x="127" y="149"/>
                                  <a:pt x="124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09" y="147"/>
                                  <a:pt x="107" y="145"/>
                                </a:cubicBezTo>
                                <a:cubicBezTo>
                                  <a:pt x="105" y="144"/>
                                  <a:pt x="103" y="142"/>
                                  <a:pt x="102" y="139"/>
                                </a:cubicBezTo>
                                <a:cubicBezTo>
                                  <a:pt x="101" y="137"/>
                                  <a:pt x="99" y="133"/>
                                  <a:pt x="99" y="128"/>
                                </a:cubicBezTo>
                                <a:cubicBezTo>
                                  <a:pt x="96" y="133"/>
                                  <a:pt x="93" y="136"/>
                                  <a:pt x="90" y="140"/>
                                </a:cubicBezTo>
                                <a:cubicBezTo>
                                  <a:pt x="86" y="143"/>
                                  <a:pt x="82" y="145"/>
                                  <a:pt x="78" y="147"/>
                                </a:cubicBezTo>
                                <a:cubicBezTo>
                                  <a:pt x="74" y="150"/>
                                  <a:pt x="69" y="151"/>
                                  <a:pt x="64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5" y="153"/>
                                  <a:pt x="23" y="150"/>
                                  <a:pt x="14" y="143"/>
                                </a:cubicBezTo>
                                <a:cubicBezTo>
                                  <a:pt x="4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8" y="85"/>
                                  <a:pt x="13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5" y="67"/>
                                  <a:pt x="70" y="65"/>
                                </a:cubicBezTo>
                                <a:cubicBezTo>
                                  <a:pt x="75" y="65"/>
                                  <a:pt x="79" y="65"/>
                                  <a:pt x="83" y="64"/>
                                </a:cubicBezTo>
                                <a:cubicBezTo>
                                  <a:pt x="86" y="64"/>
                                  <a:pt x="89" y="63"/>
                                  <a:pt x="91" y="62"/>
                                </a:cubicBezTo>
                                <a:cubicBezTo>
                                  <a:pt x="93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7" y="51"/>
                                  <a:pt x="97" y="46"/>
                                </a:cubicBezTo>
                                <a:cubicBezTo>
                                  <a:pt x="97" y="44"/>
                                  <a:pt x="97" y="42"/>
                                  <a:pt x="97" y="39"/>
                                </a:cubicBezTo>
                                <a:cubicBezTo>
                                  <a:pt x="96" y="35"/>
                                  <a:pt x="95" y="32"/>
                                  <a:pt x="93" y="29"/>
                                </a:cubicBezTo>
                                <a:cubicBezTo>
                                  <a:pt x="91" y="26"/>
                                  <a:pt x="88" y="23"/>
                                  <a:pt x="84" y="21"/>
                                </a:cubicBezTo>
                                <a:cubicBezTo>
                                  <a:pt x="79" y="18"/>
                                  <a:pt x="73" y="17"/>
                                  <a:pt x="65" y="17"/>
                                </a:cubicBezTo>
                                <a:cubicBezTo>
                                  <a:pt x="63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7" y="19"/>
                                  <a:pt x="43" y="21"/>
                                </a:cubicBezTo>
                                <a:cubicBezTo>
                                  <a:pt x="39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8" y="40"/>
                                  <a:pt x="28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7" y="75"/>
                                </a:moveTo>
                                <a:cubicBezTo>
                                  <a:pt x="95" y="76"/>
                                  <a:pt x="94" y="78"/>
                                  <a:pt x="91" y="78"/>
                                </a:cubicBezTo>
                                <a:cubicBezTo>
                                  <a:pt x="89" y="79"/>
                                  <a:pt x="87" y="79"/>
                                  <a:pt x="85" y="80"/>
                                </a:cubicBezTo>
                                <a:cubicBezTo>
                                  <a:pt x="82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0" y="81"/>
                                  <a:pt x="66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4" y="90"/>
                                  <a:pt x="31" y="93"/>
                                  <a:pt x="29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8" y="125"/>
                                  <a:pt x="34" y="129"/>
                                </a:cubicBezTo>
                                <a:cubicBezTo>
                                  <a:pt x="39" y="134"/>
                                  <a:pt x="45" y="136"/>
                                  <a:pt x="53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7" y="130"/>
                                  <a:pt x="81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6" y="97"/>
                                  <a:pt x="97" y="87"/>
                                </a:cubicBezTo>
                                <a:lnTo>
                                  <a:pt x="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0"/>
                        <wps:cNvSpPr>
                          <a:spLocks noEditPoints="1"/>
                        </wps:cNvSpPr>
                        <wps:spPr bwMode="auto">
                          <a:xfrm>
                            <a:off x="446405" y="93071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6725" y="93071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92"/>
                        <wps:cNvSpPr>
                          <a:spLocks noEditPoints="1"/>
                        </wps:cNvSpPr>
                        <wps:spPr bwMode="auto">
                          <a:xfrm>
                            <a:off x="490855" y="93243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5940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4"/>
                        <wps:cNvSpPr>
                          <a:spLocks/>
                        </wps:cNvSpPr>
                        <wps:spPr bwMode="auto">
                          <a:xfrm>
                            <a:off x="556260" y="9322435"/>
                            <a:ext cx="38100" cy="46990"/>
                          </a:xfrm>
                          <a:custGeom>
                            <a:avLst/>
                            <a:gdLst>
                              <a:gd name="T0" fmla="*/ 25 w 121"/>
                              <a:gd name="T1" fmla="*/ 6 h 148"/>
                              <a:gd name="T2" fmla="*/ 25 w 121"/>
                              <a:gd name="T3" fmla="*/ 25 h 148"/>
                              <a:gd name="T4" fmla="*/ 45 w 121"/>
                              <a:gd name="T5" fmla="*/ 7 h 148"/>
                              <a:gd name="T6" fmla="*/ 74 w 121"/>
                              <a:gd name="T7" fmla="*/ 0 h 148"/>
                              <a:gd name="T8" fmla="*/ 97 w 121"/>
                              <a:gd name="T9" fmla="*/ 4 h 148"/>
                              <a:gd name="T10" fmla="*/ 111 w 121"/>
                              <a:gd name="T11" fmla="*/ 16 h 148"/>
                              <a:gd name="T12" fmla="*/ 118 w 121"/>
                              <a:gd name="T13" fmla="*/ 33 h 148"/>
                              <a:gd name="T14" fmla="*/ 121 w 121"/>
                              <a:gd name="T15" fmla="*/ 53 h 148"/>
                              <a:gd name="T16" fmla="*/ 121 w 121"/>
                              <a:gd name="T17" fmla="*/ 148 h 148"/>
                              <a:gd name="T18" fmla="*/ 96 w 121"/>
                              <a:gd name="T19" fmla="*/ 148 h 148"/>
                              <a:gd name="T20" fmla="*/ 96 w 121"/>
                              <a:gd name="T21" fmla="*/ 61 h 148"/>
                              <a:gd name="T22" fmla="*/ 96 w 121"/>
                              <a:gd name="T23" fmla="*/ 48 h 148"/>
                              <a:gd name="T24" fmla="*/ 92 w 121"/>
                              <a:gd name="T25" fmla="*/ 33 h 148"/>
                              <a:gd name="T26" fmla="*/ 84 w 121"/>
                              <a:gd name="T27" fmla="*/ 22 h 148"/>
                              <a:gd name="T28" fmla="*/ 66 w 121"/>
                              <a:gd name="T29" fmla="*/ 17 h 148"/>
                              <a:gd name="T30" fmla="*/ 54 w 121"/>
                              <a:gd name="T31" fmla="*/ 19 h 148"/>
                              <a:gd name="T32" fmla="*/ 40 w 121"/>
                              <a:gd name="T33" fmla="*/ 26 h 148"/>
                              <a:gd name="T34" fmla="*/ 30 w 121"/>
                              <a:gd name="T35" fmla="*/ 42 h 148"/>
                              <a:gd name="T36" fmla="*/ 25 w 121"/>
                              <a:gd name="T37" fmla="*/ 70 h 148"/>
                              <a:gd name="T38" fmla="*/ 25 w 121"/>
                              <a:gd name="T39" fmla="*/ 148 h 148"/>
                              <a:gd name="T40" fmla="*/ 0 w 121"/>
                              <a:gd name="T41" fmla="*/ 148 h 148"/>
                              <a:gd name="T42" fmla="*/ 0 w 121"/>
                              <a:gd name="T43" fmla="*/ 6 h 148"/>
                              <a:gd name="T44" fmla="*/ 25 w 121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30" y="18"/>
                                  <a:pt x="36" y="12"/>
                                  <a:pt x="45" y="7"/>
                                </a:cubicBezTo>
                                <a:cubicBezTo>
                                  <a:pt x="53" y="2"/>
                                  <a:pt x="63" y="0"/>
                                  <a:pt x="74" y="0"/>
                                </a:cubicBezTo>
                                <a:cubicBezTo>
                                  <a:pt x="83" y="0"/>
                                  <a:pt x="91" y="1"/>
                                  <a:pt x="97" y="4"/>
                                </a:cubicBezTo>
                                <a:cubicBezTo>
                                  <a:pt x="103" y="7"/>
                                  <a:pt x="108" y="11"/>
                                  <a:pt x="111" y="16"/>
                                </a:cubicBezTo>
                                <a:cubicBezTo>
                                  <a:pt x="115" y="21"/>
                                  <a:pt x="117" y="26"/>
                                  <a:pt x="118" y="33"/>
                                </a:cubicBezTo>
                                <a:cubicBezTo>
                                  <a:pt x="120" y="39"/>
                                  <a:pt x="121" y="46"/>
                                  <a:pt x="121" y="53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96" y="148"/>
                                  <a:pt x="96" y="148"/>
                                  <a:pt x="96" y="148"/>
                                </a:cubicBez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ubicBezTo>
                                  <a:pt x="96" y="57"/>
                                  <a:pt x="96" y="53"/>
                                  <a:pt x="96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1" y="29"/>
                                  <a:pt x="88" y="25"/>
                                  <a:pt x="84" y="22"/>
                                </a:cubicBezTo>
                                <a:cubicBezTo>
                                  <a:pt x="80" y="19"/>
                                  <a:pt x="74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5" y="22"/>
                                  <a:pt x="40" y="26"/>
                                </a:cubicBezTo>
                                <a:cubicBezTo>
                                  <a:pt x="36" y="30"/>
                                  <a:pt x="33" y="35"/>
                                  <a:pt x="30" y="42"/>
                                </a:cubicBezTo>
                                <a:cubicBezTo>
                                  <a:pt x="27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95"/>
                        <wps:cNvSpPr>
                          <a:spLocks/>
                        </wps:cNvSpPr>
                        <wps:spPr bwMode="auto">
                          <a:xfrm>
                            <a:off x="601980" y="9307195"/>
                            <a:ext cx="26035" cy="62230"/>
                          </a:xfrm>
                          <a:custGeom>
                            <a:avLst/>
                            <a:gdLst>
                              <a:gd name="T0" fmla="*/ 82 w 82"/>
                              <a:gd name="T1" fmla="*/ 72 h 197"/>
                              <a:gd name="T2" fmla="*/ 51 w 82"/>
                              <a:gd name="T3" fmla="*/ 72 h 197"/>
                              <a:gd name="T4" fmla="*/ 51 w 82"/>
                              <a:gd name="T5" fmla="*/ 197 h 197"/>
                              <a:gd name="T6" fmla="*/ 27 w 82"/>
                              <a:gd name="T7" fmla="*/ 197 h 197"/>
                              <a:gd name="T8" fmla="*/ 27 w 82"/>
                              <a:gd name="T9" fmla="*/ 72 h 197"/>
                              <a:gd name="T10" fmla="*/ 0 w 82"/>
                              <a:gd name="T11" fmla="*/ 72 h 197"/>
                              <a:gd name="T12" fmla="*/ 0 w 82"/>
                              <a:gd name="T13" fmla="*/ 55 h 197"/>
                              <a:gd name="T14" fmla="*/ 27 w 82"/>
                              <a:gd name="T15" fmla="*/ 55 h 197"/>
                              <a:gd name="T16" fmla="*/ 27 w 82"/>
                              <a:gd name="T17" fmla="*/ 35 h 197"/>
                              <a:gd name="T18" fmla="*/ 36 w 82"/>
                              <a:gd name="T19" fmla="*/ 8 h 197"/>
                              <a:gd name="T20" fmla="*/ 64 w 82"/>
                              <a:gd name="T21" fmla="*/ 0 h 197"/>
                              <a:gd name="T22" fmla="*/ 74 w 82"/>
                              <a:gd name="T23" fmla="*/ 0 h 197"/>
                              <a:gd name="T24" fmla="*/ 82 w 82"/>
                              <a:gd name="T25" fmla="*/ 1 h 197"/>
                              <a:gd name="T26" fmla="*/ 82 w 82"/>
                              <a:gd name="T27" fmla="*/ 18 h 197"/>
                              <a:gd name="T28" fmla="*/ 70 w 82"/>
                              <a:gd name="T29" fmla="*/ 18 h 197"/>
                              <a:gd name="T30" fmla="*/ 65 w 82"/>
                              <a:gd name="T31" fmla="*/ 18 h 197"/>
                              <a:gd name="T32" fmla="*/ 57 w 82"/>
                              <a:gd name="T33" fmla="*/ 20 h 197"/>
                              <a:gd name="T34" fmla="*/ 53 w 82"/>
                              <a:gd name="T35" fmla="*/ 25 h 197"/>
                              <a:gd name="T36" fmla="*/ 52 w 82"/>
                              <a:gd name="T37" fmla="*/ 32 h 197"/>
                              <a:gd name="T38" fmla="*/ 51 w 82"/>
                              <a:gd name="T39" fmla="*/ 37 h 197"/>
                              <a:gd name="T40" fmla="*/ 51 w 82"/>
                              <a:gd name="T41" fmla="*/ 55 h 197"/>
                              <a:gd name="T42" fmla="*/ 82 w 82"/>
                              <a:gd name="T43" fmla="*/ 55 h 197"/>
                              <a:gd name="T44" fmla="*/ 82 w 82"/>
                              <a:gd name="T45" fmla="*/ 7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82" y="72"/>
                                </a:move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27" y="197"/>
                                  <a:pt x="27" y="197"/>
                                  <a:pt x="27" y="197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7" y="23"/>
                                  <a:pt x="30" y="14"/>
                                  <a:pt x="36" y="8"/>
                                </a:cubicBezTo>
                                <a:cubicBezTo>
                                  <a:pt x="42" y="3"/>
                                  <a:pt x="52" y="0"/>
                                  <a:pt x="64" y="0"/>
                                </a:cubicBezTo>
                                <a:cubicBezTo>
                                  <a:pt x="67" y="0"/>
                                  <a:pt x="70" y="0"/>
                                  <a:pt x="74" y="0"/>
                                </a:cubicBezTo>
                                <a:cubicBezTo>
                                  <a:pt x="77" y="0"/>
                                  <a:pt x="80" y="1"/>
                                  <a:pt x="82" y="1"/>
                                </a:cubicBez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cubicBezTo>
                                  <a:pt x="76" y="18"/>
                                  <a:pt x="72" y="18"/>
                                  <a:pt x="70" y="18"/>
                                </a:cubicBezTo>
                                <a:cubicBezTo>
                                  <a:pt x="68" y="18"/>
                                  <a:pt x="66" y="18"/>
                                  <a:pt x="65" y="18"/>
                                </a:cubicBezTo>
                                <a:cubicBezTo>
                                  <a:pt x="62" y="18"/>
                                  <a:pt x="59" y="19"/>
                                  <a:pt x="57" y="20"/>
                                </a:cubicBezTo>
                                <a:cubicBezTo>
                                  <a:pt x="55" y="22"/>
                                  <a:pt x="54" y="23"/>
                                  <a:pt x="53" y="25"/>
                                </a:cubicBezTo>
                                <a:cubicBezTo>
                                  <a:pt x="52" y="27"/>
                                  <a:pt x="52" y="30"/>
                                  <a:pt x="52" y="32"/>
                                </a:cubicBezTo>
                                <a:cubicBezTo>
                                  <a:pt x="51" y="34"/>
                                  <a:pt x="51" y="36"/>
                                  <a:pt x="51" y="37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82" y="55"/>
                                  <a:pt x="82" y="55"/>
                                  <a:pt x="82" y="55"/>
                                </a:cubicBez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96"/>
                        <wps:cNvSpPr>
                          <a:spLocks noEditPoints="1"/>
                        </wps:cNvSpPr>
                        <wps:spPr bwMode="auto">
                          <a:xfrm>
                            <a:off x="633095" y="93224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5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5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9 w 140"/>
                              <a:gd name="T41" fmla="*/ 135 h 153"/>
                              <a:gd name="T42" fmla="*/ 70 w 140"/>
                              <a:gd name="T43" fmla="*/ 136 h 153"/>
                              <a:gd name="T44" fmla="*/ 82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2 w 140"/>
                              <a:gd name="T57" fmla="*/ 19 h 153"/>
                              <a:gd name="T58" fmla="*/ 70 w 140"/>
                              <a:gd name="T59" fmla="*/ 17 h 153"/>
                              <a:gd name="T60" fmla="*/ 59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5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5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9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2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2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9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97"/>
                        <wps:cNvSpPr>
                          <a:spLocks noEditPoints="1"/>
                        </wps:cNvSpPr>
                        <wps:spPr bwMode="auto">
                          <a:xfrm>
                            <a:off x="686435" y="9305290"/>
                            <a:ext cx="66040" cy="66040"/>
                          </a:xfrm>
                          <a:custGeom>
                            <a:avLst/>
                            <a:gdLst>
                              <a:gd name="T0" fmla="*/ 131 w 208"/>
                              <a:gd name="T1" fmla="*/ 204 h 208"/>
                              <a:gd name="T2" fmla="*/ 63 w 208"/>
                              <a:gd name="T3" fmla="*/ 201 h 208"/>
                              <a:gd name="T4" fmla="*/ 8 w 208"/>
                              <a:gd name="T5" fmla="*/ 148 h 208"/>
                              <a:gd name="T6" fmla="*/ 8 w 208"/>
                              <a:gd name="T7" fmla="*/ 61 h 208"/>
                              <a:gd name="T8" fmla="*/ 63 w 208"/>
                              <a:gd name="T9" fmla="*/ 7 h 208"/>
                              <a:gd name="T10" fmla="*/ 150 w 208"/>
                              <a:gd name="T11" fmla="*/ 8 h 208"/>
                              <a:gd name="T12" fmla="*/ 202 w 208"/>
                              <a:gd name="T13" fmla="*/ 61 h 208"/>
                              <a:gd name="T14" fmla="*/ 205 w 208"/>
                              <a:gd name="T15" fmla="*/ 120 h 208"/>
                              <a:gd name="T16" fmla="*/ 179 w 208"/>
                              <a:gd name="T17" fmla="*/ 155 h 208"/>
                              <a:gd name="T18" fmla="*/ 151 w 208"/>
                              <a:gd name="T19" fmla="*/ 160 h 208"/>
                              <a:gd name="T20" fmla="*/ 137 w 208"/>
                              <a:gd name="T21" fmla="*/ 154 h 208"/>
                              <a:gd name="T22" fmla="*/ 128 w 208"/>
                              <a:gd name="T23" fmla="*/ 153 h 208"/>
                              <a:gd name="T24" fmla="*/ 112 w 208"/>
                              <a:gd name="T25" fmla="*/ 161 h 208"/>
                              <a:gd name="T26" fmla="*/ 62 w 208"/>
                              <a:gd name="T27" fmla="*/ 147 h 208"/>
                              <a:gd name="T28" fmla="*/ 53 w 208"/>
                              <a:gd name="T29" fmla="*/ 86 h 208"/>
                              <a:gd name="T30" fmla="*/ 76 w 208"/>
                              <a:gd name="T31" fmla="*/ 56 h 208"/>
                              <a:gd name="T32" fmla="*/ 118 w 208"/>
                              <a:gd name="T33" fmla="*/ 57 h 208"/>
                              <a:gd name="T34" fmla="*/ 130 w 208"/>
                              <a:gd name="T35" fmla="*/ 67 h 208"/>
                              <a:gd name="T36" fmla="*/ 151 w 208"/>
                              <a:gd name="T37" fmla="*/ 56 h 208"/>
                              <a:gd name="T38" fmla="*/ 154 w 208"/>
                              <a:gd name="T39" fmla="*/ 141 h 208"/>
                              <a:gd name="T40" fmla="*/ 175 w 208"/>
                              <a:gd name="T41" fmla="*/ 139 h 208"/>
                              <a:gd name="T42" fmla="*/ 189 w 208"/>
                              <a:gd name="T43" fmla="*/ 114 h 208"/>
                              <a:gd name="T44" fmla="*/ 184 w 208"/>
                              <a:gd name="T45" fmla="*/ 63 h 208"/>
                              <a:gd name="T46" fmla="*/ 138 w 208"/>
                              <a:gd name="T47" fmla="*/ 21 h 208"/>
                              <a:gd name="T48" fmla="*/ 68 w 208"/>
                              <a:gd name="T49" fmla="*/ 23 h 208"/>
                              <a:gd name="T50" fmla="*/ 24 w 208"/>
                              <a:gd name="T51" fmla="*/ 70 h 208"/>
                              <a:gd name="T52" fmla="*/ 25 w 208"/>
                              <a:gd name="T53" fmla="*/ 143 h 208"/>
                              <a:gd name="T54" fmla="*/ 73 w 208"/>
                              <a:gd name="T55" fmla="*/ 186 h 208"/>
                              <a:gd name="T56" fmla="*/ 131 w 208"/>
                              <a:gd name="T57" fmla="*/ 187 h 208"/>
                              <a:gd name="T58" fmla="*/ 156 w 208"/>
                              <a:gd name="T59" fmla="*/ 194 h 208"/>
                              <a:gd name="T60" fmla="*/ 121 w 208"/>
                              <a:gd name="T61" fmla="*/ 81 h 208"/>
                              <a:gd name="T62" fmla="*/ 88 w 208"/>
                              <a:gd name="T63" fmla="*/ 74 h 208"/>
                              <a:gd name="T64" fmla="*/ 75 w 208"/>
                              <a:gd name="T65" fmla="*/ 93 h 208"/>
                              <a:gd name="T66" fmla="*/ 74 w 208"/>
                              <a:gd name="T67" fmla="*/ 120 h 208"/>
                              <a:gd name="T68" fmla="*/ 87 w 208"/>
                              <a:gd name="T69" fmla="*/ 141 h 208"/>
                              <a:gd name="T70" fmla="*/ 115 w 208"/>
                              <a:gd name="T71" fmla="*/ 140 h 208"/>
                              <a:gd name="T72" fmla="*/ 127 w 208"/>
                              <a:gd name="T73" fmla="*/ 11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56" y="194"/>
                                </a:moveTo>
                                <a:cubicBezTo>
                                  <a:pt x="147" y="199"/>
                                  <a:pt x="139" y="202"/>
                                  <a:pt x="131" y="204"/>
                                </a:cubicBezTo>
                                <a:cubicBezTo>
                                  <a:pt x="123" y="207"/>
                                  <a:pt x="114" y="208"/>
                                  <a:pt x="104" y="208"/>
                                </a:cubicBezTo>
                                <a:cubicBezTo>
                                  <a:pt x="89" y="208"/>
                                  <a:pt x="76" y="205"/>
                                  <a:pt x="63" y="201"/>
                                </a:cubicBezTo>
                                <a:cubicBezTo>
                                  <a:pt x="51" y="196"/>
                                  <a:pt x="40" y="190"/>
                                  <a:pt x="30" y="181"/>
                                </a:cubicBezTo>
                                <a:cubicBezTo>
                                  <a:pt x="21" y="172"/>
                                  <a:pt x="13" y="161"/>
                                  <a:pt x="8" y="148"/>
                                </a:cubicBezTo>
                                <a:cubicBezTo>
                                  <a:pt x="3" y="135"/>
                                  <a:pt x="0" y="120"/>
                                  <a:pt x="0" y="103"/>
                                </a:cubicBezTo>
                                <a:cubicBezTo>
                                  <a:pt x="0" y="88"/>
                                  <a:pt x="3" y="74"/>
                                  <a:pt x="8" y="61"/>
                                </a:cubicBezTo>
                                <a:cubicBezTo>
                                  <a:pt x="13" y="49"/>
                                  <a:pt x="21" y="38"/>
                                  <a:pt x="30" y="29"/>
                                </a:cubicBezTo>
                                <a:cubicBezTo>
                                  <a:pt x="39" y="20"/>
                                  <a:pt x="51" y="12"/>
                                  <a:pt x="63" y="7"/>
                                </a:cubicBezTo>
                                <a:cubicBezTo>
                                  <a:pt x="76" y="2"/>
                                  <a:pt x="89" y="0"/>
                                  <a:pt x="104" y="0"/>
                                </a:cubicBezTo>
                                <a:cubicBezTo>
                                  <a:pt x="122" y="0"/>
                                  <a:pt x="137" y="3"/>
                                  <a:pt x="150" y="8"/>
                                </a:cubicBezTo>
                                <a:cubicBezTo>
                                  <a:pt x="163" y="13"/>
                                  <a:pt x="174" y="21"/>
                                  <a:pt x="182" y="30"/>
                                </a:cubicBezTo>
                                <a:cubicBezTo>
                                  <a:pt x="191" y="39"/>
                                  <a:pt x="197" y="49"/>
                                  <a:pt x="202" y="61"/>
                                </a:cubicBezTo>
                                <a:cubicBezTo>
                                  <a:pt x="206" y="73"/>
                                  <a:pt x="208" y="85"/>
                                  <a:pt x="208" y="98"/>
                                </a:cubicBezTo>
                                <a:cubicBezTo>
                                  <a:pt x="208" y="105"/>
                                  <a:pt x="207" y="113"/>
                                  <a:pt x="205" y="120"/>
                                </a:cubicBezTo>
                                <a:cubicBezTo>
                                  <a:pt x="202" y="127"/>
                                  <a:pt x="199" y="134"/>
                                  <a:pt x="195" y="140"/>
                                </a:cubicBezTo>
                                <a:cubicBezTo>
                                  <a:pt x="191" y="146"/>
                                  <a:pt x="185" y="151"/>
                                  <a:pt x="179" y="155"/>
                                </a:cubicBezTo>
                                <a:cubicBezTo>
                                  <a:pt x="172" y="159"/>
                                  <a:pt x="165" y="161"/>
                                  <a:pt x="157" y="161"/>
                                </a:cubicBezTo>
                                <a:cubicBezTo>
                                  <a:pt x="155" y="161"/>
                                  <a:pt x="153" y="160"/>
                                  <a:pt x="151" y="160"/>
                                </a:cubicBezTo>
                                <a:cubicBezTo>
                                  <a:pt x="148" y="160"/>
                                  <a:pt x="146" y="159"/>
                                  <a:pt x="144" y="158"/>
                                </a:cubicBezTo>
                                <a:cubicBezTo>
                                  <a:pt x="142" y="157"/>
                                  <a:pt x="139" y="156"/>
                                  <a:pt x="137" y="154"/>
                                </a:cubicBezTo>
                                <a:cubicBezTo>
                                  <a:pt x="135" y="153"/>
                                  <a:pt x="133" y="150"/>
                                  <a:pt x="132" y="147"/>
                                </a:cubicBezTo>
                                <a:cubicBezTo>
                                  <a:pt x="131" y="149"/>
                                  <a:pt x="130" y="151"/>
                                  <a:pt x="128" y="153"/>
                                </a:cubicBezTo>
                                <a:cubicBezTo>
                                  <a:pt x="126" y="155"/>
                                  <a:pt x="124" y="156"/>
                                  <a:pt x="122" y="158"/>
                                </a:cubicBezTo>
                                <a:cubicBezTo>
                                  <a:pt x="119" y="159"/>
                                  <a:pt x="116" y="160"/>
                                  <a:pt x="112" y="161"/>
                                </a:cubicBezTo>
                                <a:cubicBezTo>
                                  <a:pt x="108" y="162"/>
                                  <a:pt x="103" y="162"/>
                                  <a:pt x="98" y="162"/>
                                </a:cubicBezTo>
                                <a:cubicBezTo>
                                  <a:pt x="83" y="162"/>
                                  <a:pt x="71" y="157"/>
                                  <a:pt x="62" y="147"/>
                                </a:cubicBezTo>
                                <a:cubicBezTo>
                                  <a:pt x="54" y="137"/>
                                  <a:pt x="49" y="124"/>
                                  <a:pt x="49" y="107"/>
                                </a:cubicBezTo>
                                <a:cubicBezTo>
                                  <a:pt x="49" y="99"/>
                                  <a:pt x="51" y="92"/>
                                  <a:pt x="53" y="86"/>
                                </a:cubicBezTo>
                                <a:cubicBezTo>
                                  <a:pt x="55" y="79"/>
                                  <a:pt x="58" y="73"/>
                                  <a:pt x="62" y="68"/>
                                </a:cubicBezTo>
                                <a:cubicBezTo>
                                  <a:pt x="66" y="63"/>
                                  <a:pt x="71" y="59"/>
                                  <a:pt x="76" y="56"/>
                                </a:cubicBezTo>
                                <a:cubicBezTo>
                                  <a:pt x="82" y="53"/>
                                  <a:pt x="89" y="52"/>
                                  <a:pt x="96" y="52"/>
                                </a:cubicBezTo>
                                <a:cubicBezTo>
                                  <a:pt x="105" y="52"/>
                                  <a:pt x="112" y="54"/>
                                  <a:pt x="118" y="57"/>
                                </a:cubicBezTo>
                                <a:cubicBezTo>
                                  <a:pt x="123" y="60"/>
                                  <a:pt x="126" y="63"/>
                                  <a:pt x="129" y="67"/>
                                </a:cubicBezTo>
                                <a:cubicBezTo>
                                  <a:pt x="130" y="67"/>
                                  <a:pt x="130" y="67"/>
                                  <a:pt x="130" y="67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51" y="56"/>
                                  <a:pt x="151" y="56"/>
                                  <a:pt x="151" y="56"/>
                                </a:cubicBezTo>
                                <a:cubicBezTo>
                                  <a:pt x="151" y="127"/>
                                  <a:pt x="151" y="127"/>
                                  <a:pt x="151" y="127"/>
                                </a:cubicBezTo>
                                <a:cubicBezTo>
                                  <a:pt x="151" y="134"/>
                                  <a:pt x="152" y="139"/>
                                  <a:pt x="154" y="141"/>
                                </a:cubicBezTo>
                                <a:cubicBezTo>
                                  <a:pt x="156" y="142"/>
                                  <a:pt x="159" y="143"/>
                                  <a:pt x="162" y="143"/>
                                </a:cubicBezTo>
                                <a:cubicBezTo>
                                  <a:pt x="167" y="143"/>
                                  <a:pt x="171" y="142"/>
                                  <a:pt x="175" y="139"/>
                                </a:cubicBezTo>
                                <a:cubicBezTo>
                                  <a:pt x="178" y="136"/>
                                  <a:pt x="181" y="133"/>
                                  <a:pt x="184" y="128"/>
                                </a:cubicBezTo>
                                <a:cubicBezTo>
                                  <a:pt x="186" y="124"/>
                                  <a:pt x="188" y="119"/>
                                  <a:pt x="189" y="114"/>
                                </a:cubicBezTo>
                                <a:cubicBezTo>
                                  <a:pt x="190" y="108"/>
                                  <a:pt x="190" y="103"/>
                                  <a:pt x="190" y="98"/>
                                </a:cubicBezTo>
                                <a:cubicBezTo>
                                  <a:pt x="190" y="85"/>
                                  <a:pt x="188" y="73"/>
                                  <a:pt x="184" y="63"/>
                                </a:cubicBezTo>
                                <a:cubicBezTo>
                                  <a:pt x="179" y="53"/>
                                  <a:pt x="173" y="44"/>
                                  <a:pt x="165" y="37"/>
                                </a:cubicBezTo>
                                <a:cubicBezTo>
                                  <a:pt x="157" y="30"/>
                                  <a:pt x="148" y="24"/>
                                  <a:pt x="138" y="21"/>
                                </a:cubicBezTo>
                                <a:cubicBezTo>
                                  <a:pt x="127" y="17"/>
                                  <a:pt x="116" y="16"/>
                                  <a:pt x="104" y="16"/>
                                </a:cubicBezTo>
                                <a:cubicBezTo>
                                  <a:pt x="90" y="16"/>
                                  <a:pt x="78" y="18"/>
                                  <a:pt x="68" y="23"/>
                                </a:cubicBezTo>
                                <a:cubicBezTo>
                                  <a:pt x="57" y="28"/>
                                  <a:pt x="48" y="34"/>
                                  <a:pt x="41" y="42"/>
                                </a:cubicBezTo>
                                <a:cubicBezTo>
                                  <a:pt x="33" y="50"/>
                                  <a:pt x="28" y="60"/>
                                  <a:pt x="24" y="70"/>
                                </a:cubicBezTo>
                                <a:cubicBezTo>
                                  <a:pt x="20" y="81"/>
                                  <a:pt x="18" y="92"/>
                                  <a:pt x="18" y="103"/>
                                </a:cubicBezTo>
                                <a:cubicBezTo>
                                  <a:pt x="18" y="119"/>
                                  <a:pt x="20" y="132"/>
                                  <a:pt x="25" y="143"/>
                                </a:cubicBezTo>
                                <a:cubicBezTo>
                                  <a:pt x="30" y="155"/>
                                  <a:pt x="37" y="164"/>
                                  <a:pt x="45" y="171"/>
                                </a:cubicBezTo>
                                <a:cubicBezTo>
                                  <a:pt x="54" y="178"/>
                                  <a:pt x="63" y="183"/>
                                  <a:pt x="73" y="186"/>
                                </a:cubicBezTo>
                                <a:cubicBezTo>
                                  <a:pt x="84" y="190"/>
                                  <a:pt x="94" y="192"/>
                                  <a:pt x="104" y="192"/>
                                </a:cubicBezTo>
                                <a:cubicBezTo>
                                  <a:pt x="114" y="192"/>
                                  <a:pt x="123" y="190"/>
                                  <a:pt x="131" y="187"/>
                                </a:cubicBezTo>
                                <a:cubicBezTo>
                                  <a:pt x="138" y="184"/>
                                  <a:pt x="143" y="182"/>
                                  <a:pt x="148" y="179"/>
                                </a:cubicBezTo>
                                <a:lnTo>
                                  <a:pt x="156" y="194"/>
                                </a:lnTo>
                                <a:close/>
                                <a:moveTo>
                                  <a:pt x="128" y="107"/>
                                </a:moveTo>
                                <a:cubicBezTo>
                                  <a:pt x="128" y="96"/>
                                  <a:pt x="126" y="87"/>
                                  <a:pt x="121" y="81"/>
                                </a:cubicBezTo>
                                <a:cubicBezTo>
                                  <a:pt x="117" y="74"/>
                                  <a:pt x="110" y="70"/>
                                  <a:pt x="101" y="70"/>
                                </a:cubicBezTo>
                                <a:cubicBezTo>
                                  <a:pt x="96" y="70"/>
                                  <a:pt x="92" y="71"/>
                                  <a:pt x="88" y="74"/>
                                </a:cubicBezTo>
                                <a:cubicBezTo>
                                  <a:pt x="85" y="76"/>
                                  <a:pt x="82" y="78"/>
                                  <a:pt x="79" y="82"/>
                                </a:cubicBezTo>
                                <a:cubicBezTo>
                                  <a:pt x="77" y="85"/>
                                  <a:pt x="76" y="89"/>
                                  <a:pt x="75" y="93"/>
                                </a:cubicBezTo>
                                <a:cubicBezTo>
                                  <a:pt x="74" y="98"/>
                                  <a:pt x="73" y="103"/>
                                  <a:pt x="73" y="107"/>
                                </a:cubicBezTo>
                                <a:cubicBezTo>
                                  <a:pt x="73" y="111"/>
                                  <a:pt x="73" y="115"/>
                                  <a:pt x="74" y="120"/>
                                </a:cubicBezTo>
                                <a:cubicBezTo>
                                  <a:pt x="75" y="124"/>
                                  <a:pt x="76" y="128"/>
                                  <a:pt x="78" y="132"/>
                                </a:cubicBezTo>
                                <a:cubicBezTo>
                                  <a:pt x="80" y="135"/>
                                  <a:pt x="83" y="138"/>
                                  <a:pt x="87" y="141"/>
                                </a:cubicBezTo>
                                <a:cubicBezTo>
                                  <a:pt x="91" y="143"/>
                                  <a:pt x="95" y="144"/>
                                  <a:pt x="101" y="144"/>
                                </a:cubicBezTo>
                                <a:cubicBezTo>
                                  <a:pt x="106" y="144"/>
                                  <a:pt x="111" y="143"/>
                                  <a:pt x="115" y="140"/>
                                </a:cubicBezTo>
                                <a:cubicBezTo>
                                  <a:pt x="118" y="138"/>
                                  <a:pt x="121" y="135"/>
                                  <a:pt x="123" y="131"/>
                                </a:cubicBezTo>
                                <a:cubicBezTo>
                                  <a:pt x="125" y="127"/>
                                  <a:pt x="126" y="124"/>
                                  <a:pt x="127" y="119"/>
                                </a:cubicBezTo>
                                <a:cubicBezTo>
                                  <a:pt x="128" y="115"/>
                                  <a:pt x="128" y="111"/>
                                  <a:pt x="128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98"/>
                        <wps:cNvSpPr>
                          <a:spLocks noEditPoints="1"/>
                        </wps:cNvSpPr>
                        <wps:spPr bwMode="auto">
                          <a:xfrm>
                            <a:off x="762000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9"/>
                        <wps:cNvSpPr>
                          <a:spLocks/>
                        </wps:cNvSpPr>
                        <wps:spPr bwMode="auto">
                          <a:xfrm>
                            <a:off x="815340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0"/>
                        <wps:cNvSpPr>
                          <a:spLocks/>
                        </wps:cNvSpPr>
                        <wps:spPr bwMode="auto">
                          <a:xfrm>
                            <a:off x="866140" y="93224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1 w 79"/>
                              <a:gd name="T5" fmla="*/ 29 h 148"/>
                              <a:gd name="T6" fmla="*/ 30 w 79"/>
                              <a:gd name="T7" fmla="*/ 44 h 148"/>
                              <a:gd name="T8" fmla="*/ 25 w 79"/>
                              <a:gd name="T9" fmla="*/ 67 h 148"/>
                              <a:gd name="T10" fmla="*/ 25 w 79"/>
                              <a:gd name="T11" fmla="*/ 75 h 148"/>
                              <a:gd name="T12" fmla="*/ 25 w 79"/>
                              <a:gd name="T13" fmla="*/ 82 h 148"/>
                              <a:gd name="T14" fmla="*/ 25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5 w 79"/>
                              <a:gd name="T21" fmla="*/ 6 h 148"/>
                              <a:gd name="T22" fmla="*/ 25 w 79"/>
                              <a:gd name="T23" fmla="*/ 33 h 148"/>
                              <a:gd name="T24" fmla="*/ 25 w 79"/>
                              <a:gd name="T25" fmla="*/ 33 h 148"/>
                              <a:gd name="T26" fmla="*/ 33 w 79"/>
                              <a:gd name="T27" fmla="*/ 19 h 148"/>
                              <a:gd name="T28" fmla="*/ 44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4" y="19"/>
                                  <a:pt x="57" y="21"/>
                                </a:cubicBezTo>
                                <a:cubicBezTo>
                                  <a:pt x="51" y="23"/>
                                  <a:pt x="45" y="25"/>
                                  <a:pt x="41" y="29"/>
                                </a:cubicBezTo>
                                <a:cubicBezTo>
                                  <a:pt x="36" y="33"/>
                                  <a:pt x="32" y="38"/>
                                  <a:pt x="30" y="44"/>
                                </a:cubicBezTo>
                                <a:cubicBezTo>
                                  <a:pt x="27" y="51"/>
                                  <a:pt x="25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7" y="28"/>
                                  <a:pt x="29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01"/>
                        <wps:cNvSpPr>
                          <a:spLocks noEditPoints="1"/>
                        </wps:cNvSpPr>
                        <wps:spPr bwMode="auto">
                          <a:xfrm>
                            <a:off x="898525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916305" y="93071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4 w 136"/>
                              <a:gd name="T23" fmla="*/ 156 h 201"/>
                              <a:gd name="T24" fmla="*/ 0 w 136"/>
                              <a:gd name="T25" fmla="*/ 124 h 201"/>
                              <a:gd name="T26" fmla="*/ 2 w 136"/>
                              <a:gd name="T27" fmla="*/ 100 h 201"/>
                              <a:gd name="T28" fmla="*/ 11 w 136"/>
                              <a:gd name="T29" fmla="*/ 75 h 201"/>
                              <a:gd name="T30" fmla="*/ 31 w 136"/>
                              <a:gd name="T31" fmla="*/ 56 h 201"/>
                              <a:gd name="T32" fmla="*/ 64 w 136"/>
                              <a:gd name="T33" fmla="*/ 48 h 201"/>
                              <a:gd name="T34" fmla="*/ 90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6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7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99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09 w 136"/>
                              <a:gd name="T61" fmla="*/ 97 h 201"/>
                              <a:gd name="T62" fmla="*/ 99 w 136"/>
                              <a:gd name="T63" fmla="*/ 79 h 201"/>
                              <a:gd name="T64" fmla="*/ 85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8 w 136"/>
                              <a:gd name="T71" fmla="*/ 79 h 201"/>
                              <a:gd name="T72" fmla="*/ 29 w 136"/>
                              <a:gd name="T73" fmla="*/ 97 h 201"/>
                              <a:gd name="T74" fmla="*/ 26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9" y="200"/>
                                  <a:pt x="72" y="201"/>
                                  <a:pt x="65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3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4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8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3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1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9" y="65"/>
                                </a:cubicBezTo>
                                <a:cubicBezTo>
                                  <a:pt x="63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5" y="84"/>
                                  <a:pt x="32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75360" y="93599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997585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05"/>
                        <wps:cNvSpPr>
                          <a:spLocks/>
                        </wps:cNvSpPr>
                        <wps:spPr bwMode="auto">
                          <a:xfrm>
                            <a:off x="1050925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6"/>
                        <wps:cNvSpPr>
                          <a:spLocks/>
                        </wps:cNvSpPr>
                        <wps:spPr bwMode="auto">
                          <a:xfrm>
                            <a:off x="265430" y="9421495"/>
                            <a:ext cx="38100" cy="62230"/>
                          </a:xfrm>
                          <a:custGeom>
                            <a:avLst/>
                            <a:gdLst>
                              <a:gd name="T0" fmla="*/ 25 w 120"/>
                              <a:gd name="T1" fmla="*/ 0 h 196"/>
                              <a:gd name="T2" fmla="*/ 25 w 120"/>
                              <a:gd name="T3" fmla="*/ 73 h 196"/>
                              <a:gd name="T4" fmla="*/ 46 w 120"/>
                              <a:gd name="T5" fmla="*/ 54 h 196"/>
                              <a:gd name="T6" fmla="*/ 73 w 120"/>
                              <a:gd name="T7" fmla="*/ 48 h 196"/>
                              <a:gd name="T8" fmla="*/ 93 w 120"/>
                              <a:gd name="T9" fmla="*/ 51 h 196"/>
                              <a:gd name="T10" fmla="*/ 107 w 120"/>
                              <a:gd name="T11" fmla="*/ 59 h 196"/>
                              <a:gd name="T12" fmla="*/ 115 w 120"/>
                              <a:gd name="T13" fmla="*/ 70 h 196"/>
                              <a:gd name="T14" fmla="*/ 118 w 120"/>
                              <a:gd name="T15" fmla="*/ 82 h 196"/>
                              <a:gd name="T16" fmla="*/ 120 w 120"/>
                              <a:gd name="T17" fmla="*/ 93 h 196"/>
                              <a:gd name="T18" fmla="*/ 120 w 120"/>
                              <a:gd name="T19" fmla="*/ 101 h 196"/>
                              <a:gd name="T20" fmla="*/ 120 w 120"/>
                              <a:gd name="T21" fmla="*/ 196 h 196"/>
                              <a:gd name="T22" fmla="*/ 95 w 120"/>
                              <a:gd name="T23" fmla="*/ 196 h 196"/>
                              <a:gd name="T24" fmla="*/ 95 w 120"/>
                              <a:gd name="T25" fmla="*/ 109 h 196"/>
                              <a:gd name="T26" fmla="*/ 95 w 120"/>
                              <a:gd name="T27" fmla="*/ 95 h 196"/>
                              <a:gd name="T28" fmla="*/ 92 w 120"/>
                              <a:gd name="T29" fmla="*/ 81 h 196"/>
                              <a:gd name="T30" fmla="*/ 83 w 120"/>
                              <a:gd name="T31" fmla="*/ 70 h 196"/>
                              <a:gd name="T32" fmla="*/ 66 w 120"/>
                              <a:gd name="T33" fmla="*/ 65 h 196"/>
                              <a:gd name="T34" fmla="*/ 54 w 120"/>
                              <a:gd name="T35" fmla="*/ 67 h 196"/>
                              <a:gd name="T36" fmla="*/ 40 w 120"/>
                              <a:gd name="T37" fmla="*/ 74 h 196"/>
                              <a:gd name="T38" fmla="*/ 29 w 120"/>
                              <a:gd name="T39" fmla="*/ 90 h 196"/>
                              <a:gd name="T40" fmla="*/ 25 w 120"/>
                              <a:gd name="T41" fmla="*/ 118 h 196"/>
                              <a:gd name="T42" fmla="*/ 25 w 120"/>
                              <a:gd name="T43" fmla="*/ 196 h 196"/>
                              <a:gd name="T44" fmla="*/ 0 w 120"/>
                              <a:gd name="T45" fmla="*/ 196 h 196"/>
                              <a:gd name="T46" fmla="*/ 0 w 120"/>
                              <a:gd name="T47" fmla="*/ 0 h 196"/>
                              <a:gd name="T48" fmla="*/ 25 w 120"/>
                              <a:gd name="T4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96">
                                <a:moveTo>
                                  <a:pt x="25" y="0"/>
                                </a:moveTo>
                                <a:cubicBezTo>
                                  <a:pt x="25" y="73"/>
                                  <a:pt x="25" y="73"/>
                                  <a:pt x="25" y="73"/>
                                </a:cubicBezTo>
                                <a:cubicBezTo>
                                  <a:pt x="31" y="64"/>
                                  <a:pt x="39" y="58"/>
                                  <a:pt x="46" y="54"/>
                                </a:cubicBezTo>
                                <a:cubicBezTo>
                                  <a:pt x="54" y="50"/>
                                  <a:pt x="63" y="48"/>
                                  <a:pt x="73" y="48"/>
                                </a:cubicBezTo>
                                <a:cubicBezTo>
                                  <a:pt x="81" y="48"/>
                                  <a:pt x="88" y="49"/>
                                  <a:pt x="93" y="51"/>
                                </a:cubicBezTo>
                                <a:cubicBezTo>
                                  <a:pt x="99" y="53"/>
                                  <a:pt x="103" y="56"/>
                                  <a:pt x="107" y="59"/>
                                </a:cubicBezTo>
                                <a:cubicBezTo>
                                  <a:pt x="110" y="62"/>
                                  <a:pt x="113" y="66"/>
                                  <a:pt x="115" y="70"/>
                                </a:cubicBezTo>
                                <a:cubicBezTo>
                                  <a:pt x="116" y="74"/>
                                  <a:pt x="118" y="78"/>
                                  <a:pt x="118" y="82"/>
                                </a:cubicBezTo>
                                <a:cubicBezTo>
                                  <a:pt x="119" y="86"/>
                                  <a:pt x="120" y="90"/>
                                  <a:pt x="120" y="93"/>
                                </a:cubicBezTo>
                                <a:cubicBezTo>
                                  <a:pt x="120" y="97"/>
                                  <a:pt x="120" y="99"/>
                                  <a:pt x="120" y="101"/>
                                </a:cubicBezTo>
                                <a:cubicBezTo>
                                  <a:pt x="120" y="196"/>
                                  <a:pt x="120" y="196"/>
                                  <a:pt x="120" y="196"/>
                                </a:cubicBezTo>
                                <a:cubicBezTo>
                                  <a:pt x="95" y="196"/>
                                  <a:pt x="95" y="196"/>
                                  <a:pt x="95" y="196"/>
                                </a:cubicBezTo>
                                <a:cubicBezTo>
                                  <a:pt x="95" y="109"/>
                                  <a:pt x="95" y="109"/>
                                  <a:pt x="95" y="109"/>
                                </a:cubicBezTo>
                                <a:cubicBezTo>
                                  <a:pt x="95" y="105"/>
                                  <a:pt x="95" y="100"/>
                                  <a:pt x="95" y="95"/>
                                </a:cubicBezTo>
                                <a:cubicBezTo>
                                  <a:pt x="95" y="90"/>
                                  <a:pt x="94" y="85"/>
                                  <a:pt x="92" y="81"/>
                                </a:cubicBezTo>
                                <a:cubicBezTo>
                                  <a:pt x="90" y="76"/>
                                  <a:pt x="87" y="73"/>
                                  <a:pt x="83" y="70"/>
                                </a:cubicBezTo>
                                <a:cubicBezTo>
                                  <a:pt x="79" y="67"/>
                                  <a:pt x="73" y="65"/>
                                  <a:pt x="66" y="65"/>
                                </a:cubicBezTo>
                                <a:cubicBezTo>
                                  <a:pt x="62" y="65"/>
                                  <a:pt x="58" y="66"/>
                                  <a:pt x="54" y="67"/>
                                </a:cubicBezTo>
                                <a:cubicBezTo>
                                  <a:pt x="49" y="68"/>
                                  <a:pt x="44" y="70"/>
                                  <a:pt x="40" y="74"/>
                                </a:cubicBezTo>
                                <a:cubicBezTo>
                                  <a:pt x="36" y="78"/>
                                  <a:pt x="32" y="83"/>
                                  <a:pt x="29" y="90"/>
                                </a:cubicBezTo>
                                <a:cubicBezTo>
                                  <a:pt x="26" y="97"/>
                                  <a:pt x="25" y="106"/>
                                  <a:pt x="25" y="118"/>
                                </a:cubicBezTo>
                                <a:cubicBezTo>
                                  <a:pt x="25" y="196"/>
                                  <a:pt x="25" y="196"/>
                                  <a:pt x="25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7"/>
                        <wps:cNvSpPr>
                          <a:spLocks/>
                        </wps:cNvSpPr>
                        <wps:spPr bwMode="auto">
                          <a:xfrm>
                            <a:off x="311150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5 w 80"/>
                              <a:gd name="T1" fmla="*/ 43 h 190"/>
                              <a:gd name="T2" fmla="*/ 25 w 80"/>
                              <a:gd name="T3" fmla="*/ 0 h 190"/>
                              <a:gd name="T4" fmla="*/ 50 w 80"/>
                              <a:gd name="T5" fmla="*/ 0 h 190"/>
                              <a:gd name="T6" fmla="*/ 50 w 80"/>
                              <a:gd name="T7" fmla="*/ 43 h 190"/>
                              <a:gd name="T8" fmla="*/ 80 w 80"/>
                              <a:gd name="T9" fmla="*/ 43 h 190"/>
                              <a:gd name="T10" fmla="*/ 80 w 80"/>
                              <a:gd name="T11" fmla="*/ 60 h 190"/>
                              <a:gd name="T12" fmla="*/ 50 w 80"/>
                              <a:gd name="T13" fmla="*/ 60 h 190"/>
                              <a:gd name="T14" fmla="*/ 50 w 80"/>
                              <a:gd name="T15" fmla="*/ 150 h 190"/>
                              <a:gd name="T16" fmla="*/ 50 w 80"/>
                              <a:gd name="T17" fmla="*/ 158 h 190"/>
                              <a:gd name="T18" fmla="*/ 51 w 80"/>
                              <a:gd name="T19" fmla="*/ 164 h 190"/>
                              <a:gd name="T20" fmla="*/ 56 w 80"/>
                              <a:gd name="T21" fmla="*/ 168 h 190"/>
                              <a:gd name="T22" fmla="*/ 65 w 80"/>
                              <a:gd name="T23" fmla="*/ 170 h 190"/>
                              <a:gd name="T24" fmla="*/ 73 w 80"/>
                              <a:gd name="T25" fmla="*/ 169 h 190"/>
                              <a:gd name="T26" fmla="*/ 80 w 80"/>
                              <a:gd name="T27" fmla="*/ 167 h 190"/>
                              <a:gd name="T28" fmla="*/ 80 w 80"/>
                              <a:gd name="T29" fmla="*/ 185 h 190"/>
                              <a:gd name="T30" fmla="*/ 68 w 80"/>
                              <a:gd name="T31" fmla="*/ 189 h 190"/>
                              <a:gd name="T32" fmla="*/ 54 w 80"/>
                              <a:gd name="T33" fmla="*/ 190 h 190"/>
                              <a:gd name="T34" fmla="*/ 37 w 80"/>
                              <a:gd name="T35" fmla="*/ 187 h 190"/>
                              <a:gd name="T36" fmla="*/ 29 w 80"/>
                              <a:gd name="T37" fmla="*/ 178 h 190"/>
                              <a:gd name="T38" fmla="*/ 26 w 80"/>
                              <a:gd name="T39" fmla="*/ 167 h 190"/>
                              <a:gd name="T40" fmla="*/ 25 w 80"/>
                              <a:gd name="T41" fmla="*/ 155 h 190"/>
                              <a:gd name="T42" fmla="*/ 25 w 80"/>
                              <a:gd name="T43" fmla="*/ 60 h 190"/>
                              <a:gd name="T44" fmla="*/ 0 w 80"/>
                              <a:gd name="T45" fmla="*/ 60 h 190"/>
                              <a:gd name="T46" fmla="*/ 0 w 80"/>
                              <a:gd name="T47" fmla="*/ 43 h 190"/>
                              <a:gd name="T48" fmla="*/ 25 w 80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190">
                                <a:moveTo>
                                  <a:pt x="25" y="43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0" y="43"/>
                                  <a:pt x="80" y="43"/>
                                  <a:pt x="80" y="43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0" y="155"/>
                                  <a:pt x="50" y="158"/>
                                </a:cubicBezTo>
                                <a:cubicBezTo>
                                  <a:pt x="50" y="160"/>
                                  <a:pt x="51" y="162"/>
                                  <a:pt x="51" y="164"/>
                                </a:cubicBezTo>
                                <a:cubicBezTo>
                                  <a:pt x="52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7" y="170"/>
                                  <a:pt x="70" y="170"/>
                                  <a:pt x="73" y="169"/>
                                </a:cubicBezTo>
                                <a:cubicBezTo>
                                  <a:pt x="75" y="169"/>
                                  <a:pt x="78" y="168"/>
                                  <a:pt x="80" y="167"/>
                                </a:cubicBezTo>
                                <a:cubicBezTo>
                                  <a:pt x="80" y="185"/>
                                  <a:pt x="80" y="185"/>
                                  <a:pt x="80" y="185"/>
                                </a:cubicBezTo>
                                <a:cubicBezTo>
                                  <a:pt x="76" y="186"/>
                                  <a:pt x="72" y="188"/>
                                  <a:pt x="68" y="189"/>
                                </a:cubicBezTo>
                                <a:cubicBezTo>
                                  <a:pt x="63" y="190"/>
                                  <a:pt x="59" y="190"/>
                                  <a:pt x="54" y="190"/>
                                </a:cubicBezTo>
                                <a:cubicBezTo>
                                  <a:pt x="47" y="190"/>
                                  <a:pt x="41" y="189"/>
                                  <a:pt x="37" y="187"/>
                                </a:cubicBezTo>
                                <a:cubicBezTo>
                                  <a:pt x="33" y="185"/>
                                  <a:pt x="31" y="182"/>
                                  <a:pt x="29" y="178"/>
                                </a:cubicBezTo>
                                <a:cubicBezTo>
                                  <a:pt x="27" y="175"/>
                                  <a:pt x="26" y="171"/>
                                  <a:pt x="26" y="167"/>
                                </a:cubicBezTo>
                                <a:cubicBezTo>
                                  <a:pt x="25" y="163"/>
                                  <a:pt x="25" y="159"/>
                                  <a:pt x="25" y="15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08"/>
                        <wps:cNvSpPr>
                          <a:spLocks/>
                        </wps:cNvSpPr>
                        <wps:spPr bwMode="auto">
                          <a:xfrm>
                            <a:off x="339725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6 w 81"/>
                              <a:gd name="T1" fmla="*/ 43 h 190"/>
                              <a:gd name="T2" fmla="*/ 26 w 81"/>
                              <a:gd name="T3" fmla="*/ 0 h 190"/>
                              <a:gd name="T4" fmla="*/ 50 w 81"/>
                              <a:gd name="T5" fmla="*/ 0 h 190"/>
                              <a:gd name="T6" fmla="*/ 50 w 81"/>
                              <a:gd name="T7" fmla="*/ 43 h 190"/>
                              <a:gd name="T8" fmla="*/ 81 w 81"/>
                              <a:gd name="T9" fmla="*/ 43 h 190"/>
                              <a:gd name="T10" fmla="*/ 81 w 81"/>
                              <a:gd name="T11" fmla="*/ 60 h 190"/>
                              <a:gd name="T12" fmla="*/ 50 w 81"/>
                              <a:gd name="T13" fmla="*/ 60 h 190"/>
                              <a:gd name="T14" fmla="*/ 50 w 81"/>
                              <a:gd name="T15" fmla="*/ 150 h 190"/>
                              <a:gd name="T16" fmla="*/ 51 w 81"/>
                              <a:gd name="T17" fmla="*/ 158 h 190"/>
                              <a:gd name="T18" fmla="*/ 52 w 81"/>
                              <a:gd name="T19" fmla="*/ 164 h 190"/>
                              <a:gd name="T20" fmla="*/ 56 w 81"/>
                              <a:gd name="T21" fmla="*/ 168 h 190"/>
                              <a:gd name="T22" fmla="*/ 65 w 81"/>
                              <a:gd name="T23" fmla="*/ 170 h 190"/>
                              <a:gd name="T24" fmla="*/ 73 w 81"/>
                              <a:gd name="T25" fmla="*/ 169 h 190"/>
                              <a:gd name="T26" fmla="*/ 81 w 81"/>
                              <a:gd name="T27" fmla="*/ 167 h 190"/>
                              <a:gd name="T28" fmla="*/ 81 w 81"/>
                              <a:gd name="T29" fmla="*/ 185 h 190"/>
                              <a:gd name="T30" fmla="*/ 68 w 81"/>
                              <a:gd name="T31" fmla="*/ 189 h 190"/>
                              <a:gd name="T32" fmla="*/ 55 w 81"/>
                              <a:gd name="T33" fmla="*/ 190 h 190"/>
                              <a:gd name="T34" fmla="*/ 38 w 81"/>
                              <a:gd name="T35" fmla="*/ 187 h 190"/>
                              <a:gd name="T36" fmla="*/ 29 w 81"/>
                              <a:gd name="T37" fmla="*/ 178 h 190"/>
                              <a:gd name="T38" fmla="*/ 26 w 81"/>
                              <a:gd name="T39" fmla="*/ 167 h 190"/>
                              <a:gd name="T40" fmla="*/ 26 w 81"/>
                              <a:gd name="T41" fmla="*/ 155 h 190"/>
                              <a:gd name="T42" fmla="*/ 26 w 81"/>
                              <a:gd name="T43" fmla="*/ 60 h 190"/>
                              <a:gd name="T44" fmla="*/ 0 w 81"/>
                              <a:gd name="T45" fmla="*/ 60 h 190"/>
                              <a:gd name="T46" fmla="*/ 0 w 81"/>
                              <a:gd name="T47" fmla="*/ 43 h 190"/>
                              <a:gd name="T48" fmla="*/ 26 w 81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90">
                                <a:moveTo>
                                  <a:pt x="26" y="43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60"/>
                                  <a:pt x="81" y="60"/>
                                  <a:pt x="81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1" y="155"/>
                                  <a:pt x="51" y="158"/>
                                </a:cubicBezTo>
                                <a:cubicBezTo>
                                  <a:pt x="51" y="160"/>
                                  <a:pt x="51" y="162"/>
                                  <a:pt x="52" y="164"/>
                                </a:cubicBezTo>
                                <a:cubicBezTo>
                                  <a:pt x="53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8" y="170"/>
                                  <a:pt x="71" y="170"/>
                                  <a:pt x="73" y="169"/>
                                </a:cubicBezTo>
                                <a:cubicBezTo>
                                  <a:pt x="76" y="169"/>
                                  <a:pt x="78" y="168"/>
                                  <a:pt x="81" y="167"/>
                                </a:cubicBezTo>
                                <a:cubicBezTo>
                                  <a:pt x="81" y="185"/>
                                  <a:pt x="81" y="185"/>
                                  <a:pt x="81" y="185"/>
                                </a:cubicBezTo>
                                <a:cubicBezTo>
                                  <a:pt x="77" y="186"/>
                                  <a:pt x="73" y="188"/>
                                  <a:pt x="68" y="189"/>
                                </a:cubicBezTo>
                                <a:cubicBezTo>
                                  <a:pt x="64" y="190"/>
                                  <a:pt x="59" y="190"/>
                                  <a:pt x="55" y="190"/>
                                </a:cubicBezTo>
                                <a:cubicBezTo>
                                  <a:pt x="48" y="190"/>
                                  <a:pt x="42" y="189"/>
                                  <a:pt x="38" y="187"/>
                                </a:cubicBezTo>
                                <a:cubicBezTo>
                                  <a:pt x="34" y="185"/>
                                  <a:pt x="31" y="182"/>
                                  <a:pt x="29" y="178"/>
                                </a:cubicBezTo>
                                <a:cubicBezTo>
                                  <a:pt x="28" y="175"/>
                                  <a:pt x="27" y="171"/>
                                  <a:pt x="26" y="167"/>
                                </a:cubicBezTo>
                                <a:cubicBezTo>
                                  <a:pt x="26" y="163"/>
                                  <a:pt x="26" y="159"/>
                                  <a:pt x="26" y="155"/>
                                </a:cubicBezTo>
                                <a:cubicBezTo>
                                  <a:pt x="26" y="60"/>
                                  <a:pt x="26" y="60"/>
                                  <a:pt x="26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09"/>
                        <wps:cNvSpPr>
                          <a:spLocks noEditPoints="1"/>
                        </wps:cNvSpPr>
                        <wps:spPr bwMode="auto">
                          <a:xfrm>
                            <a:off x="373380" y="9436735"/>
                            <a:ext cx="42545" cy="63500"/>
                          </a:xfrm>
                          <a:custGeom>
                            <a:avLst/>
                            <a:gdLst>
                              <a:gd name="T0" fmla="*/ 23 w 135"/>
                              <a:gd name="T1" fmla="*/ 6 h 200"/>
                              <a:gd name="T2" fmla="*/ 23 w 135"/>
                              <a:gd name="T3" fmla="*/ 25 h 200"/>
                              <a:gd name="T4" fmla="*/ 24 w 135"/>
                              <a:gd name="T5" fmla="*/ 25 h 200"/>
                              <a:gd name="T6" fmla="*/ 36 w 135"/>
                              <a:gd name="T7" fmla="*/ 12 h 200"/>
                              <a:gd name="T8" fmla="*/ 49 w 135"/>
                              <a:gd name="T9" fmla="*/ 4 h 200"/>
                              <a:gd name="T10" fmla="*/ 61 w 135"/>
                              <a:gd name="T11" fmla="*/ 1 h 200"/>
                              <a:gd name="T12" fmla="*/ 71 w 135"/>
                              <a:gd name="T13" fmla="*/ 0 h 200"/>
                              <a:gd name="T14" fmla="*/ 96 w 135"/>
                              <a:gd name="T15" fmla="*/ 4 h 200"/>
                              <a:gd name="T16" fmla="*/ 117 w 135"/>
                              <a:gd name="T17" fmla="*/ 18 h 200"/>
                              <a:gd name="T18" fmla="*/ 130 w 135"/>
                              <a:gd name="T19" fmla="*/ 42 h 200"/>
                              <a:gd name="T20" fmla="*/ 135 w 135"/>
                              <a:gd name="T21" fmla="*/ 77 h 200"/>
                              <a:gd name="T22" fmla="*/ 130 w 135"/>
                              <a:gd name="T23" fmla="*/ 112 h 200"/>
                              <a:gd name="T24" fmla="*/ 116 w 135"/>
                              <a:gd name="T25" fmla="*/ 136 h 200"/>
                              <a:gd name="T26" fmla="*/ 95 w 135"/>
                              <a:gd name="T27" fmla="*/ 149 h 200"/>
                              <a:gd name="T28" fmla="*/ 72 w 135"/>
                              <a:gd name="T29" fmla="*/ 153 h 200"/>
                              <a:gd name="T30" fmla="*/ 64 w 135"/>
                              <a:gd name="T31" fmla="*/ 153 h 200"/>
                              <a:gd name="T32" fmla="*/ 51 w 135"/>
                              <a:gd name="T33" fmla="*/ 150 h 200"/>
                              <a:gd name="T34" fmla="*/ 37 w 135"/>
                              <a:gd name="T35" fmla="*/ 142 h 200"/>
                              <a:gd name="T36" fmla="*/ 25 w 135"/>
                              <a:gd name="T37" fmla="*/ 127 h 200"/>
                              <a:gd name="T38" fmla="*/ 25 w 135"/>
                              <a:gd name="T39" fmla="*/ 200 h 200"/>
                              <a:gd name="T40" fmla="*/ 0 w 135"/>
                              <a:gd name="T41" fmla="*/ 200 h 200"/>
                              <a:gd name="T42" fmla="*/ 0 w 135"/>
                              <a:gd name="T43" fmla="*/ 6 h 200"/>
                              <a:gd name="T44" fmla="*/ 23 w 135"/>
                              <a:gd name="T45" fmla="*/ 6 h 200"/>
                              <a:gd name="T46" fmla="*/ 23 w 135"/>
                              <a:gd name="T47" fmla="*/ 77 h 200"/>
                              <a:gd name="T48" fmla="*/ 28 w 135"/>
                              <a:gd name="T49" fmla="*/ 105 h 200"/>
                              <a:gd name="T50" fmla="*/ 38 w 135"/>
                              <a:gd name="T51" fmla="*/ 123 h 200"/>
                              <a:gd name="T52" fmla="*/ 53 w 135"/>
                              <a:gd name="T53" fmla="*/ 133 h 200"/>
                              <a:gd name="T54" fmla="*/ 67 w 135"/>
                              <a:gd name="T55" fmla="*/ 136 h 200"/>
                              <a:gd name="T56" fmla="*/ 82 w 135"/>
                              <a:gd name="T57" fmla="*/ 133 h 200"/>
                              <a:gd name="T58" fmla="*/ 96 w 135"/>
                              <a:gd name="T59" fmla="*/ 123 h 200"/>
                              <a:gd name="T60" fmla="*/ 106 w 135"/>
                              <a:gd name="T61" fmla="*/ 105 h 200"/>
                              <a:gd name="T62" fmla="*/ 109 w 135"/>
                              <a:gd name="T63" fmla="*/ 77 h 200"/>
                              <a:gd name="T64" fmla="*/ 98 w 135"/>
                              <a:gd name="T65" fmla="*/ 33 h 200"/>
                              <a:gd name="T66" fmla="*/ 66 w 135"/>
                              <a:gd name="T67" fmla="*/ 17 h 200"/>
                              <a:gd name="T68" fmla="*/ 54 w 135"/>
                              <a:gd name="T69" fmla="*/ 19 h 200"/>
                              <a:gd name="T70" fmla="*/ 40 w 135"/>
                              <a:gd name="T71" fmla="*/ 27 h 200"/>
                              <a:gd name="T72" fmla="*/ 28 w 135"/>
                              <a:gd name="T73" fmla="*/ 45 h 200"/>
                              <a:gd name="T74" fmla="*/ 23 w 135"/>
                              <a:gd name="T75" fmla="*/ 7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0">
                                <a:moveTo>
                                  <a:pt x="23" y="6"/>
                                </a:move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8" y="20"/>
                                  <a:pt x="32" y="15"/>
                                  <a:pt x="36" y="12"/>
                                </a:cubicBezTo>
                                <a:cubicBezTo>
                                  <a:pt x="40" y="9"/>
                                  <a:pt x="44" y="6"/>
                                  <a:pt x="49" y="4"/>
                                </a:cubicBezTo>
                                <a:cubicBezTo>
                                  <a:pt x="53" y="3"/>
                                  <a:pt x="57" y="1"/>
                                  <a:pt x="61" y="1"/>
                                </a:cubicBezTo>
                                <a:cubicBezTo>
                                  <a:pt x="65" y="0"/>
                                  <a:pt x="68" y="0"/>
                                  <a:pt x="71" y="0"/>
                                </a:cubicBezTo>
                                <a:cubicBezTo>
                                  <a:pt x="80" y="0"/>
                                  <a:pt x="88" y="1"/>
                                  <a:pt x="96" y="4"/>
                                </a:cubicBezTo>
                                <a:cubicBezTo>
                                  <a:pt x="104" y="7"/>
                                  <a:pt x="111" y="12"/>
                                  <a:pt x="117" y="18"/>
                                </a:cubicBezTo>
                                <a:cubicBezTo>
                                  <a:pt x="122" y="25"/>
                                  <a:pt x="127" y="32"/>
                                  <a:pt x="130" y="42"/>
                                </a:cubicBezTo>
                                <a:cubicBezTo>
                                  <a:pt x="134" y="52"/>
                                  <a:pt x="135" y="63"/>
                                  <a:pt x="135" y="77"/>
                                </a:cubicBezTo>
                                <a:cubicBezTo>
                                  <a:pt x="135" y="90"/>
                                  <a:pt x="134" y="102"/>
                                  <a:pt x="130" y="112"/>
                                </a:cubicBezTo>
                                <a:cubicBezTo>
                                  <a:pt x="127" y="122"/>
                                  <a:pt x="122" y="130"/>
                                  <a:pt x="116" y="136"/>
                                </a:cubicBezTo>
                                <a:cubicBezTo>
                                  <a:pt x="110" y="142"/>
                                  <a:pt x="103" y="146"/>
                                  <a:pt x="95" y="149"/>
                                </a:cubicBezTo>
                                <a:cubicBezTo>
                                  <a:pt x="88" y="152"/>
                                  <a:pt x="80" y="153"/>
                                  <a:pt x="72" y="153"/>
                                </a:cubicBezTo>
                                <a:cubicBezTo>
                                  <a:pt x="70" y="153"/>
                                  <a:pt x="68" y="153"/>
                                  <a:pt x="64" y="153"/>
                                </a:cubicBezTo>
                                <a:cubicBezTo>
                                  <a:pt x="60" y="152"/>
                                  <a:pt x="56" y="151"/>
                                  <a:pt x="51" y="150"/>
                                </a:cubicBezTo>
                                <a:cubicBezTo>
                                  <a:pt x="47" y="148"/>
                                  <a:pt x="42" y="145"/>
                                  <a:pt x="37" y="142"/>
                                </a:cubicBezTo>
                                <a:cubicBezTo>
                                  <a:pt x="32" y="138"/>
                                  <a:pt x="28" y="133"/>
                                  <a:pt x="25" y="127"/>
                                </a:cubicBezTo>
                                <a:cubicBezTo>
                                  <a:pt x="25" y="200"/>
                                  <a:pt x="25" y="200"/>
                                  <a:pt x="25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3" y="6"/>
                                </a:lnTo>
                                <a:close/>
                                <a:moveTo>
                                  <a:pt x="23" y="77"/>
                                </a:moveTo>
                                <a:cubicBezTo>
                                  <a:pt x="23" y="88"/>
                                  <a:pt x="25" y="97"/>
                                  <a:pt x="28" y="105"/>
                                </a:cubicBezTo>
                                <a:cubicBezTo>
                                  <a:pt x="30" y="112"/>
                                  <a:pt x="34" y="118"/>
                                  <a:pt x="38" y="123"/>
                                </a:cubicBezTo>
                                <a:cubicBezTo>
                                  <a:pt x="43" y="128"/>
                                  <a:pt x="48" y="131"/>
                                  <a:pt x="53" y="133"/>
                                </a:cubicBezTo>
                                <a:cubicBezTo>
                                  <a:pt x="58" y="135"/>
                                  <a:pt x="63" y="136"/>
                                  <a:pt x="67" y="136"/>
                                </a:cubicBezTo>
                                <a:cubicBezTo>
                                  <a:pt x="72" y="136"/>
                                  <a:pt x="77" y="135"/>
                                  <a:pt x="82" y="133"/>
                                </a:cubicBezTo>
                                <a:cubicBezTo>
                                  <a:pt x="87" y="131"/>
                                  <a:pt x="92" y="128"/>
                                  <a:pt x="96" y="123"/>
                                </a:cubicBezTo>
                                <a:cubicBezTo>
                                  <a:pt x="100" y="119"/>
                                  <a:pt x="103" y="113"/>
                                  <a:pt x="106" y="105"/>
                                </a:cubicBezTo>
                                <a:cubicBezTo>
                                  <a:pt x="108" y="97"/>
                                  <a:pt x="109" y="88"/>
                                  <a:pt x="109" y="77"/>
                                </a:cubicBezTo>
                                <a:cubicBezTo>
                                  <a:pt x="109" y="58"/>
                                  <a:pt x="106" y="44"/>
                                  <a:pt x="98" y="33"/>
                                </a:cubicBezTo>
                                <a:cubicBezTo>
                                  <a:pt x="91" y="23"/>
                                  <a:pt x="80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4" y="23"/>
                                  <a:pt x="40" y="27"/>
                                </a:cubicBezTo>
                                <a:cubicBezTo>
                                  <a:pt x="35" y="31"/>
                                  <a:pt x="32" y="37"/>
                                  <a:pt x="28" y="45"/>
                                </a:cubicBezTo>
                                <a:cubicBezTo>
                                  <a:pt x="25" y="53"/>
                                  <a:pt x="23" y="64"/>
                                  <a:pt x="2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0"/>
                        <wps:cNvSpPr>
                          <a:spLocks/>
                        </wps:cNvSpPr>
                        <wps:spPr bwMode="auto">
                          <a:xfrm>
                            <a:off x="423545" y="9436735"/>
                            <a:ext cx="38100" cy="48895"/>
                          </a:xfrm>
                          <a:custGeom>
                            <a:avLst/>
                            <a:gdLst>
                              <a:gd name="T0" fmla="*/ 24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1 w 121"/>
                              <a:gd name="T11" fmla="*/ 133 h 153"/>
                              <a:gd name="T12" fmla="*/ 91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4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5 w 121"/>
                              <a:gd name="T25" fmla="*/ 86 h 153"/>
                              <a:gd name="T26" fmla="*/ 50 w 121"/>
                              <a:gd name="T27" fmla="*/ 82 h 153"/>
                              <a:gd name="T28" fmla="*/ 33 w 121"/>
                              <a:gd name="T29" fmla="*/ 78 h 153"/>
                              <a:gd name="T30" fmla="*/ 19 w 121"/>
                              <a:gd name="T31" fmla="*/ 71 h 153"/>
                              <a:gd name="T32" fmla="*/ 9 w 121"/>
                              <a:gd name="T33" fmla="*/ 59 h 153"/>
                              <a:gd name="T34" fmla="*/ 6 w 121"/>
                              <a:gd name="T35" fmla="*/ 41 h 153"/>
                              <a:gd name="T36" fmla="*/ 10 w 121"/>
                              <a:gd name="T37" fmla="*/ 21 h 153"/>
                              <a:gd name="T38" fmla="*/ 23 w 121"/>
                              <a:gd name="T39" fmla="*/ 8 h 153"/>
                              <a:gd name="T40" fmla="*/ 40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6 w 121"/>
                              <a:gd name="T47" fmla="*/ 15 h 153"/>
                              <a:gd name="T48" fmla="*/ 115 w 121"/>
                              <a:gd name="T49" fmla="*/ 29 h 153"/>
                              <a:gd name="T50" fmla="*/ 117 w 121"/>
                              <a:gd name="T51" fmla="*/ 43 h 153"/>
                              <a:gd name="T52" fmla="*/ 94 w 121"/>
                              <a:gd name="T53" fmla="*/ 43 h 153"/>
                              <a:gd name="T54" fmla="*/ 92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0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5 w 121"/>
                              <a:gd name="T67" fmla="*/ 27 h 153"/>
                              <a:gd name="T68" fmla="*/ 31 w 121"/>
                              <a:gd name="T69" fmla="*/ 40 h 153"/>
                              <a:gd name="T70" fmla="*/ 34 w 121"/>
                              <a:gd name="T71" fmla="*/ 52 h 153"/>
                              <a:gd name="T72" fmla="*/ 43 w 121"/>
                              <a:gd name="T73" fmla="*/ 59 h 153"/>
                              <a:gd name="T74" fmla="*/ 55 w 121"/>
                              <a:gd name="T75" fmla="*/ 63 h 153"/>
                              <a:gd name="T76" fmla="*/ 70 w 121"/>
                              <a:gd name="T77" fmla="*/ 66 h 153"/>
                              <a:gd name="T78" fmla="*/ 90 w 121"/>
                              <a:gd name="T79" fmla="*/ 71 h 153"/>
                              <a:gd name="T80" fmla="*/ 107 w 121"/>
                              <a:gd name="T81" fmla="*/ 78 h 153"/>
                              <a:gd name="T82" fmla="*/ 117 w 121"/>
                              <a:gd name="T83" fmla="*/ 90 h 153"/>
                              <a:gd name="T84" fmla="*/ 121 w 121"/>
                              <a:gd name="T85" fmla="*/ 107 h 153"/>
                              <a:gd name="T86" fmla="*/ 117 w 121"/>
                              <a:gd name="T87" fmla="*/ 126 h 153"/>
                              <a:gd name="T88" fmla="*/ 107 w 121"/>
                              <a:gd name="T89" fmla="*/ 139 h 153"/>
                              <a:gd name="T90" fmla="*/ 94 w 121"/>
                              <a:gd name="T91" fmla="*/ 147 h 153"/>
                              <a:gd name="T92" fmla="*/ 81 w 121"/>
                              <a:gd name="T93" fmla="*/ 151 h 153"/>
                              <a:gd name="T94" fmla="*/ 69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4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4" y="106"/>
                                </a:moveTo>
                                <a:cubicBezTo>
                                  <a:pt x="24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0" y="132"/>
                                  <a:pt x="44" y="133"/>
                                  <a:pt x="49" y="134"/>
                                </a:cubicBezTo>
                                <a:cubicBezTo>
                                  <a:pt x="53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1" y="133"/>
                                </a:cubicBezTo>
                                <a:cubicBezTo>
                                  <a:pt x="86" y="130"/>
                                  <a:pt x="89" y="128"/>
                                  <a:pt x="91" y="125"/>
                                </a:cubicBezTo>
                                <a:cubicBezTo>
                                  <a:pt x="93" y="122"/>
                                  <a:pt x="94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4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2" y="87"/>
                                  <a:pt x="65" y="86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44" y="81"/>
                                  <a:pt x="39" y="79"/>
                                  <a:pt x="33" y="78"/>
                                </a:cubicBezTo>
                                <a:cubicBezTo>
                                  <a:pt x="28" y="76"/>
                                  <a:pt x="23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9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7" y="26"/>
                                  <a:pt x="10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8" y="5"/>
                                  <a:pt x="34" y="3"/>
                                  <a:pt x="40" y="2"/>
                                </a:cubicBezTo>
                                <a:cubicBezTo>
                                  <a:pt x="47" y="1"/>
                                  <a:pt x="53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6" y="7"/>
                                  <a:pt x="102" y="11"/>
                                  <a:pt x="106" y="15"/>
                                </a:cubicBezTo>
                                <a:cubicBezTo>
                                  <a:pt x="110" y="20"/>
                                  <a:pt x="113" y="25"/>
                                  <a:pt x="115" y="29"/>
                                </a:cubicBezTo>
                                <a:cubicBezTo>
                                  <a:pt x="116" y="34"/>
                                  <a:pt x="117" y="39"/>
                                  <a:pt x="117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3" y="38"/>
                                  <a:pt x="92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5" y="24"/>
                                  <a:pt x="82" y="22"/>
                                  <a:pt x="78" y="20"/>
                                </a:cubicBezTo>
                                <a:cubicBezTo>
                                  <a:pt x="73" y="18"/>
                                  <a:pt x="68" y="17"/>
                                  <a:pt x="60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1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5" y="27"/>
                                </a:cubicBezTo>
                                <a:cubicBezTo>
                                  <a:pt x="32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4" y="52"/>
                                </a:cubicBezTo>
                                <a:cubicBezTo>
                                  <a:pt x="36" y="55"/>
                                  <a:pt x="39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5" y="63"/>
                                </a:cubicBezTo>
                                <a:cubicBezTo>
                                  <a:pt x="60" y="64"/>
                                  <a:pt x="65" y="65"/>
                                  <a:pt x="70" y="66"/>
                                </a:cubicBezTo>
                                <a:cubicBezTo>
                                  <a:pt x="78" y="68"/>
                                  <a:pt x="84" y="69"/>
                                  <a:pt x="90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1" y="81"/>
                                  <a:pt x="115" y="85"/>
                                  <a:pt x="117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7" y="126"/>
                                </a:cubicBezTo>
                                <a:cubicBezTo>
                                  <a:pt x="115" y="131"/>
                                  <a:pt x="111" y="136"/>
                                  <a:pt x="107" y="139"/>
                                </a:cubicBezTo>
                                <a:cubicBezTo>
                                  <a:pt x="103" y="143"/>
                                  <a:pt x="99" y="145"/>
                                  <a:pt x="94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6" y="152"/>
                                  <a:pt x="72" y="153"/>
                                  <a:pt x="69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7" y="147"/>
                                  <a:pt x="21" y="144"/>
                                  <a:pt x="16" y="139"/>
                                </a:cubicBezTo>
                                <a:cubicBezTo>
                                  <a:pt x="10" y="135"/>
                                  <a:pt x="6" y="130"/>
                                  <a:pt x="4" y="124"/>
                                </a:cubicBezTo>
                                <a:cubicBezTo>
                                  <a:pt x="1" y="118"/>
                                  <a:pt x="0" y="112"/>
                                  <a:pt x="0" y="106"/>
                                </a:cubicBezTo>
                                <a:lnTo>
                                  <a:pt x="2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1"/>
                        <wps:cNvSpPr>
                          <a:spLocks noEditPoints="1"/>
                        </wps:cNvSpPr>
                        <wps:spPr bwMode="auto">
                          <a:xfrm>
                            <a:off x="474345" y="94386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2"/>
                        <wps:cNvSpPr>
                          <a:spLocks/>
                        </wps:cNvSpPr>
                        <wps:spPr bwMode="auto">
                          <a:xfrm>
                            <a:off x="492760" y="9421495"/>
                            <a:ext cx="37465" cy="78740"/>
                          </a:xfrm>
                          <a:custGeom>
                            <a:avLst/>
                            <a:gdLst>
                              <a:gd name="T0" fmla="*/ 50 w 59"/>
                              <a:gd name="T1" fmla="*/ 0 h 124"/>
                              <a:gd name="T2" fmla="*/ 59 w 59"/>
                              <a:gd name="T3" fmla="*/ 0 h 124"/>
                              <a:gd name="T4" fmla="*/ 9 w 59"/>
                              <a:gd name="T5" fmla="*/ 124 h 124"/>
                              <a:gd name="T6" fmla="*/ 0 w 59"/>
                              <a:gd name="T7" fmla="*/ 124 h 124"/>
                              <a:gd name="T8" fmla="*/ 50 w 59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124">
                                <a:moveTo>
                                  <a:pt x="50" y="0"/>
                                </a:moveTo>
                                <a:lnTo>
                                  <a:pt x="59" y="0"/>
                                </a:lnTo>
                                <a:lnTo>
                                  <a:pt x="9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13"/>
                        <wps:cNvSpPr>
                          <a:spLocks/>
                        </wps:cNvSpPr>
                        <wps:spPr bwMode="auto">
                          <a:xfrm>
                            <a:off x="530225" y="9421495"/>
                            <a:ext cx="36830" cy="78740"/>
                          </a:xfrm>
                          <a:custGeom>
                            <a:avLst/>
                            <a:gdLst>
                              <a:gd name="T0" fmla="*/ 50 w 58"/>
                              <a:gd name="T1" fmla="*/ 0 h 124"/>
                              <a:gd name="T2" fmla="*/ 58 w 58"/>
                              <a:gd name="T3" fmla="*/ 0 h 124"/>
                              <a:gd name="T4" fmla="*/ 8 w 58"/>
                              <a:gd name="T5" fmla="*/ 124 h 124"/>
                              <a:gd name="T6" fmla="*/ 0 w 58"/>
                              <a:gd name="T7" fmla="*/ 124 h 124"/>
                              <a:gd name="T8" fmla="*/ 50 w 58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124">
                                <a:moveTo>
                                  <a:pt x="50" y="0"/>
                                </a:moveTo>
                                <a:lnTo>
                                  <a:pt x="58" y="0"/>
                                </a:lnTo>
                                <a:lnTo>
                                  <a:pt x="8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4"/>
                        <wps:cNvSpPr>
                          <a:spLocks/>
                        </wps:cNvSpPr>
                        <wps:spPr bwMode="auto">
                          <a:xfrm>
                            <a:off x="56705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15"/>
                        <wps:cNvSpPr>
                          <a:spLocks/>
                        </wps:cNvSpPr>
                        <wps:spPr bwMode="auto">
                          <a:xfrm>
                            <a:off x="631190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6"/>
                        <wps:cNvSpPr>
                          <a:spLocks/>
                        </wps:cNvSpPr>
                        <wps:spPr bwMode="auto">
                          <a:xfrm>
                            <a:off x="69532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2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4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2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4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63270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8"/>
                        <wps:cNvSpPr>
                          <a:spLocks noEditPoints="1"/>
                        </wps:cNvSpPr>
                        <wps:spPr bwMode="auto">
                          <a:xfrm>
                            <a:off x="785495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19"/>
                        <wps:cNvSpPr>
                          <a:spLocks/>
                        </wps:cNvSpPr>
                        <wps:spPr bwMode="auto">
                          <a:xfrm>
                            <a:off x="838835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20"/>
                        <wps:cNvSpPr>
                          <a:spLocks/>
                        </wps:cNvSpPr>
                        <wps:spPr bwMode="auto">
                          <a:xfrm>
                            <a:off x="889635" y="9436735"/>
                            <a:ext cx="25400" cy="46990"/>
                          </a:xfrm>
                          <a:custGeom>
                            <a:avLst/>
                            <a:gdLst>
                              <a:gd name="T0" fmla="*/ 80 w 80"/>
                              <a:gd name="T1" fmla="*/ 17 h 148"/>
                              <a:gd name="T2" fmla="*/ 58 w 80"/>
                              <a:gd name="T3" fmla="*/ 21 h 148"/>
                              <a:gd name="T4" fmla="*/ 41 w 80"/>
                              <a:gd name="T5" fmla="*/ 29 h 148"/>
                              <a:gd name="T6" fmla="*/ 30 w 80"/>
                              <a:gd name="T7" fmla="*/ 44 h 148"/>
                              <a:gd name="T8" fmla="*/ 25 w 80"/>
                              <a:gd name="T9" fmla="*/ 67 h 148"/>
                              <a:gd name="T10" fmla="*/ 25 w 80"/>
                              <a:gd name="T11" fmla="*/ 75 h 148"/>
                              <a:gd name="T12" fmla="*/ 25 w 80"/>
                              <a:gd name="T13" fmla="*/ 82 h 148"/>
                              <a:gd name="T14" fmla="*/ 25 w 80"/>
                              <a:gd name="T15" fmla="*/ 148 h 148"/>
                              <a:gd name="T16" fmla="*/ 0 w 80"/>
                              <a:gd name="T17" fmla="*/ 148 h 148"/>
                              <a:gd name="T18" fmla="*/ 0 w 80"/>
                              <a:gd name="T19" fmla="*/ 6 h 148"/>
                              <a:gd name="T20" fmla="*/ 25 w 80"/>
                              <a:gd name="T21" fmla="*/ 6 h 148"/>
                              <a:gd name="T22" fmla="*/ 25 w 80"/>
                              <a:gd name="T23" fmla="*/ 33 h 148"/>
                              <a:gd name="T24" fmla="*/ 26 w 80"/>
                              <a:gd name="T25" fmla="*/ 33 h 148"/>
                              <a:gd name="T26" fmla="*/ 33 w 80"/>
                              <a:gd name="T27" fmla="*/ 19 h 148"/>
                              <a:gd name="T28" fmla="*/ 44 w 80"/>
                              <a:gd name="T29" fmla="*/ 9 h 148"/>
                              <a:gd name="T30" fmla="*/ 58 w 80"/>
                              <a:gd name="T31" fmla="*/ 3 h 148"/>
                              <a:gd name="T32" fmla="*/ 73 w 80"/>
                              <a:gd name="T33" fmla="*/ 0 h 148"/>
                              <a:gd name="T34" fmla="*/ 80 w 80"/>
                              <a:gd name="T35" fmla="*/ 0 h 148"/>
                              <a:gd name="T36" fmla="*/ 80 w 80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0" h="148">
                                <a:moveTo>
                                  <a:pt x="80" y="17"/>
                                </a:moveTo>
                                <a:cubicBezTo>
                                  <a:pt x="72" y="18"/>
                                  <a:pt x="64" y="19"/>
                                  <a:pt x="58" y="21"/>
                                </a:cubicBezTo>
                                <a:cubicBezTo>
                                  <a:pt x="51" y="23"/>
                                  <a:pt x="46" y="25"/>
                                  <a:pt x="41" y="29"/>
                                </a:cubicBezTo>
                                <a:cubicBezTo>
                                  <a:pt x="37" y="33"/>
                                  <a:pt x="33" y="38"/>
                                  <a:pt x="30" y="44"/>
                                </a:cubicBezTo>
                                <a:cubicBezTo>
                                  <a:pt x="28" y="51"/>
                                  <a:pt x="26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27" y="28"/>
                                  <a:pt x="30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3" y="4"/>
                                  <a:pt x="58" y="3"/>
                                </a:cubicBezTo>
                                <a:cubicBezTo>
                                  <a:pt x="63" y="1"/>
                                  <a:pt x="68" y="0"/>
                                  <a:pt x="73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lnTo>
                                  <a:pt x="8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22020" y="94214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2"/>
                        <wps:cNvSpPr>
                          <a:spLocks noEditPoints="1"/>
                        </wps:cNvSpPr>
                        <wps:spPr bwMode="auto">
                          <a:xfrm>
                            <a:off x="939800" y="94214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5 w 136"/>
                              <a:gd name="T23" fmla="*/ 156 h 201"/>
                              <a:gd name="T24" fmla="*/ 0 w 136"/>
                              <a:gd name="T25" fmla="*/ 124 h 201"/>
                              <a:gd name="T26" fmla="*/ 3 w 136"/>
                              <a:gd name="T27" fmla="*/ 100 h 201"/>
                              <a:gd name="T28" fmla="*/ 12 w 136"/>
                              <a:gd name="T29" fmla="*/ 75 h 201"/>
                              <a:gd name="T30" fmla="*/ 31 w 136"/>
                              <a:gd name="T31" fmla="*/ 56 h 201"/>
                              <a:gd name="T32" fmla="*/ 65 w 136"/>
                              <a:gd name="T33" fmla="*/ 48 h 201"/>
                              <a:gd name="T34" fmla="*/ 91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7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8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100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10 w 136"/>
                              <a:gd name="T61" fmla="*/ 97 h 201"/>
                              <a:gd name="T62" fmla="*/ 100 w 136"/>
                              <a:gd name="T63" fmla="*/ 79 h 201"/>
                              <a:gd name="T64" fmla="*/ 86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9 w 136"/>
                              <a:gd name="T71" fmla="*/ 79 h 201"/>
                              <a:gd name="T72" fmla="*/ 30 w 136"/>
                              <a:gd name="T73" fmla="*/ 97 h 201"/>
                              <a:gd name="T74" fmla="*/ 27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5" y="187"/>
                                  <a:pt x="102" y="190"/>
                                  <a:pt x="98" y="192"/>
                                </a:cubicBezTo>
                                <a:cubicBezTo>
                                  <a:pt x="94" y="195"/>
                                  <a:pt x="90" y="197"/>
                                  <a:pt x="84" y="199"/>
                                </a:cubicBezTo>
                                <a:cubicBezTo>
                                  <a:pt x="79" y="200"/>
                                  <a:pt x="73" y="201"/>
                                  <a:pt x="65" y="201"/>
                                </a:cubicBezTo>
                                <a:cubicBezTo>
                                  <a:pt x="55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3" y="187"/>
                                  <a:pt x="17" y="180"/>
                                </a:cubicBezTo>
                                <a:cubicBezTo>
                                  <a:pt x="12" y="173"/>
                                  <a:pt x="8" y="165"/>
                                  <a:pt x="5" y="156"/>
                                </a:cubicBezTo>
                                <a:cubicBezTo>
                                  <a:pt x="2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3" y="100"/>
                                </a:cubicBezTo>
                                <a:cubicBezTo>
                                  <a:pt x="4" y="91"/>
                                  <a:pt x="7" y="83"/>
                                  <a:pt x="12" y="75"/>
                                </a:cubicBezTo>
                                <a:cubicBezTo>
                                  <a:pt x="17" y="67"/>
                                  <a:pt x="23" y="61"/>
                                  <a:pt x="31" y="56"/>
                                </a:cubicBezTo>
                                <a:cubicBezTo>
                                  <a:pt x="40" y="50"/>
                                  <a:pt x="51" y="48"/>
                                  <a:pt x="65" y="48"/>
                                </a:cubicBezTo>
                                <a:cubicBezTo>
                                  <a:pt x="74" y="48"/>
                                  <a:pt x="83" y="50"/>
                                  <a:pt x="91" y="53"/>
                                </a:cubicBezTo>
                                <a:cubicBezTo>
                                  <a:pt x="99" y="56"/>
                                  <a:pt x="106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38"/>
                                  <a:pt x="28" y="149"/>
                                  <a:pt x="31" y="156"/>
                                </a:cubicBezTo>
                                <a:cubicBezTo>
                                  <a:pt x="35" y="164"/>
                                  <a:pt x="39" y="170"/>
                                  <a:pt x="43" y="174"/>
                                </a:cubicBezTo>
                                <a:cubicBezTo>
                                  <a:pt x="48" y="178"/>
                                  <a:pt x="53" y="181"/>
                                  <a:pt x="58" y="182"/>
                                </a:cubicBezTo>
                                <a:cubicBezTo>
                                  <a:pt x="63" y="183"/>
                                  <a:pt x="67" y="184"/>
                                  <a:pt x="70" y="184"/>
                                </a:cubicBezTo>
                                <a:cubicBezTo>
                                  <a:pt x="76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6" y="175"/>
                                  <a:pt x="100" y="170"/>
                                </a:cubicBezTo>
                                <a:cubicBezTo>
                                  <a:pt x="104" y="166"/>
                                  <a:pt x="107" y="159"/>
                                  <a:pt x="109" y="152"/>
                                </a:cubicBezTo>
                                <a:cubicBezTo>
                                  <a:pt x="112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2" y="105"/>
                                  <a:pt x="110" y="97"/>
                                </a:cubicBezTo>
                                <a:cubicBezTo>
                                  <a:pt x="107" y="90"/>
                                  <a:pt x="104" y="84"/>
                                  <a:pt x="100" y="79"/>
                                </a:cubicBezTo>
                                <a:cubicBezTo>
                                  <a:pt x="96" y="74"/>
                                  <a:pt x="91" y="71"/>
                                  <a:pt x="86" y="69"/>
                                </a:cubicBezTo>
                                <a:cubicBezTo>
                                  <a:pt x="80" y="66"/>
                                  <a:pt x="75" y="65"/>
                                  <a:pt x="69" y="65"/>
                                </a:cubicBezTo>
                                <a:cubicBezTo>
                                  <a:pt x="63" y="65"/>
                                  <a:pt x="58" y="66"/>
                                  <a:pt x="52" y="69"/>
                                </a:cubicBezTo>
                                <a:cubicBezTo>
                                  <a:pt x="47" y="71"/>
                                  <a:pt x="43" y="74"/>
                                  <a:pt x="39" y="79"/>
                                </a:cubicBezTo>
                                <a:cubicBezTo>
                                  <a:pt x="35" y="84"/>
                                  <a:pt x="32" y="90"/>
                                  <a:pt x="30" y="97"/>
                                </a:cubicBezTo>
                                <a:cubicBezTo>
                                  <a:pt x="28" y="105"/>
                                  <a:pt x="27" y="114"/>
                                  <a:pt x="27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8855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021080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5"/>
                        <wps:cNvSpPr>
                          <a:spLocks/>
                        </wps:cNvSpPr>
                        <wps:spPr bwMode="auto">
                          <a:xfrm>
                            <a:off x="1074420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351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12FDF" id="JE1904171102JU EURID zonder bank " o:spid="_x0000_s1026" editas="canvas" style="position:absolute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3" o:spid="_x0000_s1028" style="position:absolute;left:3816;top:3968;width:11893;height:6706;visibility:visible;mso-wrap-style:square;v-text-anchor:top" coordsize="374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" path="m3343,1719v-67,328,-67,328,-67,328c3135,2047,3135,2047,3135,2047v68,-328,68,-328,68,-328l3343,1719xm3594,1615v140,,140,,140,c3648,2047,3648,2047,3648,2047v-132,,-132,,-132,c3526,1998,3526,1998,3526,1998v-31,33,-69,56,-106,56c3342,2054,3319,1964,3335,1886v17,-82,75,-174,156,-174c3524,1712,3554,1733,3568,1763v5,,5,,5,l3594,1615xm3519,1836v-23,,-40,23,-45,47c3469,1907,3477,1930,3500,1930v22,,42,-26,46,-49c3551,1859,3540,1836,3519,1836xm3360,1649v8,-28,-18,-45,-60,-45c3259,1604,3223,1621,3215,1649v-9,32,21,46,59,46c3312,1695,3351,1681,3360,1649xm2389,1823v,40,-2,74,-50,74c2290,1897,2289,1863,2289,1823v,-279,,-279,,-279c2107,1544,2107,1544,2107,1544v,297,,297,,297c2107,1987,2199,2053,2339,2053v140,,232,-66,232,-212c2571,1544,2571,1544,2571,1544v-182,,-182,,-182,l2389,1823xm1876,1859v140,,140,,140,c2016,1729,2016,1729,2016,1729v-140,,-140,,-140,c1876,1681,1876,1681,1876,1681v154,,154,,154,c2030,1544,2030,1544,2030,1544v-337,,-337,,-337,c1693,2045,1693,2045,1693,2045v342,,342,,342,c2035,1908,2035,1908,2035,1908v-159,,-159,,-159,l1876,1859xm3013,1883v109,162,109,162,109,162c2912,2045,2912,2045,2912,2045v-83,-160,-83,-160,-83,-160c2829,2045,2829,2045,2829,2045v-178,,-178,,-178,c2651,1544,2651,1544,2651,1544v220,,220,,220,c2984,1544,3079,1592,3079,1719v,75,-29,107,-97,134c2992,1860,3003,1868,3013,1883xm2901,1724v,-38,-27,-43,-58,-43c2829,1681,2829,1681,2829,1681v,85,,85,,85c2841,1766,2841,1766,2841,1766v30,,60,-4,60,-42xm484,2038c444,1895,444,1895,444,1895v-17,,-17,,-17,c387,2038,387,2038,387,2038,346,1895,346,1895,346,1895v-14,,-14,,-14,c378,2054,378,2054,378,2054v18,,18,,18,c435,1911,435,1911,435,1911v40,143,40,143,40,143c493,2054,493,2054,493,2054v46,-159,46,-159,46,-159c524,1895,524,1895,524,1895r-40,143xm151,1894v,63,-59,64,-75,64c15,1958,15,1958,15,1958v,96,,96,,96c,2054,,2054,,2054,,1835,,1835,,1835v80,,80,,80,c103,1835,151,1838,151,1894xm135,1895v,-43,-37,-47,-59,-47c15,1848,15,1848,15,1848v,97,,97,,97c76,1945,76,1945,76,1945v44,,59,-21,59,-50xm313,1975v,47,-21,86,-73,86c188,2061,167,2022,167,1975v,-48,21,-86,73,-86c292,1889,313,1927,313,1975xm299,1975v,-46,-19,-75,-59,-75c200,1900,181,1929,181,1975v,45,19,75,59,75c280,2050,299,2020,299,1975xm1394,1972v,45,-18,89,-69,89c1294,2061,1279,2045,1271,2029v-1,,-1,,-1,c1270,2054,1270,2054,1270,2054v-13,,-13,,-13,c1257,1835,1257,1835,1257,1835v13,,13,,13,c1270,1922,1270,1922,1270,1922v9,-18,27,-33,56,-33c1376,1889,1394,1929,1394,1972xm1379,1972v,-43,-18,-72,-53,-72c1291,1900,1270,1929,1270,1976v,53,29,74,56,74c1347,2050,1379,2038,1379,1972xm1486,2038v-55,-143,-55,-143,-55,-143c1415,1895,1415,1895,1415,1895v64,160,64,160,64,160c1473,2072,1473,2072,1473,2072v-7,23,-10,30,-27,30c1445,2102,1441,2102,1435,2101v,11,,11,,11c1440,2113,1445,2113,1447,2113v27,,31,-19,37,-33c1551,1895,1551,1895,1551,1895v-14,,-14,,-14,l1486,2038xm1120,1835v14,,14,,14,c1134,2054,1134,2054,1134,2054v-14,,-14,,-14,c1120,2029,1120,2029,1120,2029v,,,,,c1117,2035,1105,2061,1066,2061v-66,,-69,-71,-69,-89c997,1913,1029,1889,1065,1889v24,,45,11,55,33l1120,1835xm1121,1976v,-47,-21,-76,-57,-76c1025,1900,1012,1938,1012,1972v,74,41,78,53,78c1092,2050,1121,2029,1121,1976xm698,1976v-127,,-127,,-127,c571,2004,581,2050,630,2050v31,,48,-20,52,-42c696,2008,696,2008,696,2008v-4,21,-19,53,-66,53c617,2061,556,2060,556,1972v,-14,2,-83,74,-83c654,1889,699,1896,698,1976xm571,1965v112,,112,,112,c683,1941,675,1900,629,1900v-48,,-58,42,-58,65xm754,1928v-1,,-1,,-1,c753,1895,753,1895,753,1895v-14,,-14,,-14,c739,2054,739,2054,739,2054v14,,14,,14,c753,1978,753,1978,753,1978v,-65,34,-71,54,-72c810,1906,812,1906,814,1906v,-14,,-14,,-14c807,1892,807,1892,807,1892v-26,,-46,16,-53,36xm964,1976v-127,,-127,,-127,c837,2004,847,2050,896,2050v31,,48,-20,53,-42c962,2008,962,2008,962,2008v-3,21,-19,53,-66,53c883,2061,822,2060,822,1972v,-14,2,-83,74,-83c920,1889,965,1896,964,1976xm837,1965v112,,112,,112,c949,1941,941,1900,895,1900v-47,,-57,42,-58,65xm1067,730c1067,293,1305,,1707,v389,,612,306,612,614c2319,743,2284,776,2170,776v-765,,-765,,-765,c1405,974,1521,1118,1718,1118v255,,255,-185,392,-185c2191,933,2249,1010,2249,1079v,226,-327,332,-531,332c1245,1411,1067,1056,1067,730xm1405,560v594,,594,,594,c1980,388,1864,262,1714,262v-170,,-272,116,-309,298xm3575,c3442,,3404,88,3404,189v,624,,624,,624c3404,1003,3264,1111,3144,1111v-148,,-216,-108,-216,-261c2928,189,2928,189,2928,189,2928,88,2891,,2757,,2623,,2586,88,2586,189v,736,,736,,736c2586,1308,2811,1422,3017,1422v195,,319,-98,415,-238c3437,1184,3437,1184,3437,1184v,49,,49,,49c3437,1347,3484,1422,3592,1422v108,,154,-75,154,-189c3746,189,3746,189,3746,189,3746,88,3709,,3575,xe" fillcolor="#1e3967" stroked="f">
                <v:path arrowok="t" o:connecttype="custom" o:connectlocs="1016953,545524;1158240,649615;1058863,598522;1141095,512520;1125855,596935;1020763,523310;742633,602012;668973,584241;758508,489988;640080,548698;644525,489988;646113,605503;991235,648980;841693,648980;946785,588049;898208,533465;153670,646759;109855,601378;138113,606455;166370,601378;4763,621371;25400,582337;4763,586462;99378,626766;99378,626766;76200,650567;403543,643903;399098,582337;442595,625814;421005,650567;449263,601378;455613,666752;492443,601378;360045,582337;355600,643903;355600,609946;321310,625814;181293,627083;200025,654058;181293,623592;239395,611850;234633,651836;258445,604869;306070,627083;305435,637238;306070,627083;265748,623592;688975,246263;714058,342420;634683,177716;1080770,59979;929640,59979;957898,451271;1140460,451271" o:connectangles="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4451;top:7308;width:876;height:940;visibility:visible;mso-wrap-style:square;v-text-anchor:top" coordsize="27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" path="m128,c88,39,,100,,155v,1,,1,,1c,191,9,227,28,260v10,16,87,24,100,36c193,231,276,146,227,61,218,45,140,12,128,e" fillcolor="#80bfdf" stroked="f">
                <v:path arrowok="t" o:connecttype="custom" o:connectlocs="40640,0;0,49213;0,49530;8890,82550;40640,93980;72073,19368;40640,0" o:connectangles="0,0,0,0,0,0,0"/>
              </v:shape>
              <v:shape id="Freeform 5" o:spid="_x0000_s1030" style="position:absolute;left:4857;top:7112;width:1232;height:1333;visibility:visible;mso-wrap-style:square;v-text-anchor:top" coordsize="38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" path="m148,v-2,,-2,,-2,c111,1,75,10,43,29,26,38,12,49,,62v12,12,23,27,33,43c82,189,65,293,,358v39,40,93,62,148,62c183,420,220,410,253,391,353,333,387,205,329,105,290,38,220,1,148,e" fillcolor="#9acce5" stroked="f">
                <v:path arrowok="t" o:connecttype="custom" o:connectlocs="47111,0;46475,0;13688,9208;0,19685;10505,33338;0,113665;47111,133350;80535,124143;104727,33338;47111,0" o:connectangles="0,0,0,0,0,0,0,0,0,0"/>
              </v:shape>
              <v:shape id="Freeform 6" o:spid="_x0000_s1031" style="position:absolute;left:3625;top:7112;width:1232;height:1333;visibility:visible;mso-wrap-style:square;v-text-anchor:top" coordsize="38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" path="m240,v-2,,-2,,-2,c203,1,167,10,134,29,34,87,,215,58,315v39,67,109,105,182,105c275,420,311,410,344,391v17,-9,31,-20,44,-33c375,346,364,331,354,315,335,282,326,246,326,210v,,,,,c326,155,348,101,388,62,348,22,295,1,240,e" fillcolor="#cce5f2" stroked="f">
                <v:path arrowok="t" o:connecttype="custom" o:connectlocs="76200,0;75565,0;42545,9208;18415,100013;76200,133350;109220,124143;123190,113665;112395,100013;103505,66675;103505,66675;123190,19685;76200,0" o:connectangles="0,0,0,0,0,0,0,0,0,0,0,0"/>
              </v:shape>
              <v:shape id="Freeform 7" o:spid="_x0000_s1032" style="position:absolute;left:5575;top:7023;width:1517;height:1517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" path="m58,344c,244,34,116,134,58,234,,362,34,420,134v58,100,24,228,-76,286c244,478,116,444,58,344e" fillcolor="#3599cc" stroked="f">
                <v:path arrowok="t" o:connecttype="custom" o:connectlocs="18415,109220;42545,18415;133350,42545;109220,133350;18415,109220" o:connectangles="0,0,0,0,0"/>
              </v:shape>
              <v:group id="Group 1" o:spid="_x0000_s1033" style="position:absolute;left:3113;top:83093;width:8712;height:12217" coordorigin="2590,82784" coordsize="8712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8" o:spid="_x0000_s1034" style="position:absolute;left:2667;top:82784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9" o:spid="_x0000_s1035" style="position:absolute;left:3200;top:82784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" path="m26,v,117,,117,,117c26,122,26,129,27,137v,7,2,14,6,20c36,163,41,169,48,173v7,4,16,7,29,7c86,180,95,178,101,175v7,-2,12,-6,16,-12c121,158,124,152,125,144v2,-8,3,-17,3,-27c128,,128,,128,v26,,26,,26,c154,120,154,120,154,120v,13,-1,24,-4,34c147,163,143,171,139,177v-5,6,-10,10,-16,14c118,194,112,197,106,198v-6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053,60643;33655,62865;28575,63818;24448,64135;14605,62865;7938,59690;3493,54928;1270,49530;0,43815;0,38100;0,0;8255,0" o:connectangles="0,0,0,0,0,0,0,0,0,0,0,0,0,0,0,0,0,0,0,0,0,0,0,0,0,0,0"/>
                </v:shape>
                <v:shape id="Freeform 10" o:spid="_x0000_s1036" style="position:absolute;left:3829;top:82784;width:495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" path="m,c87,,87,,87,v3,,7,,12,c104,,108,1,113,2v5,2,10,3,14,6c132,10,136,13,140,17v3,4,6,8,8,14c151,37,152,44,152,52v,6,-1,11,-2,17c148,74,146,79,143,83v-3,5,-6,8,-11,12c128,98,123,100,118,101v,1,,1,,1c125,104,130,107,134,110v3,4,6,7,8,11c144,125,145,130,146,134v,5,,10,1,15c147,156,147,161,147,166v,5,,9,1,12c148,182,149,185,150,188v1,2,2,5,5,8c127,196,127,196,127,196v-2,-2,-3,-5,-4,-7c121,187,121,184,120,181v,-3,,-6,,-11c119,166,119,161,119,154v,-5,,-10,-1,-15c118,134,116,130,114,126v-2,-4,-6,-7,-11,-10c98,114,91,113,82,113v-56,,-56,,-56,c26,196,26,196,26,196,,196,,196,,196l,xm26,90v59,,59,,59,c88,90,92,90,96,89v5,-1,9,-2,13,-5c113,82,117,78,120,74v2,-5,4,-11,4,-19c124,49,123,44,121,39v-3,-4,-6,-7,-9,-10c108,26,104,24,98,23,93,22,87,22,81,22v-55,,-55,,-55,l26,90xe" fillcolor="black" stroked="f">
                  <v:path arrowok="t" o:connecttype="custom" o:connectlocs="0,0;27801,0;31635,0;36109,635;40583,2540;44737,5398;47293,9843;48571,16510;47932,21908;45695,26353;42180,30163;37707,32068;37707,32385;42819,34925;45376,38418;46654,42545;46974,47308;46974,52705;47293,56515;47932,59690;49530,62230;40583,62230;39304,60008;38346,57468;38346,53975;38026,48895;37707,44133;36429,40005;32913,36830;26203,35878;8308,35878;8308,62230;0,62230;0,0;8308,28575;27162,28575;30677,28258;34831,26670;38346,23495;39624,17463;38665,12383;35789,9208;31316,7303;25883,6985;8308,6985;8308,28575" o:connectangles="0,0,0,0,0,0,0,0,0,0,0,0,0,0,0,0,0,0,0,0,0,0,0,0,0,0,0,0,0,0,0,0,0,0,0,0,0,0,0,0,0,0,0,0,0,0"/>
                  <o:lock v:ext="edit" verticies="t"/>
                </v:shape>
                <v:shape id="Freeform 11" o:spid="_x0000_s1037" style="position:absolute;left:4425;top:82784;width:77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2" o:spid="_x0000_s1038" style="position:absolute;left:4603;top:82784;width:426;height:642;visibility:visible;mso-wrap-style:square;v-text-anchor:top" coordsize="13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" path="m135,v,196,,196,,196c112,196,112,196,112,196v,-20,,-20,,-20c112,176,112,176,112,176v-2,2,-3,5,-6,8c104,187,101,190,98,192v-4,3,-9,5,-14,7c78,200,72,201,64,201v-10,,-19,-1,-27,-5c29,192,22,187,17,180,11,173,7,165,4,156,1,146,,136,,124v,-7,1,-15,2,-24c4,91,7,83,11,75,16,67,22,61,31,56v8,-6,19,-8,33,-8c73,48,82,50,90,53v8,3,15,9,21,19c111,,111,,111,r24,xm26,124v,14,1,25,5,32c34,164,38,170,42,174v5,4,10,7,15,8c62,183,66,184,70,184v5,,10,-1,16,-3c91,179,95,175,99,170v4,-4,7,-11,10,-18c111,144,112,135,112,124v,-10,-1,-19,-3,-27c107,90,103,84,99,79,95,74,90,71,85,69,80,66,74,65,68,65v-6,,-11,1,-16,4c47,71,42,74,38,79v-4,5,-7,11,-9,18c27,105,26,114,26,124xe" fillcolor="black" stroked="f">
                  <v:path arrowok="t" o:connecttype="custom" o:connectlocs="42545,0;42545,62540;35297,62540;35297,56158;35297,56158;33406,58711;30885,61263;26472,63497;20169,64135;11660,62540;5358,57434;1261,49776;0,39566;630,31908;3467,23931;9770,17868;20169,15316;28363,16911;34981,22974;34981,0;42545,0;8194,39566;9770,49776;13236,55520;17963,58072;22060,58711;27103,57753;31200,54244;34351,48500;35297,39566;34351,30951;31200,25207;26788,22016;21430,20740;16388,22016;11976,25207;9139,30951;8194,39566" o:connectangles="0,0,0,0,0,0,0,0,0,0,0,0,0,0,0,0,0,0,0,0,0,0,0,0,0,0,0,0,0,0,0,0,0,0,0,0,0,0"/>
                  <o:lock v:ext="edit" verticies="t"/>
                </v:shape>
                <v:shape id="Freeform 13" o:spid="_x0000_s1039" style="position:absolute;left:5302;top:82956;width:419;height:45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" path="m53,l66,,40,71r-14,l,,13,,33,59,53,xe" fillcolor="black" stroked="f">
                  <v:path arrowok="t" o:connecttype="custom" o:connectlocs="33655,0;41910,0;25400,45085;16510,45085;0,0;8255,0;20955,37465;33655,0" o:connectangles="0,0,0,0,0,0,0,0"/>
                </v:shape>
                <v:shape id="Freeform 14" o:spid="_x0000_s1040" style="position:absolute;left:5746;top:82956;width:369;height:451;visibility:visible;mso-wrap-style:square;v-text-anchor:top" coordsize="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" path="m56,r,9l14,62r44,l58,71,,71,,62,42,9,2,9,2,,56,xe" fillcolor="black" stroked="f">
                  <v:path arrowok="t" o:connecttype="custom" o:connectlocs="35560,0;35560,5715;8890,39370;36830,39370;36830,45085;0,45085;0,39370;26670,5715;1270,5715;1270,0;35560,0" o:connectangles="0,0,0,0,0,0,0,0,0,0,0"/>
                </v:shape>
                <v:shape id="Freeform 15" o:spid="_x0000_s1041" style="position:absolute;left:6134;top:8295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6" o:spid="_x0000_s1042" style="position:absolute;left:2603;top:83927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17" o:spid="_x0000_s1043" style="position:absolute;left:3041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18" o:spid="_x0000_s1044" style="position:absolute;left:3575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Freeform 19" o:spid="_x0000_s1045" style="position:absolute;left:3752;top:84080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" path="m134,107v-1,5,-3,10,-5,15c126,128,123,133,118,138v-5,4,-11,8,-18,11c92,152,83,153,72,153v-12,,-22,-1,-30,-4c34,145,27,141,22,136,17,131,12,126,9,120,6,114,4,108,3,103,1,97,1,92,,87,,83,,79,,77,,74,,70,1,65,1,60,2,54,3,49,5,43,7,37,10,31,13,26,17,20,22,16,27,11,34,7,41,4,49,1,58,,69,v15,,26,2,34,7c112,12,118,19,123,26v5,7,8,16,9,24c134,59,135,68,135,75v,1,,3,,4c135,80,135,81,135,82,26,82,26,82,26,82v,6,1,13,3,19c30,107,33,113,36,118v4,5,9,10,14,13c56,134,63,136,71,136v6,,11,-1,16,-2c91,132,95,130,99,127v3,-3,6,-6,7,-9c108,114,110,111,111,107r23,xm109,65v,-5,,-10,-2,-16c106,44,104,39,101,34,99,29,95,25,90,22,85,19,78,17,70,17v-9,,-16,2,-22,5c42,25,38,30,34,34v-3,5,-5,10,-6,16c27,55,26,60,26,65r83,xe" fillcolor="black" stroked="f">
                  <v:path arrowok="t" o:connecttype="custom" o:connectlocs="42860,34195;41261,38988;37743,44101;31985,47617;23029,48895;13434,47617;7037,43462;2879,38349;960,32916;0,27803;0,24607;320,20772;960,15659;3199,9907;7037,5113;13114,1278;22070,0;32945,2237;39342,8309;42220,15979;43180,23968;43180,25246;43180,26205;8316,26205;9276,32277;11515,37710;15993,41864;22709,43462;27827,42823;31665,40586;33904,37710;35504,34195;42860,34195;34864,20772;34224,15659;32305,10866;28787,7031;22390,5433;15353,7031;10875,10866;8956,15979;8316,20772;34864,20772" o:connectangles="0,0,0,0,0,0,0,0,0,0,0,0,0,0,0,0,0,0,0,0,0,0,0,0,0,0,0,0,0,0,0,0,0,0,0,0,0,0,0,0,0,0,0"/>
                  <o:lock v:ext="edit" verticies="t"/>
                </v:shape>
                <v:shape id="Freeform 20" o:spid="_x0000_s1046" style="position:absolute;left:4260;top:84080;width:419;height:489;visibility:visible;mso-wrap-style:square;v-text-anchor:top" coordsize="1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" path="m131,97v-1,4,-2,10,-3,16c126,119,123,126,118,132v-4,5,-10,11,-18,15c92,151,82,153,69,153v-2,,-6,,-10,c55,152,50,152,45,150v-6,-1,-11,-4,-16,-7c23,140,19,135,14,129,10,124,7,117,4,108,1,99,,88,,76,,67,,59,2,50,4,41,8,33,13,25,18,18,25,12,33,7,42,2,53,,67,,77,,86,1,94,4v7,3,13,6,18,11c117,20,121,25,124,31v3,6,5,12,6,19c106,50,106,50,106,50,105,42,103,36,99,32,96,27,92,24,88,22,84,20,81,18,77,18v-4,,-7,-1,-9,-1c60,17,54,19,48,22,43,25,38,29,35,34v-3,6,-6,12,-7,19c26,60,26,67,26,76v,8,,15,2,22c30,106,32,112,36,118v3,5,8,10,13,13c55,134,62,136,70,136v6,,12,-1,17,-4c92,129,96,126,99,122v3,-3,5,-8,6,-12c106,105,107,101,107,97r24,xe" fillcolor="black" stroked="f">
                  <v:path arrowok="t" o:connecttype="custom" o:connectlocs="41910,30999;40950,36112;37751,42184;31992,46978;22075,48895;18875,48895;14397,47936;9278,45699;4479,41225;1280,34514;0,24288;640,15979;4159,7989;10557,2237;21435,0;30073,1278;35831,4794;39671,9907;41590,15979;33912,15979;31672,10226;28153,7031;24634,5752;21755,5433;15356,7031;11197,10866;8958,16937;8318,24288;8958,31318;11517,37710;15676,41864;22395,43462;27833,42184;31672,38988;33592,35153;34232,30999;41910,30999" o:connectangles="0,0,0,0,0,0,0,0,0,0,0,0,0,0,0,0,0,0,0,0,0,0,0,0,0,0,0,0,0,0,0,0,0,0,0,0,0"/>
                </v:shape>
                <v:shape id="Freeform 21" o:spid="_x0000_s1047" style="position:absolute;left:4749;top:84080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" path="m,77c,67,1,58,4,49,6,39,10,31,16,24,21,17,28,11,37,7,46,2,57,,70,v13,,24,2,33,7c112,11,119,17,124,24v6,7,10,15,12,25c139,58,140,67,140,77v,9,-1,19,-4,28c134,114,130,122,124,129v-5,7,-12,13,-21,18c94,151,83,153,70,153v-13,,-24,-2,-33,-6c28,142,21,136,16,129,10,122,6,114,4,105,1,96,,86,,77xm26,77v,14,2,25,5,33c35,118,39,124,44,128v5,4,10,6,14,7c63,136,67,136,70,136v3,,7,,11,-1c86,134,91,132,96,128v5,-4,9,-10,13,-18c112,102,114,91,114,77v,-14,-2,-26,-5,-34c105,36,101,30,96,26,91,22,86,19,81,19,77,18,73,17,70,17v-3,,-7,1,-12,2c54,19,49,22,44,26,39,30,35,36,31,43v-3,8,-5,20,-5,34xe" fillcolor="black" stroked="f">
                  <v:path arrowok="t" o:connecttype="custom" o:connectlocs="0,24607;1270,15659;5080,7670;11748,2237;22225,0;32703,2237;39370,7670;43180,15659;44450,24607;43180,33555;39370,41225;32703,46978;22225,48895;11748,46978;5080,41225;1270,33555;0,24607;8255,24607;9843,35153;13970,40906;18415,43143;22225,43462;25718,43143;30480,40906;34608,35153;36195,24607;34608,13742;30480,8309;25718,6072;22225,5433;18415,6072;13970,8309;9843,13742;8255,24607" o:connectangles="0,0,0,0,0,0,0,0,0,0,0,0,0,0,0,0,0,0,0,0,0,0,0,0,0,0,0,0,0,0,0,0,0,0"/>
                  <o:lock v:ext="edit" verticies="t"/>
                </v:shape>
                <v:shape id="Freeform 22" o:spid="_x0000_s1048" style="position:absolute;left:5295;top:84080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" path="m25,6v,19,,19,,19c25,27,25,27,25,27v1,-5,4,-8,7,-12c35,12,39,9,43,7,47,5,51,3,55,2,60,1,64,,68,v7,,12,1,17,3c89,4,93,7,97,10v3,2,6,6,8,9c107,23,108,27,109,30v1,-2,3,-5,6,-9c118,18,121,14,125,11v4,-3,8,-6,14,-8c144,1,151,,158,v11,,20,2,26,7c190,11,195,16,198,22v3,6,4,12,5,19c204,47,204,52,204,56v,92,,92,,92c179,148,179,148,179,148v,-90,,-90,,-90c179,54,179,50,179,45v-1,-5,-2,-9,-4,-13c173,28,171,24,167,21v-4,-2,-9,-4,-15,-4c148,17,144,18,139,19v-4,2,-8,4,-12,7c123,30,120,35,118,40v-2,6,-4,14,-4,23c114,148,114,148,114,148v-24,,-24,,-24,c90,58,90,58,90,58,90,53,89,48,89,43,88,38,86,34,84,30,82,26,80,23,76,21,73,18,68,17,62,17v-5,,-10,1,-14,4c43,23,39,26,36,30v-4,4,-6,8,-8,14c26,50,25,56,25,63v,85,,85,,85c,148,,148,,148,,6,,6,,6r25,xe" fillcolor="black" stroked="f">
                  <v:path arrowok="t" o:connecttype="custom" o:connectlocs="7938,1905;7938,7938;7938,8573;10160,4763;13653,2223;17463,635;21590,0;26988,953;30798,3175;33338,6033;34608,9525;36513,6668;39688,3493;44133,953;50165,0;58420,2223;62865,6985;64453,13018;64770,17780;64770,46990;56833,46990;56833,18415;56833,14288;55563,10160;53023,6668;48260,5398;44133,6033;40323,8255;37465,12700;36195,20003;36195,46990;28575,46990;28575,18415;28258,13653;26670,9525;24130,6668;19685,5398;15240,6668;11430,9525;8890,13970;7938,20003;7938,46990;0,46990;0,1905;7938,1905" o:connectangles="0,0,0,0,0,0,0,0,0,0,0,0,0,0,0,0,0,0,0,0,0,0,0,0,0,0,0,0,0,0,0,0,0,0,0,0,0,0,0,0,0,0,0,0,0"/>
                </v:shape>
                <v:rect id="Rectangle 23" o:spid="_x0000_s1049" style="position:absolute;left:6070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shape id="Freeform 24" o:spid="_x0000_s1050" style="position:absolute;left:6242;top:84080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" path="m6,48c6,43,6,38,8,32,9,27,12,21,17,17,21,12,27,8,35,5,43,2,54,,66,v6,,12,1,19,2c91,3,97,5,103,8v6,4,11,8,14,15c121,29,123,37,123,48v-2,66,-2,66,-2,66c121,116,121,119,121,121v,2,1,4,2,5c124,128,125,129,127,130v2,,5,1,9,c136,148,136,148,136,148v-2,,-3,,-5,1c130,149,127,149,125,149v-4,,-7,,-10,-1c113,148,110,147,108,145v-2,-1,-4,-3,-5,-6c101,137,100,133,99,128v-2,5,-5,8,-9,12c87,143,83,145,79,147v-5,3,-9,4,-14,5c60,153,55,153,51,153v-15,,-27,-3,-37,-10c5,136,,125,,111,,104,1,99,3,94,5,89,9,85,14,81,19,77,26,74,35,71v9,-2,21,-4,35,-6c75,65,80,65,83,64v4,,7,-1,9,-2c94,61,96,59,97,56v,-2,1,-5,1,-10c98,44,98,42,97,39v,-4,-1,-7,-3,-10c92,26,89,23,84,21,80,18,74,17,66,17v-2,,-5,,-10,1c52,18,48,19,44,21v-4,2,-8,5,-11,9c30,34,29,40,29,48l6,48xm98,75v-2,1,-4,3,-6,3c90,79,88,79,85,80v-2,,-5,,-8,1c74,81,71,81,67,82v-6,1,-11,2,-16,3c46,85,42,87,38,89v-3,1,-6,4,-8,7c28,100,27,104,27,110v,8,2,15,7,19c39,134,46,136,54,136v5,,9,-1,14,-2c73,132,78,130,82,126v4,-3,8,-8,10,-15c95,105,97,97,97,87l98,75xe" fillcolor="black" stroked="f">
                  <v:path arrowok="t" o:connecttype="custom" o:connectlocs="1905,15340;2540,10226;5398,5433;11113,1598;20955,0;26988,639;32703,2557;37148,7350;39053,15340;38418,36432;38418,38669;39053,40266;40323,41545;43180,41545;43180,47297;41593,47617;39688,47617;36513,47297;34290,46338;32703,44421;31433,40906;28575,44741;25083,46978;20638,48575;16193,48895;4445,45699;0,35473;953,30040;4445,25886;11113,22690;22225,20772;26353,20453;29210,19814;30798,17896;31115,14700;30798,12463;29845,9268;26670,6711;20955,5433;17780,5752;13970,6711;10478,9587;9208,15340;1905,15340;31115,23968;29210,24927;26988,25566;24448,25886;21273,26205;16193,27164;12065,28442;9525,30679;8573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5" o:spid="_x0000_s1051" style="position:absolute;left:6737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fv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CevML1TDgCMrsAAAD//wMAUEsBAi0AFAAGAAgAAAAhANvh9svuAAAAhQEAABMAAAAAAAAA&#10;AAAAAAAAAAAAAFtDb250ZW50X1R5cGVzXS54bWxQSwECLQAUAAYACAAAACEAWvQsW78AAAAVAQAA&#10;CwAAAAAAAAAAAAAAAAAfAQAAX3JlbHMvLnJlbHNQSwECLQAUAAYACAAAACEA9whX78YAAADcAAAA&#10;DwAAAAAAAAAAAAAAAAAHAgAAZHJzL2Rvd25yZXYueG1sUEsFBgAAAAADAAMAtwAAAPoCAAAAAA==&#10;" path="m5,48c5,43,6,38,8,32,9,27,12,21,17,17,21,12,27,8,35,5,43,2,53,,66,v6,,12,1,18,2c91,3,97,5,103,8v6,4,10,8,14,15c121,29,123,37,122,48v-1,66,-1,66,-1,66c121,116,121,119,121,121v,2,1,4,2,5c124,128,125,129,127,130v2,,5,1,9,c136,148,136,148,136,148v-2,,-3,,-5,1c129,149,127,149,125,149v-4,,-7,,-10,-1c112,148,110,147,108,145v-2,-1,-4,-3,-6,-6c101,137,100,133,99,128v-2,5,-5,8,-9,12c87,143,83,145,78,147v-4,3,-8,4,-13,5c60,153,55,153,50,153v-14,,-27,-3,-36,-10c5,136,,125,,111,,104,1,99,3,94,5,89,9,85,14,81,19,77,26,74,35,71v9,-2,21,-4,35,-6c75,65,80,65,83,64v4,,7,-1,9,-2c94,61,95,59,96,56v1,-2,2,-5,2,-10c98,44,98,42,97,39v,-4,-1,-7,-3,-10c92,26,88,23,84,21,80,18,74,17,66,17v-2,,-6,,-10,1c52,18,48,19,44,21v-4,2,-8,5,-11,9c30,34,29,40,29,48l5,48xm98,75v-2,1,-4,3,-6,3c90,79,88,79,85,80v-2,,-5,,-8,1c74,81,71,81,67,82v-6,1,-11,2,-16,3c46,85,42,87,38,89v-3,1,-6,4,-8,7c27,100,26,104,26,110v,8,3,15,8,19c39,134,46,136,54,136v4,,9,-1,14,-2c73,132,78,130,82,126v4,-3,7,-8,10,-15c95,105,97,97,97,87l98,75xe" fillcolor="black" stroked="f">
                  <v:path arrowok="t" o:connecttype="custom" o:connectlocs="1588,15340;2540,10226;5398,5433;11113,1598;20955,0;26670,639;32703,2557;37148,7350;38735,15340;38418,36432;38418,38669;39053,40266;40323,41545;43180,41545;43180,47297;41593,47617;39688,47617;36513,47297;34290,46338;32385,44421;31433,40906;28575,44741;24765,46978;20638,48575;15875,48895;4445,45699;0,35473;953,30040;4445,25886;11113,22690;22225,20772;26353,20453;29210,19814;30480,17896;31115,14700;30798,12463;29845,9268;26670,6711;20955,5433;17780,5752;13970,6711;10478,9587;9208,15340;1588,15340;31115,23968;29210,24927;26988,25566;24448,25886;21273,26205;16193,27164;12065,28442;9525,30679;8255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6" o:spid="_x0000_s1052" style="position:absolute;left:7258;top:84080;width:381;height:470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" path="m25,6v,19,,19,,19c29,18,36,12,44,7,52,2,62,,73,,83,,90,1,96,4v6,3,11,7,15,12c114,21,117,26,118,33v1,6,2,13,2,20c120,148,120,148,120,148v-25,,-25,,-25,c95,61,95,61,95,61v,-4,,-8,,-13c95,42,94,38,92,33,90,29,87,25,83,22,79,19,73,17,65,17v-3,,-7,1,-12,2c49,20,44,22,40,26v-4,4,-8,9,-11,16c26,49,25,58,25,70v,78,,78,,78c,148,,148,,148,,6,,6,,6r25,xe" fillcolor="black" stroked="f">
                  <v:path arrowok="t" o:connecttype="custom" o:connectlocs="7938,1905;7938,7938;13970,2223;23178,0;30480,1270;35243,5080;37465,10478;38100,16828;38100,46990;30163,46990;30163,19368;30163,15240;29210,10478;26353,6985;20638,5398;16828,6033;12700,8255;9208,13335;7938,22225;7938,46990;0,46990;0,1905;7938,1905" o:connectangles="0,0,0,0,0,0,0,0,0,0,0,0,0,0,0,0,0,0,0,0,0,0,0"/>
                </v:shape>
                <v:shape id="Freeform 27" o:spid="_x0000_s1053" style="position:absolute;left:7950;top:83908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" path="m26,159v2,7,4,12,8,16c37,179,41,181,44,183v4,2,8,3,11,3c59,186,62,187,64,187v10,,18,-3,24,-7c95,175,99,169,103,162v3,-7,5,-15,7,-24c111,130,111,122,111,114v,,,,,c105,122,98,127,89,130v-8,3,-17,5,-26,5c54,135,46,133,38,130,30,127,24,123,18,117,12,112,8,105,5,97,1,89,,80,,69,,59,1,50,4,41,7,33,12,25,17,19,23,13,30,8,39,5,47,2,56,,67,v6,,11,,17,1c90,2,95,4,100,6v5,3,10,7,15,11c119,22,123,28,127,35v3,8,5,17,7,28c136,73,137,86,137,101v,16,-1,29,-3,40c132,153,129,162,125,170v-4,8,-8,15,-13,19c107,194,102,198,96,201v-5,2,-11,4,-17,5c74,207,68,208,63,208v-2,,-7,-1,-13,-1c44,206,38,204,32,201,26,198,20,193,14,186,8,180,5,171,3,159r23,xm109,68v,-6,-1,-12,-2,-17c105,45,102,40,99,36,95,31,91,28,85,25,79,22,73,21,65,21v-7,,-13,1,-18,4c42,28,37,31,34,36v-3,4,-6,10,-7,15c25,57,24,63,24,69v,6,1,12,3,17c29,92,31,97,35,101v3,4,8,7,13,9c53,113,59,114,66,114v14,,25,-4,32,-13c106,93,109,82,109,68xe" fillcolor="black" stroked="f">
                  <v:path arrowok="t" o:connecttype="custom" o:connectlocs="8315,50483;10874,55563;14072,58103;17590,59055;20468,59373;28144,57150;32941,51435;35180,43815;35500,36195;35500,36195;28464,41275;20149,42863;12153,41275;5757,37148;1599,30798;0,21908;1279,13018;5437,6033;12473,1588;21428,0;26865,318;31982,1905;36779,5398;40617,11113;42856,20003;43815,32068;42856,44768;39977,53975;35820,60008;30702,63818;25266,65405;20149,66040;15991,65723;10234,63818;4477,59055;959,50483;8315,50483;34860,21590;34220,16193;31662,11430;27184,7938;20788,6668;15031,7938;10874,11430;8635,16193;7676,21908;8635,27305;11194,32068;15351,34925;21108,36195;31342,32068;34860,21590" o:connectangles="0,0,0,0,0,0,0,0,0,0,0,0,0,0,0,0,0,0,0,0,0,0,0,0,0,0,0,0,0,0,0,0,0,0,0,0,0,0,0,0,0,0,0,0,0,0,0,0,0,0,0,0"/>
                  <o:lock v:ext="edit" verticies="t"/>
                </v:shape>
                <v:shape id="Freeform 28" o:spid="_x0000_s1054" style="position:absolute;left:2705;top:85070;width:228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" path="m,35v6,,6,,6,c12,35,18,34,23,32v5,-1,10,-4,14,-7c42,22,45,19,48,14,51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29" o:spid="_x0000_s1055" style="position:absolute;left:3117;top:85051;width:419;height:661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" path="m36,96c27,92,20,87,15,79,10,71,7,62,7,53,7,47,8,42,10,36v1,-6,4,-12,9,-17c23,13,29,9,37,5,44,2,54,,66,,77,,87,2,95,5v7,4,13,8,17,14c117,24,120,30,122,36v1,6,2,11,2,17c124,62,122,71,117,79v-6,8,-13,13,-22,17c101,97,106,100,111,103v4,3,8,7,11,12c125,119,127,124,129,130v2,5,2,11,2,16c131,155,130,163,127,170v-2,8,-6,14,-12,20c110,195,103,200,95,203v-8,3,-18,5,-29,5c54,208,44,206,36,203,28,200,21,195,16,190,10,184,6,178,4,170,1,163,,155,,146v,-5,1,-11,2,-16c4,124,6,119,9,115v3,-5,7,-9,12,-12c25,100,30,97,36,96xm66,187v4,,9,-1,14,-3c85,183,89,180,93,177v4,-4,7,-8,10,-13c105,159,107,152,107,145v,-4,-1,-8,-2,-13c104,128,101,123,98,120v-3,-4,-7,-7,-12,-10c80,108,74,107,66,107v-9,,-15,1,-21,3c40,113,36,116,33,120v-3,3,-6,8,-7,12c25,137,24,141,24,145v,7,2,14,4,19c30,169,34,173,38,177v4,3,8,6,13,7c56,186,61,187,66,187xm66,86v6,,11,,15,-2c86,82,89,80,92,76v3,-3,4,-6,6,-10c99,62,99,58,99,53v,-2,,-5,-1,-9c98,40,96,37,94,33,91,30,88,27,83,25,79,22,73,21,66,21v-8,,-14,1,-18,4c43,27,40,30,37,33v-2,4,-4,7,-4,11c32,48,32,51,32,53v,5,,9,1,13c35,70,37,73,39,76v3,4,7,6,11,8c54,86,59,86,66,86xe" fillcolor="black" stroked="f">
                  <v:path arrowok="t" o:connecttype="custom" o:connectlocs="11517,30480;4799,25083;2239,16828;3199,11430;6079,6033;11837,1588;21115,0;30393,1588;35831,6033;39031,11430;39671,16828;37431,25083;30393,30480;35512,32703;39031,36513;41270,41275;41910,46355;40630,53975;36791,60325;30393,64453;21115,66040;11517,64453;5119,60325;1280,53975;0,46355;640,41275;2879,36513;6718,32703;11517,30480;21115,59373;25594,58420;29753,56198;32952,52070;34232,46038;33592,41910;31353,38100;27513,34925;21115,33973;14397,34925;10557,38100;8318,41910;7678,46038;8958,52070;12157,56198;16316,58420;21115,59373;21115,27305;25914,26670;29433,24130;31353,20955;31672,16828;31353,13970;30073,10478;26554,7938;21115,6668;15356,7938;11837,10478;10557,13970;10238,16828;10557,20955;12477,24130;15996,26670;21115,27305" o:connectangles="0,0,0,0,0,0,0,0,0,0,0,0,0,0,0,0,0,0,0,0,0,0,0,0,0,0,0,0,0,0,0,0,0,0,0,0,0,0,0,0,0,0,0,0,0,0,0,0,0,0,0,0,0,0,0,0,0,0,0,0,0,0,0"/>
                  <o:lock v:ext="edit" verticies="t"/>
                </v:shape>
                <v:shape id="Freeform 30" o:spid="_x0000_s1056" style="position:absolute;left:3619;top:85051;width:432;height:661;visibility:visible;mso-wrap-style:square;v-text-anchor:top" coordsize="13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" path="m25,142v,1,,2,,3c25,146,26,147,26,149v,2,1,5,2,9c29,163,31,167,34,171v3,4,7,8,12,11c51,185,58,187,67,187v10,,18,-2,24,-5c97,179,102,175,105,171v3,-5,5,-9,5,-14c111,152,112,148,112,145v,-11,-4,-19,-10,-26c96,113,87,110,76,110v-20,,-20,,-20,c56,89,56,89,56,89v7,,7,,7,c65,89,69,88,74,88v4,,9,-2,14,-4c93,82,97,79,101,74v3,-4,5,-11,5,-19c106,51,105,47,104,43v-1,-4,-3,-8,-6,-11c96,29,92,26,87,24,82,22,75,21,68,21v-3,,-6,,-10,1c54,22,49,24,45,27v-4,3,-7,7,-11,13c31,46,30,55,30,65,5,65,5,65,5,65v,-2,,-6,1,-10c6,50,7,46,8,41v2,-5,4,-10,6,-15c17,21,21,17,25,13,30,9,36,6,43,4,50,1,58,,69,v13,,24,2,32,6c109,10,116,15,120,21v4,6,7,12,9,18c130,45,131,50,131,54v,10,-3,20,-9,27c116,89,108,94,98,97v,1,,1,,1c104,98,108,100,113,102v4,3,8,6,12,10c128,116,131,121,133,127v2,6,3,13,3,20c136,157,135,165,131,173v-3,7,-8,14,-14,19c111,197,104,201,96,204v-9,2,-17,4,-27,4c54,208,43,205,34,201,25,197,18,191,13,185,9,178,5,171,3,163,1,156,,149,,142r25,xe" fillcolor="black" stroked="f">
                  <v:path arrowok="t" o:connecttype="custom" o:connectlocs="7938,45085;7938,46038;8255,47308;8890,50165;10795,54293;14605,57785;21273,59373;28893,57785;33338,54293;34925,49848;35560,46038;32385,37783;24130,34925;17780,34925;17780,28258;20003,28258;23495,27940;27940,26670;32068,23495;33655,17463;33020,13653;31115,10160;27623,7620;21590,6668;18415,6985;14288,8573;10795,12700;9525,20638;1588,20638;1905,17463;2540,13018;4445,8255;7938,4128;13653,1270;21908,0;32068,1905;38100,6668;40958,12383;41593,17145;38735,25718;31115,30798;31115,31115;35878,32385;39688,35560;42228,40323;43180,46673;41593,54928;37148,60960;30480,64770;21908,66040;10795,63818;4128,58738;953,51753;0,45085;7938,45085" o:connectangles="0,0,0,0,0,0,0,0,0,0,0,0,0,0,0,0,0,0,0,0,0,0,0,0,0,0,0,0,0,0,0,0,0,0,0,0,0,0,0,0,0,0,0,0,0,0,0,0,0,0,0,0,0,0,0"/>
                </v:shape>
                <v:shape id="Freeform 31" o:spid="_x0000_s1057" style="position:absolute;left:4133;top:85070;width:229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" path="m,35v6,,6,,6,c12,35,17,34,23,32v5,-1,10,-4,14,-7c41,22,45,19,48,14,50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32" o:spid="_x0000_s1058" style="position:absolute;left:4819;top:85070;width:521;height:623;visibility:visible;mso-wrap-style:square;v-text-anchor:top" coordsize="16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" path="m72,v3,,8,,14,c92,1,98,2,105,4v7,2,14,5,21,9c133,17,140,22,146,30v5,7,10,16,14,27c163,68,165,81,165,97v,16,-1,30,-5,41c156,149,152,158,146,166v-6,7,-12,13,-20,17c119,187,111,190,104,192v-8,2,-15,3,-23,3c74,196,68,196,62,196,,196,,196,,196,,,,,,l72,xm26,174v37,,37,,37,c88,174,107,168,119,155v12,-12,18,-31,18,-57c137,83,135,71,132,61,128,51,123,43,116,38,110,32,103,28,95,25,87,23,79,22,71,22v-45,,-45,,-45,l26,174xe" fillcolor="black" stroked="f">
                  <v:path arrowok="t" o:connecttype="custom" o:connectlocs="22721,0;27140,0;33135,1270;39763,4128;46074,9525;50492,18098;52070,30798;50492,43815;46074,52705;39763,58103;32820,60960;25562,61913;19566,62230;0,62230;0,0;22721,0;8205,55245;19881,55245;37554,49213;43234,31115;41656,19368;36607,12065;29980,7938;22406,6985;8205,6985;8205,55245" o:connectangles="0,0,0,0,0,0,0,0,0,0,0,0,0,0,0,0,0,0,0,0,0,0,0,0,0,0"/>
                  <o:lock v:ext="edit" verticies="t"/>
                </v:shape>
                <v:shape id="Freeform 33" o:spid="_x0000_s1059" style="position:absolute;left:5441;top:85070;width:83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34" o:spid="_x0000_s1060" style="position:absolute;left:5619;top:85223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Sp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D+msD1TDgCMrsAAAD//wMAUEsBAi0AFAAGAAgAAAAhANvh9svuAAAAhQEAABMAAAAAAAAA&#10;AAAAAAAAAAAAAFtDb250ZW50X1R5cGVzXS54bWxQSwECLQAUAAYACAAAACEAWvQsW78AAAAVAQAA&#10;CwAAAAAAAAAAAAAAAAAfAQAAX3JlbHMvLnJlbHNQSwECLQAUAAYACAAAACEAHZ1kqcYAAADcAAAA&#10;DwAAAAAAAAAAAAAAAAAHAgAAZHJzL2Rvd25yZXYueG1sUEsFBgAAAAADAAMAtwAAAPoCAAAAAA==&#10;" path="m135,107v-1,5,-3,10,-6,15c127,128,123,133,118,138v-4,4,-10,8,-18,11c93,152,83,153,72,153v-11,,-21,-1,-29,-4c34,145,28,141,22,136,17,131,13,126,10,120,7,114,5,108,3,103,2,97,1,92,1,87,1,83,,79,,77,,74,1,70,1,65,1,60,2,54,4,49,5,43,8,37,11,31,14,26,18,20,23,16,28,11,34,7,42,4,50,1,59,,70,v14,,25,2,34,7c112,12,119,19,124,26v4,7,7,16,9,24c134,59,135,68,136,75v,1,,3,,4c136,80,136,81,136,82,27,82,27,82,27,82v,6,,13,2,19c31,107,33,113,37,118v3,5,8,10,14,13c56,134,63,136,72,136v5,,11,-1,15,-2c92,132,96,130,99,127v3,-3,6,-6,8,-9c109,114,110,111,111,107r24,xm110,65v,-5,-1,-10,-2,-16c107,44,105,39,102,34,99,29,95,25,90,22,85,19,78,17,70,17v-8,,-16,2,-22,5c43,25,38,30,35,34v-3,5,-6,10,-7,16c27,55,27,60,27,65r83,xe" fillcolor="black" stroked="f">
                  <v:path arrowok="t" o:connecttype="custom" o:connectlocs="42863,34195;40958,38988;37465,44101;31750,47617;22860,48895;13653,47617;6985,43462;3175,38349;953,32916;318,27803;0,24607;318,20772;1270,15659;3493,9907;7303,5113;13335,1278;22225,0;33020,2237;39370,8309;42228,15979;43180,23968;43180,25246;43180,26205;8573,26205;9208,32277;11748,37710;16193,41864;22860,43462;27623,42823;31433,40586;33973,37710;35243,34195;42863,34195;34925,20772;34290,15659;32385,10866;28575,7031;22225,5433;15240,7031;11113,10866;8890,15979;8573,20772;34925,20772" o:connectangles="0,0,0,0,0,0,0,0,0,0,0,0,0,0,0,0,0,0,0,0,0,0,0,0,0,0,0,0,0,0,0,0,0,0,0,0,0,0,0,0,0,0,0"/>
                  <o:lock v:ext="edit" verticies="t"/>
                </v:shape>
                <v:shape id="Freeform 35" o:spid="_x0000_s1061" style="position:absolute;left:6134;top:85223;width:425;height:641;visibility:visible;mso-wrap-style:square;v-text-anchor:top" coordsize="13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" path="m34,164v1,4,3,7,5,10c42,177,45,179,48,180v4,2,7,3,11,4c63,184,67,184,71,184v10,,17,-2,22,-5c99,175,103,170,105,165v3,-5,4,-10,5,-15c110,145,110,142,110,140v,-15,,-15,,-15c107,130,104,134,100,138v-3,4,-6,7,-10,9c87,149,83,151,78,152v-4,1,-8,1,-14,1c56,153,48,152,40,149,32,146,26,141,20,135,14,129,9,121,6,111,2,101,,89,,76,,73,,70,,65,1,61,1,56,2,50,4,44,5,39,8,33,10,27,14,22,19,17,23,12,29,8,36,5,43,1,52,,62,,74,,84,2,92,6v8,5,15,11,19,19c112,25,112,25,112,25v,-19,,-19,,-19c135,6,135,6,135,6v,138,,138,,138c135,153,134,161,131,167v-2,7,-6,12,-10,16c118,188,113,191,108,193v-5,3,-10,5,-14,6c89,200,85,201,81,201v-5,1,-8,1,-10,1c68,202,63,202,57,201v-6,,-12,-1,-18,-4c32,195,27,191,21,186,16,181,12,174,10,164r24,xm70,136v2,,6,-1,10,-2c85,133,90,130,94,126v5,-4,9,-10,13,-18c110,100,112,89,112,75v,-18,-4,-32,-11,-42c93,22,82,17,68,17v-7,,-13,1,-18,4c45,23,41,26,38,30v-3,3,-5,7,-7,12c30,46,29,50,28,55v-1,4,-2,8,-2,11c26,70,26,73,26,75v,14,2,25,5,34c35,117,39,123,44,127v4,4,9,6,14,7c63,136,67,136,70,136xe" fillcolor="black" stroked="f">
                  <v:path arrowok="t" o:connecttype="custom" o:connectlocs="10715,52070;12291,55245;15127,57150;18594,58420;22376,58420;29309,56833;33091,52388;34666,47625;34666,44450;34666,39688;31515,43815;28363,46673;24582,48260;20169,48578;12606,47308;6303,42863;1891,35243;0,24130;0,20638;630,15875;2521,10478;5988,5398;11345,1588;19539,0;28994,1905;34981,7938;35297,7938;35297,1905;42545,1905;42545,45720;41284,53023;38133,58103;34036,61278;29624,63183;25527,63818;22376,64135;17963,63818;12291,62548;6618,59055;3151,52070;10715,52070;22060,43180;25212,42545;29624,40005;33721,34290;35297,23813;31830,10478;21430,5398;15757,6668;11976,9525;9770,13335;8824,17463;8194,20955;8194,23813;9770,34608;13867,40323;18279,42545;22060,43180" o:connectangles="0,0,0,0,0,0,0,0,0,0,0,0,0,0,0,0,0,0,0,0,0,0,0,0,0,0,0,0,0,0,0,0,0,0,0,0,0,0,0,0,0,0,0,0,0,0,0,0,0,0,0,0,0,0,0,0,0,0"/>
                  <o:lock v:ext="edit" verticies="t"/>
                </v:shape>
                <v:shape id="Freeform 36" o:spid="_x0000_s1062" style="position:absolute;left:6661;top:85223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" path="m134,107v-1,5,-2,10,-5,15c126,128,123,133,118,138v-5,4,-11,8,-18,11c92,152,83,153,72,153v-12,,-22,-1,-30,-4c34,145,27,141,22,136,17,131,13,126,10,120,7,114,4,108,3,103,2,97,1,92,,87,,83,,79,,77,,74,,70,1,65,1,60,2,54,3,49,5,43,7,37,10,31,13,26,17,20,22,16,27,11,34,7,42,4,49,1,59,,70,v14,,25,2,34,7c112,12,119,19,123,26v5,7,8,16,9,24c134,59,135,68,135,75v,1,,3,,4c136,80,136,81,136,82,26,82,26,82,26,82v,6,1,13,3,19c30,107,33,113,36,118v4,5,9,10,14,13c56,134,63,136,71,136v6,,11,-1,16,-2c92,132,96,130,99,127v3,-3,6,-6,8,-9c109,114,110,111,111,107r23,xm110,65v-1,-5,-1,-10,-2,-16c106,44,104,39,102,34,99,29,95,25,90,22,85,19,78,17,70,17v-9,,-16,2,-22,5c42,25,38,30,34,34v-3,5,-5,10,-6,16c27,55,26,60,26,65r84,xe" fillcolor="black" stroked="f">
                  <v:path arrowok="t" o:connecttype="custom" o:connectlocs="42545,34195;40958,38988;37465,44101;31750,47617;22860,48895;13335,47617;6985,43462;3175,38349;953,32916;0,27803;0,24607;318,20772;953,15659;3175,9907;6985,5113;13335,1278;22225,0;33020,2237;39053,8309;41910,15979;42863,23968;42863,25246;43180,26205;8255,26205;9208,32277;11430,37710;15875,41864;22543,43462;27623,42823;31433,40586;33973,37710;35243,34195;42545,34195;34925,20772;34290,15659;32385,10866;28575,7031;22225,5433;15240,7031;10795,10866;8890,15979;8255,20772;34925,20772" o:connectangles="0,0,0,0,0,0,0,0,0,0,0,0,0,0,0,0,0,0,0,0,0,0,0,0,0,0,0,0,0,0,0,0,0,0,0,0,0,0,0,0,0,0,0"/>
                  <o:lock v:ext="edit" verticies="t"/>
                </v:shape>
                <v:shape id="Freeform 37" o:spid="_x0000_s1063" style="position:absolute;left:7194;top:85223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" path="m24,6v,19,,19,,19c24,27,24,27,24,27v2,-5,5,-8,8,-12c35,12,38,9,42,7,46,5,50,3,55,2,59,1,64,,68,v6,,12,1,16,3c89,4,93,7,96,10v4,2,6,6,8,9c106,23,108,27,109,30v1,-2,3,-5,6,-9c117,18,120,14,124,11v4,-3,9,-6,15,-8c144,1,151,,158,v11,,19,2,25,7c190,11,194,16,197,22v3,6,5,12,6,19c203,47,204,52,204,56v,92,,92,,92c179,148,179,148,179,148v,-90,,-90,,-90c179,54,179,50,178,45v,-5,-1,-9,-3,-13c173,28,170,24,167,21v-4,-2,-9,-4,-15,-4c147,17,143,18,139,19v-5,2,-9,4,-13,7c123,30,120,35,118,40v-3,6,-4,14,-4,23c114,148,114,148,114,148v-25,,-25,,-25,c89,58,89,58,89,58v,-5,,-10,-1,-15c88,38,86,34,84,30,82,26,79,23,76,21,72,18,68,17,62,17v-5,,-10,1,-14,4c43,23,39,26,35,30v-3,4,-6,8,-8,14c25,50,24,56,24,63v,85,,85,,85c,148,,148,,148,,6,,6,,6r24,xe" fillcolor="black" stroked="f">
                  <v:path arrowok="t" o:connecttype="custom" o:connectlocs="7620,1905;7620,7938;7620,8573;10160,4763;13335,2223;17463,635;21590,0;26670,953;30480,3175;33020,6033;34608,9525;36513,6668;39370,3493;44133,953;50165,0;58103,2223;62548,6985;64453,13018;64770,17780;64770,46990;56833,46990;56833,18415;56515,14288;55563,10160;53023,6668;48260,5398;44133,6033;40005,8255;37465,12700;36195,20003;36195,46990;28258,46990;28258,18415;27940,13653;26670,9525;24130,6668;19685,5398;15240,6668;11113,9525;8573,13970;7620,20003;7620,46990;0,46990;0,1905;7620,1905" o:connectangles="0,0,0,0,0,0,0,0,0,0,0,0,0,0,0,0,0,0,0,0,0,0,0,0,0,0,0,0,0,0,0,0,0,0,0,0,0,0,0,0,0,0,0,0,0"/>
                </v:shape>
                <v:shape id="Freeform 38" o:spid="_x0000_s1064" style="position:absolute;left:2667;top:86213;width:488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" path="m86,v12,,21,1,29,4c123,7,128,11,133,16v4,5,7,10,9,16c143,38,144,44,144,50v,5,-1,10,-2,15c140,69,138,74,135,77v-3,4,-6,7,-10,10c121,89,117,91,112,92v,,,,,c116,93,120,95,125,96v5,2,9,5,13,9c142,109,146,113,148,119v3,6,5,13,5,22c153,148,152,155,150,162v-2,6,-6,12,-11,17c133,184,126,188,117,191v-9,3,-20,5,-34,5c,196,,196,,196,,,,,,l86,xm26,83v53,,53,,53,c87,83,93,82,98,80v5,-1,8,-4,11,-6c112,71,115,68,116,64v1,-4,2,-7,2,-12c118,50,118,46,117,43v-1,-4,-3,-7,-6,-10c109,30,105,27,100,25,95,23,88,22,80,22v-54,,-54,,-54,l26,83xm26,174v55,,55,,55,c86,174,90,173,96,173v5,-1,10,-2,15,-5c115,166,119,162,122,158v3,-5,4,-11,4,-19c126,133,125,127,123,123v-2,-4,-5,-8,-9,-10c110,110,105,108,100,107v-6,-1,-12,-2,-19,-2c26,105,26,105,26,105r,69xe" fillcolor="black" stroked="f">
                  <v:path arrowok="t" o:connecttype="custom" o:connectlocs="27483,0;36751,1270;42503,5080;45380,10160;46019,15875;45380,20638;43143,24448;39947,27623;35792,29210;35792,29210;39947,30480;44101,33338;47297,37783;48895,44768;47936,51435;44421,56833;37390,60643;26525,62230;0,62230;0,0;27483,0;8309,26353;25246,26353;31318,25400;34834,23495;37071,20320;37710,16510;37390,13653;35473,10478;31958,7938;25566,6985;8309,6985;8309,26353;8309,55245;25886,55245;30679,54928;35473,53340;38988,50165;40266,44133;39308,39053;36432,35878;31958,33973;25886,33338;8309,33338;8309,55245" o:connectangles="0,0,0,0,0,0,0,0,0,0,0,0,0,0,0,0,0,0,0,0,0,0,0,0,0,0,0,0,0,0,0,0,0,0,0,0,0,0,0,0,0,0,0,0,0"/>
                  <o:lock v:ext="edit" verticies="t"/>
                </v:shape>
                <v:shape id="Freeform 39" o:spid="_x0000_s1065" style="position:absolute;left:3282;top:86213;width:451;height:623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" path="m64,42r,11l13,53r,34l71,87r,11l,98,,,69,r,11l13,11r,31l64,42xe" fillcolor="black" stroked="f">
                  <v:path arrowok="t" o:connecttype="custom" o:connectlocs="40640,26670;40640,33655;8255,33655;8255,55245;45085,55245;45085,62230;0,62230;0,0;43815,0;43815,6985;8255,6985;8255,26670;40640,26670" o:connectangles="0,0,0,0,0,0,0,0,0,0,0,0,0"/>
                </v:shape>
                <v:shape id="Freeform 40" o:spid="_x0000_s1066" style="position:absolute;left:3822;top:86213;width:400;height:623;visibility:visible;mso-wrap-style:square;v-text-anchor:top" coordsize="6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" path="m63,98l,98,,,13,r,87l63,87r,11xe" fillcolor="black" stroked="f">
                  <v:path arrowok="t" o:connecttype="custom" o:connectlocs="40005,62230;0,62230;0,0;8255,0;8255,55245;40005,55245;40005,62230" o:connectangles="0,0,0,0,0,0,0"/>
                </v:shape>
                <v:shape id="Freeform 41" o:spid="_x0000_s1067" style="position:absolute;left:4260;top:86194;width:566;height:661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" path="m178,100v,102,,102,,102c158,202,158,202,158,202v,-32,,-32,,-32c157,170,157,170,157,170v-5,12,-14,21,-25,28c121,204,108,208,92,208v-12,,-23,-2,-34,-6c47,199,37,193,29,184,20,176,13,165,8,151,3,138,,121,,102,,85,2,71,7,58,11,45,18,35,26,26,34,17,45,11,56,6,68,2,81,,96,v13,,24,2,34,5c139,9,147,14,154,20v6,6,11,13,15,20c172,48,175,56,176,64v-27,,-27,,-27,c149,59,148,55,146,50v-2,-5,-5,-10,-9,-14c133,32,127,29,121,26,114,23,105,22,95,22v-10,,-19,1,-26,4c61,29,55,33,50,38,45,43,41,49,38,55v-3,5,-5,11,-6,17c30,78,29,84,29,89v-1,6,-1,10,-1,14c28,105,28,109,29,114v,5,1,10,2,17c33,137,35,143,38,149v3,7,7,13,12,18c55,173,61,177,68,180v7,4,16,6,27,6c107,186,117,183,124,179v8,-4,14,-10,18,-16c147,156,150,149,151,142v2,-8,3,-14,3,-20c98,122,98,122,98,122v,-22,,-22,,-22l178,100xe" fillcolor="black" stroked="f">
                  <v:path arrowok="t" o:connecttype="custom" o:connectlocs="56515,31750;56515,64135;50165,64135;50165,53975;49848,53975;41910,62865;29210,66040;18415,64135;9208,58420;2540,47943;0,32385;2223,18415;8255,8255;17780,1905;30480,0;41275,1588;48895,6350;53658,12700;55880,20320;47308,20320;46355,15875;43498,11430;38418,8255;30163,6985;21908,8255;15875,12065;12065,17463;10160,22860;9208,28258;8890,32703;9208,36195;9843,41593;12065,47308;15875,53023;21590,57150;30163,59055;39370,56833;45085,51753;47943,45085;48895,38735;31115,38735;31115,31750;56515,31750" o:connectangles="0,0,0,0,0,0,0,0,0,0,0,0,0,0,0,0,0,0,0,0,0,0,0,0,0,0,0,0,0,0,0,0,0,0,0,0,0,0,0,0,0,0,0"/>
                </v:shape>
                <v:rect id="Rectangle 42" o:spid="_x0000_s1068" style="position:absolute;left:4953;top:86213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Freeform 43" o:spid="_x0000_s1069" style="position:absolute;left:5175;top:86213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" path="m26,v,117,,117,,117c26,122,26,129,27,137v1,7,3,14,6,20c36,163,41,169,48,173v7,4,17,7,29,7c87,180,95,178,101,175v7,-2,12,-6,16,-12c121,158,124,152,125,144v2,-8,3,-17,3,-27c128,,128,,128,v26,,26,,26,c154,120,154,120,154,120v,13,-1,24,-4,34c147,163,144,171,139,177v-5,6,-10,10,-15,14c118,194,112,197,106,198v-5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370,60643;33655,62865;28575,63818;24448,64135;14605,62865;7938,59690;3493,54928;1270,49530;0,43815;0,38100;0,0;8255,0" o:connectangles="0,0,0,0,0,0,0,0,0,0,0,0,0,0,0,0,0,0,0,0,0,0,0,0,0,0,0"/>
                </v:shape>
                <v:shape id="Freeform 44" o:spid="_x0000_s1070" style="position:absolute;left:5803;top:86213;width:642;height:623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" path="m13,16r,l13,20r,78l,98,,,20,,51,81,81,r20,l101,98r-13,l88,20r,-4l88,16,56,98r-11,l13,16xe" fillcolor="black" stroked="f">
                  <v:path arrowok="t" o:connecttype="custom" o:connectlocs="8255,10160;8255,10160;8255,12700;8255,62230;0,62230;0,0;12700,0;32385,51435;51435,0;64135,0;64135,62230;55880,62230;55880,12700;55880,10160;55880,10160;35560,62230;28575,62230;8255,10160" o:connectangles="0,0,0,0,0,0,0,0,0,0,0,0,0,0,0,0,0,0"/>
                </v:shape>
                <v:shape id="Freeform 45" o:spid="_x0000_s1071" style="position:absolute;left:2667;top:88499;width:488;height:623;visibility:visible;mso-wrap-style:square;v-text-anchor:top" coordsize="15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" path="m,c87,,87,,87,v3,,7,,12,c103,,108,1,113,2v5,2,9,3,14,6c132,10,136,13,139,17v4,4,7,8,9,14c150,37,152,44,152,52v,6,-1,11,-3,17c148,74,146,79,143,83v-3,5,-7,8,-11,12c128,98,123,100,118,101v,1,,1,,1c125,104,130,107,133,110v4,4,7,7,9,11c144,125,145,130,145,134v1,5,1,10,1,15c147,156,147,161,147,166v,5,,9,1,12c148,182,149,185,150,188v1,2,2,5,4,8c126,196,126,196,126,196v-1,-2,-3,-5,-4,-7c121,187,121,184,120,181v,-3,,-6,-1,-11c119,166,119,161,119,154v,-5,,-10,-1,-15c118,134,116,130,114,126v-3,-4,-6,-7,-11,-10c98,114,91,113,82,113v-56,,-56,,-56,c26,196,26,196,26,196,,196,,196,,196l,xm26,90v59,,59,,59,c88,90,92,90,96,89v5,-1,9,-2,13,-5c113,82,117,78,119,74v3,-5,5,-11,5,-19c124,49,122,44,120,39v-2,-4,-5,-7,-8,-10c108,26,103,24,98,23,93,22,87,22,81,22v-55,,-55,,-55,l26,90xe" fillcolor="black" stroked="f">
                  <v:path arrowok="t" o:connecttype="custom" o:connectlocs="0,0;27623,0;31433,0;35878,635;40323,2540;44133,5398;46990,9843;48260,16510;47308,21908;45403,26353;41910,30163;37465,32068;37465,32385;42228,34925;45085,38418;46038,42545;46355,47308;46673,52705;46990,56515;47625,59690;48895,62230;40005,62230;38735,60008;38100,57468;37783,53975;37783,48895;37465,44133;36195,40005;32703,36830;26035,35878;8255,35878;8255,62230;0,62230;0,0;8255,28575;26988,28575;30480,28258;34608,26670;37783,23495;39370,17463;38100,12383;35560,9208;31115,7303;25718,6985;8255,6985;8255,28575" o:connectangles="0,0,0,0,0,0,0,0,0,0,0,0,0,0,0,0,0,0,0,0,0,0,0,0,0,0,0,0,0,0,0,0,0,0,0,0,0,0,0,0,0,0,0,0,0,0"/>
                  <o:lock v:ext="edit" verticies="t"/>
                </v:shape>
                <v:shape id="Freeform 46" o:spid="_x0000_s1072" style="position:absolute;left:3270;top:88499;width:463;height:623;visibility:visible;mso-wrap-style:square;v-text-anchor:top" coordsize="14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" path="m80,v10,,19,1,27,3c115,5,122,8,128,13v6,4,10,10,13,17c144,37,146,46,146,56v,9,-1,18,-4,25c140,89,136,95,131,101v-6,5,-13,9,-21,12c101,116,90,118,78,118v-51,,-51,,-51,c27,196,27,196,27,196,,196,,196,,196,,,,,,l80,xm27,96v48,,48,,48,c91,96,102,92,109,86v7,-7,11,-17,11,-29c120,44,116,36,109,30,101,25,90,22,75,22v-48,,-48,,-48,l27,96xe" fillcolor="black" stroked="f">
                  <v:path arrowok="t" o:connecttype="custom" o:connectlocs="25400,0;33973,953;40640,4128;44768,9525;46355,17780;45085,25718;41593,32068;34925,35878;24765,37465;8573,37465;8573,62230;0,62230;0,0;25400,0;8573,30480;23813,30480;34608,27305;38100,18098;34608,9525;23813,6985;8573,6985;8573,30480" o:connectangles="0,0,0,0,0,0,0,0,0,0,0,0,0,0,0,0,0,0,0,0,0,0"/>
                  <o:lock v:ext="edit" verticies="t"/>
                </v:shape>
                <v:shape id="Freeform 47" o:spid="_x0000_s1073" style="position:absolute;left:3841;top:88499;width:489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" path="m,c87,,87,,87,v4,,8,,12,c104,,109,1,113,2v5,2,10,3,15,6c132,10,136,13,140,17v4,4,7,8,9,14c151,37,152,44,152,52v,6,-1,11,-2,17c148,74,146,79,143,83v-3,5,-6,8,-10,12c128,98,124,100,119,101v,1,,1,,1c125,104,130,107,134,110v4,4,7,7,9,11c144,125,146,130,146,134v1,5,1,10,1,15c147,156,147,161,147,166v1,5,1,9,1,12c149,182,149,185,150,188v1,2,3,5,5,8c127,196,127,196,127,196v-2,-2,-3,-5,-4,-7c122,187,121,184,121,181v-1,-3,-1,-6,-1,-11c120,166,120,161,120,154v,-5,-1,-10,-1,-15c118,134,117,130,114,126v-2,-4,-6,-7,-11,-10c98,114,91,113,83,113v-56,,-56,,-56,c27,196,27,196,27,196,,196,,196,,196l,xm27,90v58,,58,,58,c89,90,92,90,97,89v4,-1,8,-2,13,-5c114,82,117,78,120,74v3,-5,4,-11,4,-19c124,49,123,44,121,39v-2,-4,-5,-7,-9,-10c108,26,104,24,99,23,93,22,88,22,82,22v-55,,-55,,-55,l27,90xe" fillcolor="black" stroked="f">
                  <v:path arrowok="t" o:connecttype="custom" o:connectlocs="0,0;27444,0;31230,0;35646,635;40378,2540;44163,5398;47002,9843;47949,16510;47318,21908;45110,26353;41955,30163;37539,32068;37539,32385;42271,34925;45110,38418;46056,42545;46371,47308;46371,52705;46687,56515;47318,59690;48895,62230;40062,62230;38801,60008;38170,57468;37854,53975;37854,48895;37539,44133;35961,40005;32492,36830;26182,35878;8517,35878;8517,62230;0,62230;0,0;8517,28575;26813,28575;30599,28258;34700,26670;37854,23495;39116,17463;38170,12383;35331,9208;31230,7303;25867,6985;8517,6985;8517,28575" o:connectangles="0,0,0,0,0,0,0,0,0,0,0,0,0,0,0,0,0,0,0,0,0,0,0,0,0,0,0,0,0,0,0,0,0,0,0,0,0,0,0,0,0,0,0,0,0,0"/>
                  <o:lock v:ext="edit" verticies="t"/>
                </v:shape>
                <v:shape id="Freeform 48" o:spid="_x0000_s1074" style="position:absolute;left:4654;top:88499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" path="m86,v12,,22,1,30,4c123,7,129,11,133,16v5,5,8,10,9,16c144,38,145,44,145,50v,5,-1,10,-3,15c141,69,138,74,135,77v-3,4,-6,7,-10,10c121,89,117,91,112,92v,,,,,c117,93,121,95,126,96v4,2,9,5,13,9c143,109,146,113,149,119v3,6,4,13,4,22c153,148,152,155,150,162v-2,6,-6,12,-11,17c134,184,127,188,118,191v-9,3,-21,5,-35,5c,196,,196,,196,,,,,,l86,xm27,83v53,,53,,53,c87,83,93,82,98,80v5,-1,9,-4,12,-6c113,71,115,68,116,64v2,-4,2,-7,2,-12c118,50,118,46,117,43v-1,-4,-2,-7,-5,-10c109,30,106,27,101,25,96,23,89,22,81,22v-54,,-54,,-54,l27,83xm27,174v55,,55,,55,c86,174,91,173,96,173v6,-1,11,-2,15,-5c116,166,119,162,122,158v3,-5,5,-11,5,-19c127,133,126,127,124,123v-3,-4,-6,-8,-10,-10c111,110,106,108,100,107v-5,-1,-12,-2,-18,-2c27,105,27,105,27,105r,69xe" fillcolor="black" stroked="f">
                  <v:path arrowok="t" o:connecttype="custom" o:connectlocs="27127,0;36589,1270;41952,5080;44790,10160;45737,15875;44790,20638;42582,24448;39428,27623;35328,29210;35328,29210;39744,30480;43844,33338;46998,37783;48260,44768;47314,51435;43844,56833;37220,60643;26180,62230;0,62230;0,0;27127,0;8516,26353;25234,26353;30912,25400;34697,23495;36589,20320;37220,16510;36905,13653;35328,10478;31858,7938;25549,6985;8516,6985;8516,26353;8516,55245;25865,55245;30281,54928;35012,53340;38482,50165;40059,44133;39113,39053;35958,35878;31542,33973;25865,33338;8516,33338;8516,55245" o:connectangles="0,0,0,0,0,0,0,0,0,0,0,0,0,0,0,0,0,0,0,0,0,0,0,0,0,0,0,0,0,0,0,0,0,0,0,0,0,0,0,0,0,0,0,0,0"/>
                  <o:lock v:ext="edit" verticies="t"/>
                </v:shape>
                <v:shape id="Freeform 49" o:spid="_x0000_s1075" style="position:absolute;left:5257;top:88652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" path="m79,17v-8,1,-16,2,-22,4c50,23,45,25,40,29v-4,4,-8,9,-11,15c27,51,25,58,24,67v,3,,5,,8c24,77,24,80,24,82v,66,,66,,66c,148,,148,,148,,6,,6,,6v24,,24,,24,c24,33,24,33,24,33v1,,1,,1,c26,28,29,23,32,19,35,15,39,12,43,9,48,6,52,4,57,3,62,1,67,,72,v7,,7,,7,l79,17xe" fillcolor="black" stroked="f">
                  <v:path arrowok="t" o:connecttype="custom" o:connectlocs="24765,5398;17868,6668;12539,9208;9091,13970;7524,21273;7524,23813;7524,26035;7524,46990;0,46990;0,1905;7524,1905;7524,10478;7837,10478;10031,6033;13480,2858;17868,953;22571,0;24765,0;24765,5398" o:connectangles="0,0,0,0,0,0,0,0,0,0,0,0,0,0,0,0,0,0,0"/>
                </v:shape>
                <v:shape id="Freeform 50" o:spid="_x0000_s1076" style="position:absolute;left:5581;top:88671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" path="m95,142v,-20,,-20,,-20c95,122,95,122,95,122v-4,6,-8,11,-13,14c77,140,72,142,67,144v-5,1,-9,2,-13,3c51,147,48,147,47,147v-11,,-19,-1,-25,-5c15,138,11,134,7,129,4,123,2,117,1,111,,105,,99,,94,,,,,,,25,,25,,25,v,87,,87,,87c25,96,25,103,27,108v1,6,3,10,6,14c36,125,39,127,42,128v4,1,8,2,13,2c65,130,73,128,78,123v6,-4,10,-10,12,-16c93,101,94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223,41236;318,35482;0,30048;0,0;7938,0;7938,27810;8573,34523;10478,38999;13335,40916;17463,41556;24765,39318;28575,34204;30163,28769;30163,24614;30163,0;38100,0;38100,45392;30163,45392" o:connectangles="0,0,0,0,0,0,0,0,0,0,0,0,0,0,0,0,0,0,0,0,0,0,0,0,0,0"/>
                </v:shape>
                <v:shape id="Freeform 51" o:spid="_x0000_s1077" style="position:absolute;left:6057;top:88652;width:388;height:489;visibility:visible;mso-wrap-style:square;v-text-anchor:top" coordsize="1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" path="m25,106v,5,1,10,3,14c31,124,34,127,37,129v4,3,8,4,12,5c54,136,59,136,63,136v8,,15,-1,19,-3c87,130,90,128,92,125v2,-3,3,-6,3,-9c96,113,96,111,96,109v,-2,-1,-4,-1,-6c95,100,93,98,91,96,89,94,86,93,82,91,78,89,73,87,66,86,51,82,51,82,51,82,45,81,39,79,34,78,29,76,24,74,20,71,16,68,12,64,10,59,8,54,6,48,6,41,6,33,8,26,11,21,14,16,19,12,24,8,29,5,35,3,41,2,47,1,54,,60,,73,,82,1,90,4v7,3,13,7,17,11c111,20,114,25,115,29v2,5,3,10,3,14c95,43,95,43,95,43,94,41,94,38,93,35,92,32,91,30,88,27,86,24,83,22,78,20,74,18,68,17,61,17v-1,,-3,,-6,1c52,18,49,19,45,20v-3,1,-6,4,-9,7c33,30,32,34,32,40v,5,1,9,3,12c37,55,40,57,44,59v3,1,7,3,12,4c61,64,66,65,71,66v7,2,14,3,20,5c97,73,103,75,107,78v5,3,8,7,11,12c120,94,122,100,122,107v,8,-2,14,-4,19c115,131,112,136,108,139v-4,4,-8,6,-13,8c90,149,86,150,81,151v-4,1,-8,2,-11,2c67,153,64,153,63,153v-10,,-20,-1,-27,-3c28,147,21,144,16,139,11,135,7,130,4,124,2,118,,112,,106r25,xe" fillcolor="black" stroked="f">
                  <v:path arrowok="t" o:connecttype="custom" o:connectlocs="7938,33875;8890,38349;11748,41225;15558,42823;20003,43462;26035,42503;29210,39947;30163,37071;30480,34834;30163,32916;28893,30679;26035,29081;20955,27483;16193,26205;10795,24927;6350,22690;3175,18855;1905,13103;3493,6711;7620,2557;13018,639;19050,0;28575,1278;33973,4794;36513,9268;37465,13742;30163,13742;29528,11185;27940,8629;24765,6392;19368,5433;17463,5752;14288,6392;11430,8629;10160,12783;11113,16618;13970,18855;17780,20133;22543,21092;28893,22690;33973,24927;37465,28762;38735,34195;37465,40266;34290,44421;30163,46978;25718,48256;22225,48895;20003,48895;11430,47936;5080,44421;1270,39627;0,33875;7938,33875" o:connectangles="0,0,0,0,0,0,0,0,0,0,0,0,0,0,0,0,0,0,0,0,0,0,0,0,0,0,0,0,0,0,0,0,0,0,0,0,0,0,0,0,0,0,0,0,0,0,0,0,0,0,0,0,0,0"/>
                </v:shape>
                <v:shape id="Freeform 52" o:spid="_x0000_s1078" style="position:absolute;left:6508;top:88652;width:388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" path="m25,106v,5,1,10,3,14c30,124,33,127,37,129v4,3,8,4,12,5c54,136,58,136,63,136v8,,14,-1,19,-3c86,130,89,128,92,125v2,-3,3,-6,3,-9c95,113,95,111,95,109v,-2,,-4,,-6c94,100,93,98,91,96,89,94,86,93,82,91,78,89,73,87,66,86,51,82,51,82,51,82,45,81,39,79,34,78,28,76,24,74,19,71,15,68,12,64,10,59,7,54,6,48,6,41,6,33,8,26,11,21,14,16,18,12,23,8,29,5,34,3,41,2,47,1,54,,60,,72,,82,1,89,4v8,3,14,7,18,11c111,20,114,25,115,29v2,5,2,10,3,14c94,43,94,43,94,43v,-2,,-5,-1,-8c92,32,90,30,88,27,86,24,82,22,78,20,74,18,68,17,61,17v-1,,-3,,-6,1c52,18,48,19,45,20v-4,1,-7,4,-9,7c33,30,31,34,31,40v,5,1,9,4,12c37,55,40,57,43,59v4,1,8,3,13,4c61,64,66,65,71,66v7,2,14,3,20,5c97,73,102,75,107,78v5,3,8,7,11,12c120,94,121,100,121,107v,8,-1,14,-3,19c115,131,112,136,108,139v-4,4,-9,6,-13,8c90,149,85,150,81,151v-4,1,-8,2,-11,2c66,153,64,153,63,153v-11,,-20,-1,-28,-3c28,147,21,144,16,139,11,135,7,130,4,124,2,118,,112,,106r25,xe" fillcolor="black" stroked="f">
                  <v:path arrowok="t" o:connecttype="custom" o:connectlocs="8003,33875;8963,38349;11845,41225;15686,42823;20168,43462;26250,42503;29451,39947;30412,37071;30412,34834;30412,32916;29131,30679;26250,29081;21128,27483;16326,26205;10884,24927;6082,22690;3201,18855;1921,13103;3521,6711;7363,2557;13125,639;19207,0;28491,1278;34253,4794;36814,9268;37775,13742;30092,13742;29772,11185;28171,8629;24970,6392;19528,5433;17607,5752;14406,6392;11524,8629;9924,12783;11204,16618;13765,18855;17927,20133;22729,21092;29131,22690;34253,24927;37775,28762;38735,34195;37775,40266;34573,44421;30412,46978;25930,48256;22409,48895;20168,48895;11204,47936;5122,44421;1280,39627;0,33875;8003,33875" o:connectangles="0,0,0,0,0,0,0,0,0,0,0,0,0,0,0,0,0,0,0,0,0,0,0,0,0,0,0,0,0,0,0,0,0,0,0,0,0,0,0,0,0,0,0,0,0,0,0,0,0,0,0,0,0,0"/>
                </v:shape>
                <v:shape id="Freeform 53" o:spid="_x0000_s1079" style="position:absolute;left:6965;top:88652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" path="m134,107v-1,5,-3,10,-5,15c126,128,122,133,118,138v-5,4,-11,8,-19,11c92,152,83,153,72,153v-12,,-22,-1,-30,-4c34,145,27,141,22,136,16,131,12,126,9,120,6,114,4,108,3,103,1,97,,92,,87,,83,,79,,77,,74,,70,,65,,60,1,54,3,49,4,43,7,37,10,31,13,26,17,20,22,16,27,11,33,7,41,4,49,1,58,,69,v14,,26,2,34,7c112,12,118,19,123,26v4,7,7,16,9,24c133,59,134,68,135,75v,1,,3,,4c135,80,135,81,135,82,26,82,26,82,26,82v,6,,13,2,19c30,107,32,113,36,118v4,5,8,10,14,13c56,134,62,136,71,136v5,,11,-1,15,-2c91,132,95,130,98,127v4,-3,6,-6,8,-9c108,114,109,111,110,107r24,xm109,65v,-5,-1,-10,-2,-16c106,44,104,39,101,34,98,29,94,25,89,22,84,19,78,17,70,17v-9,,-17,2,-23,5c42,25,37,30,34,34v-3,5,-6,10,-7,16c26,55,26,60,26,65r83,xe" fillcolor="black" stroked="f">
                  <v:path arrowok="t" o:connecttype="custom" o:connectlocs="42860,34195;41261,38988;37743,44101;31665,47617;23029,48895;13434,47617;7037,43462;2879,38349;960,32916;0,27803;0,24607;0,20772;960,15659;3199,9907;7037,5113;13114,1278;22070,0;32945,2237;39342,8309;42220,15979;43180,23968;43180,25246;43180,26205;8316,26205;8956,32277;11515,37710;15993,41864;22709,43462;27507,42823;31345,40586;33904,37710;35184,34195;42860,34195;34864,20772;34224,15659;32305,10866;28467,7031;22390,5433;15033,7031;10875,10866;8636,15979;8316,20772;34864,20772" o:connectangles="0,0,0,0,0,0,0,0,0,0,0,0,0,0,0,0,0,0,0,0,0,0,0,0,0,0,0,0,0,0,0,0,0,0,0,0,0,0,0,0,0,0,0"/>
                  <o:lock v:ext="edit" verticies="t"/>
                </v:shape>
                <v:rect id="Rectangle 54" o:spid="_x0000_s1080" style="position:absolute;left:7499;top:88499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Freeform 55" o:spid="_x0000_s1081" style="position:absolute;left:2590;top:89642;width:534;height:623;visibility:visible;mso-wrap-style:square;v-text-anchor:top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" path="m70,l84,,50,98r-16,l,,14,,42,85,70,xe" fillcolor="black" stroked="f">
                  <v:path arrowok="t" o:connecttype="custom" o:connectlocs="44450,0;53340,0;31750,62230;21590,62230;0,0;8890,0;26670,53975;44450,0" o:connectangles="0,0,0,0,0,0,0,0"/>
                </v:shape>
                <v:shape id="Freeform 56" o:spid="_x0000_s1082" style="position:absolute;left:3054;top:89642;width:565;height:623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" path="m14,98l,98,38,,52,,89,98r-14,l65,73r-41,l14,98xm62,62l45,13,27,62r35,xe" fillcolor="black" stroked="f">
                  <v:path arrowok="t" o:connecttype="custom" o:connectlocs="8890,62230;0,62230;24130,0;33020,0;56515,62230;47625,62230;41275,46355;15240,46355;8890,62230;39370,39370;28575,8255;17145,39370;39370,39370" o:connectangles="0,0,0,0,0,0,0,0,0,0,0,0,0"/>
                  <o:lock v:ext="edit" verticies="t"/>
                </v:shape>
                <v:shape id="Freeform 57" o:spid="_x0000_s1083" style="position:absolute;left:3568;top:89642;width:483;height:623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" path="m,11l,,76,r,11l45,11r,87l31,98r,-87l,11xe" fillcolor="black" stroked="f">
                  <v:path arrowok="t" o:connecttype="custom" o:connectlocs="0,6985;0,0;48260,0;48260,6985;28575,6985;28575,62230;19685,62230;19685,6985;0,6985" o:connectangles="0,0,0,0,0,0,0,0,0"/>
                </v:shape>
                <v:shape id="Freeform 58" o:spid="_x0000_s1084" style="position:absolute;left:4349;top:89642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" path="m86,v12,,22,1,29,4c123,7,129,11,133,16v4,5,7,10,9,16c144,38,144,44,144,50v,5,,10,-2,15c140,69,138,74,135,77v-3,4,-6,7,-10,10c121,89,117,91,112,92v,,,,,c116,93,121,95,125,96v5,2,9,5,13,9c143,109,146,113,149,119v2,6,4,13,4,22c153,148,152,155,150,162v-2,6,-6,12,-11,17c133,184,126,188,117,191v-9,3,-20,5,-34,5c,196,,196,,196,,,,,,l86,xm26,83v54,,54,,54,c87,83,93,82,98,80v5,-1,9,-4,12,-6c113,71,115,68,116,64v1,-4,2,-7,2,-12c118,50,118,46,117,43v-1,-4,-3,-7,-5,-10c109,30,105,27,100,25,95,23,89,22,80,22v-54,,-54,,-54,l26,83xm26,174v55,,55,,55,c86,174,91,173,96,173v5,-1,10,-2,15,-5c115,166,119,162,122,158v3,-5,5,-11,5,-19c127,133,125,127,123,123v-2,-4,-5,-8,-9,-10c110,110,105,108,100,107v-6,-1,-12,-2,-19,-2c26,105,26,105,26,105r,69xe" fillcolor="black" stroked="f">
                  <v:path arrowok="t" o:connecttype="custom" o:connectlocs="27127,0;36274,1270;41952,5080;44790,10160;45421,15875;44790,20638;42582,24448;39428,27623;35328,29210;35328,29210;39428,30480;43529,33338;46998,37783;48260,44768;47314,51435;43844,56833;36905,60643;26180,62230;0,62230;0,0;27127,0;8201,26353;25234,26353;30912,25400;34697,23495;36589,20320;37220,16510;36905,13653;35328,10478;31542,7938;25234,6985;8201,6985;8201,26353;8201,55245;25549,55245;30281,54928;35012,53340;38482,50165;40059,44133;38797,39053;35958,35878;31542,33973;25549,33338;8201,33338;8201,55245" o:connectangles="0,0,0,0,0,0,0,0,0,0,0,0,0,0,0,0,0,0,0,0,0,0,0,0,0,0,0,0,0,0,0,0,0,0,0,0,0,0,0,0,0,0,0,0,0"/>
                  <o:lock v:ext="edit" verticies="t"/>
                </v:shape>
                <v:shape id="Freeform 59" o:spid="_x0000_s1085" style="position:absolute;left:4959;top:89642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60" o:spid="_x0000_s1086" style="position:absolute;left:567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" path="m69,208v-3,,-6,-1,-10,-1c55,206,50,205,45,203,40,201,34,198,29,193,24,189,19,183,15,175,11,168,7,158,4,146,2,135,,121,,104,,87,2,73,4,61,7,49,11,40,15,32,19,24,24,18,29,14,34,10,40,7,45,5,50,2,55,1,59,1,63,,66,,69,v2,,6,,10,1c83,1,88,2,93,5v5,2,10,5,16,9c114,18,119,24,123,32v4,8,8,17,10,29c136,73,137,87,137,104v,17,-1,31,-4,42c131,158,127,168,123,175v-4,8,-9,14,-14,18c103,198,98,201,93,203v-5,2,-10,3,-14,4c75,207,71,208,69,208xm69,186v8,,14,-3,20,-7c94,175,99,169,102,161v3,-7,6,-16,7,-26c111,126,111,115,111,104v,-11,,-22,-2,-32c108,62,105,54,102,46,99,39,94,33,89,29,83,24,77,22,69,22v-8,,-15,2,-20,7c44,33,39,39,36,46v-4,8,-6,16,-7,26c27,82,26,93,26,104v,11,1,22,3,31c30,145,32,154,36,161v3,8,8,14,13,18c54,183,61,186,69,186xe" fillcolor="black" stroked="f">
                  <v:path arrowok="t" o:connecttype="custom" o:connectlocs="21748,66040;18596,65723;14183,64453;9140,61278;4728,55563;1261,46355;0,33020;1261,19368;4728,10160;9140,4445;14183,1588;18596,318;21748,0;24899,318;29312,1588;34355,4445;38767,10160;41919,19368;43180,33020;41919,46355;38767,55563;34355,61278;29312,64453;24899,65723;21748,66040;21748,59055;28051,56833;32149,51118;34355,42863;34985,33020;34355,22860;32149,14605;28051,9208;21748,6985;15444,9208;11347,14605;9140,22860;8195,33020;9140,42863;11347,51118;15444,56833;21748,59055" o:connectangles="0,0,0,0,0,0,0,0,0,0,0,0,0,0,0,0,0,0,0,0,0,0,0,0,0,0,0,0,0,0,0,0,0,0,0,0,0,0,0,0,0,0"/>
                  <o:lock v:ext="edit" verticies="t"/>
                </v:shape>
                <v:shape id="Freeform 61" o:spid="_x0000_s1087" style="position:absolute;left:6197;top:89623;width:419;height:661;visibility:visible;mso-wrap-style:square;v-text-anchor:top" coordsize="13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" path="m36,96c27,92,20,87,15,79,10,71,7,62,7,53,7,47,8,42,10,36v2,-6,5,-12,9,-17c23,13,29,9,37,5,45,2,54,,66,,78,,87,2,95,5v8,4,14,8,18,14c117,24,120,30,122,36v2,6,3,11,3,17c125,62,122,71,117,79v-5,8,-12,13,-21,17c101,97,107,100,111,103v4,3,8,7,11,12c125,119,128,124,129,130v2,5,3,11,3,16c132,155,131,163,128,170v-3,8,-7,14,-12,20c111,195,104,200,95,203v-8,3,-18,5,-29,5c55,208,45,206,37,203,28,200,21,195,16,190,11,184,7,178,4,170,2,163,,155,,146v,-5,1,-11,3,-16c4,124,7,119,10,115v3,-5,7,-9,11,-12c26,100,31,97,36,96xm66,187v5,,10,-1,14,-3c85,183,90,180,94,177v4,-4,7,-8,9,-13c106,159,107,152,107,145v,-4,,-8,-2,-13c104,128,102,123,99,120v-3,-4,-7,-7,-13,-10c81,108,74,107,66,107v-8,,-15,1,-20,3c40,113,36,116,33,120v-3,3,-5,8,-6,12c25,137,25,141,25,145v,7,1,14,4,19c31,169,34,173,38,177v4,3,8,6,13,7c56,186,61,187,66,187xm66,86v6,,11,,16,-2c86,82,90,80,92,76v3,-3,5,-6,6,-10c99,62,100,58,100,53v,-2,,-5,-1,-9c98,40,97,37,94,33,92,30,88,27,84,25,79,22,73,21,66,21v-7,,-13,1,-18,4c44,27,40,30,38,33v-2,4,-4,7,-5,11c32,48,32,51,32,53v,5,1,9,2,13c35,70,37,73,40,76v3,4,6,6,10,8c55,86,60,86,66,86xe" fillcolor="black" stroked="f">
                  <v:path arrowok="t" o:connecttype="custom" o:connectlocs="11430,30480;4763,25083;2223,16828;3175,11430;6033,6033;11748,1588;20955,0;30163,1588;35878,6033;38735,11430;39688,16828;37148,25083;30480,30480;35243,32703;38735,36513;40958,41275;41910,46355;40640,53975;36830,60325;30163,64453;20955,66040;11748,64453;5080,60325;1270,53975;0,46355;953,41275;3175,36513;6668,32703;11430,30480;20955,59373;25400,58420;29845,56198;32703,52070;33973,46038;33338,41910;31433,38100;27305,34925;20955,33973;14605,34925;10478,38100;8573,41910;7938,46038;9208,52070;12065,56198;16193,58420;20955,59373;20955,27305;26035,26670;29210,24130;31115,20955;31750,16828;31433,13970;29845,10478;26670,7938;20955,6668;15240,7938;12065,10478;10478,13970;10160,16828;10795,20955;12700,24130;15875,26670;20955,27305" o:connectangles="0,0,0,0,0,0,0,0,0,0,0,0,0,0,0,0,0,0,0,0,0,0,0,0,0,0,0,0,0,0,0,0,0,0,0,0,0,0,0,0,0,0,0,0,0,0,0,0,0,0,0,0,0,0,0,0,0,0,0,0,0,0,0"/>
                  <o:lock v:ext="edit" verticies="t"/>
                </v:shape>
                <v:shape id="Freeform 62" o:spid="_x0000_s1088" style="position:absolute;left:6705;top:89623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" path="m110,49v-1,-7,-4,-12,-7,-16c100,29,96,26,92,24,89,23,85,22,81,21v-3,,-6,,-8,c63,21,55,23,49,28,42,33,38,38,34,46v-3,7,-5,15,-6,23c26,78,26,86,26,93v,,,,,c32,86,39,80,48,77v8,-3,17,-4,26,-4c83,73,91,74,99,77v7,3,14,7,20,13c124,96,129,103,132,111v3,8,5,17,5,27c137,149,135,158,132,166v-3,9,-7,16,-13,22c113,195,106,199,98,203v-8,3,-18,5,-28,5c59,208,49,206,41,203,32,200,25,194,19,186,13,179,8,168,5,155,1,142,,126,,106,,89,1,74,4,62,7,50,11,40,15,32,20,24,25,18,30,14,36,9,41,6,47,4,52,2,57,1,62,v5,,8,,11,c76,,81,,86,1v6,1,12,2,19,6c111,10,117,15,122,21v6,7,10,16,12,28l110,49xm28,139v,6,1,12,2,18c32,163,35,168,38,172v4,4,8,8,14,11c57,185,64,187,71,187v8,,14,-2,19,-4c95,180,99,176,102,172v4,-5,6,-10,8,-16c111,150,112,144,112,138v,-6,-1,-11,-2,-17c108,116,105,111,102,107,98,103,94,100,89,97,84,95,78,94,71,94v-14,,-25,4,-32,12c32,115,28,126,28,139xe" fillcolor="black" stroked="f">
                  <v:path arrowok="t" o:connecttype="custom" o:connectlocs="35180,15558;32941,10478;29423,7620;25905,6668;23347,6668;15671,8890;10874,14605;8955,21908;8315,29528;8315,29528;15351,24448;23666,23178;31662,24448;38058,28575;42216,35243;43815,43815;42216,52705;38058,59690;31342,64453;22387,66040;13113,64453;6077,59055;1599,49213;0,33655;1279,19685;4797,10160;9595,4445;15031,1270;19829,0;23347,0;27504,318;33581,2223;39018,6668;42856,15558;35180,15558;8955,44133;9595,49848;12153,54610;16631,58103;22707,59373;28784,58103;32621,54610;35180,49530;35820,43815;35180,38418;32621,33973;28464,30798;22707,29845;12473,33655;8955,44133" o:connectangles="0,0,0,0,0,0,0,0,0,0,0,0,0,0,0,0,0,0,0,0,0,0,0,0,0,0,0,0,0,0,0,0,0,0,0,0,0,0,0,0,0,0,0,0,0,0,0,0,0,0"/>
                  <o:lock v:ext="edit" verticies="t"/>
                </v:shape>
                <v:shape id="Freeform 63" o:spid="_x0000_s1089" style="position:absolute;left:7200;top:89642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rect id="Rectangle 64" o:spid="_x0000_s1090" style="position:absolute;left:7791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Freeform 65" o:spid="_x0000_s1091" style="position:absolute;left:8026;top:89623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" path="m132,202c,202,,202,,202,,190,1,180,5,171v3,-8,8,-16,14,-23c25,142,32,135,40,130v8,-6,17,-12,26,-18c71,110,75,107,80,104v4,-3,9,-6,13,-11c97,89,100,85,103,79v2,-6,4,-12,4,-19c107,47,103,38,96,32,88,25,79,22,67,22,55,22,45,26,37,33,30,40,26,49,26,61v,7,,7,,7c,68,,68,,68,,62,,62,,62,,58,1,52,2,45,4,38,7,31,12,25,16,18,23,12,32,7,41,2,53,,68,,78,,87,1,95,4v8,3,15,7,20,12c121,21,125,27,128,34v4,8,5,16,5,25c133,68,132,76,130,83v-3,6,-6,12,-11,18c114,107,107,112,99,118v-8,5,-18,12,-29,19c57,145,47,153,41,159v-6,7,-10,14,-12,21c132,180,132,180,132,180r,22xe" fillcolor="black" stroked="f">
                  <v:path arrowok="t" o:connecttype="custom" o:connectlocs="41595,64135;0,64135;1576,54293;5987,46990;12605,41275;20797,35560;25209,33020;29305,29528;32457,25083;33717,19050;30251,10160;21113,6985;11659,10478;8193,19368;8193,21590;0,21590;0,19685;630,14288;3781,7938;10084,2223;21428,0;29936,1270;36238,5080;40334,10795;41910,18733;40965,26353;37498,32068;31196,37465;22058,43498;12920,50483;9138,57150;41595,57150;41595,64135" o:connectangles="0,0,0,0,0,0,0,0,0,0,0,0,0,0,0,0,0,0,0,0,0,0,0,0,0,0,0,0,0,0,0,0,0"/>
                </v:shape>
                <v:shape id="Freeform 66" o:spid="_x0000_s1092" style="position:absolute;left:8509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67" o:spid="_x0000_s1093" style="position:absolute;left:9048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20,7c43,33,39,39,35,46v-3,8,-5,16,-7,26c27,82,26,93,26,104v,11,1,22,2,31c30,145,32,154,35,161v4,8,8,14,13,18c54,183,61,186,68,186xe" fillcolor="black" stroked="f">
                  <v:path arrowok="t" o:connecttype="custom" o:connectlocs="21432,66040;18281,65723;13868,64453;9140,61278;4413,55563;1261,46355;0,33020;1261,19368;4413,10160;9140,4445;13868,1588;18281,318;21432,0;24584,318;29312,1588;34040,4445;38452,10160;41919,19368;43180,33020;41919,46355;38452,55563;34040,61278;29312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rect id="Rectangle 68" o:spid="_x0000_s1094" style="position:absolute;left:9613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Freeform 69" o:spid="_x0000_s1095" style="position:absolute;left:9817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" path="m,75l,64,46,,60,r,64l75,64r,11l60,75r,23l46,98r,-23l,75xm46,64r,-47l13,64r33,xe" fillcolor="black" stroked="f">
                  <v:path arrowok="t" o:connecttype="custom" o:connectlocs="0,47625;0,40640;29210,0;38100,0;38100,40640;47625,40640;47625,47625;38100,47625;38100,62230;29210,62230;29210,47625;0,47625;29210,40640;29210,10795;8255,40640;29210,40640" o:connectangles="0,0,0,0,0,0,0,0,0,0,0,0,0,0,0,0"/>
                  <o:lock v:ext="edit" verticies="t"/>
                </v:shape>
                <v:shape id="Freeform 70" o:spid="_x0000_s1096" style="position:absolute;left:1035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" path="m68,208v-2,,-6,-1,-10,-1c54,206,49,205,44,203,39,201,34,198,28,193,23,189,18,183,14,175,10,168,6,158,4,146,1,135,,121,,104,,87,1,73,4,61,6,49,10,40,14,32,18,24,23,18,28,14,34,10,39,7,44,5,49,2,54,1,58,1,62,,66,,68,v3,,6,,10,1c83,1,87,2,92,5v6,2,11,5,16,9c113,18,118,24,122,32v5,8,8,17,11,29c135,73,137,87,137,104v,17,-2,31,-4,42c130,158,127,168,122,175v-4,8,-9,14,-14,18c103,198,98,201,92,203v-5,2,-9,3,-14,4c74,207,71,208,68,208xm68,186v8,,15,-3,20,-7c93,175,98,169,101,161v4,-7,6,-16,8,-26c110,126,111,115,111,104v,-11,-1,-22,-2,-32c107,62,105,54,101,46,98,39,93,33,88,29,83,24,76,22,68,22v-8,,-14,2,-20,7c43,33,39,39,35,46v-3,8,-6,16,-7,26c26,82,26,93,26,104v,11,,22,2,31c29,145,32,154,35,161v4,8,8,14,13,18c54,183,60,186,68,186xe" fillcolor="black" stroked="f">
                  <v:path arrowok="t" o:connecttype="custom" o:connectlocs="21432,66040;18281,65723;13868,64453;8825,61278;4413,55563;1261,46355;0,33020;1261,19368;4413,10160;8825,4445;13868,1588;18281,318;21432,0;24584,318;28997,1588;34040,4445;38452,10160;41919,19368;43180,33020;41919,46355;38452,55563;34040,61278;28997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shape id="Freeform 71" o:spid="_x0000_s1097" style="position:absolute;left:10871;top:89642;width:432;height:642;visibility:visible;mso-wrap-style:square;v-text-anchor:top" coordsize="1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" path="m26,146v1,3,2,6,3,11c30,161,33,165,36,168v3,4,7,7,12,9c53,179,59,181,67,181v3,,7,-1,12,-1c84,179,89,177,94,174v5,-4,9,-8,13,-15c110,153,112,144,112,132v,-8,-1,-16,-4,-22c106,104,102,100,98,96,94,93,90,90,85,88,79,87,74,86,69,86v-3,,-7,,-11,1c55,88,51,89,47,90v-3,2,-6,4,-9,6c35,98,32,100,31,103v-25,,-25,,-25,c20,,20,,20,,125,,125,,125,v,22,,22,,22c39,22,39,22,39,22,31,80,31,80,31,80,37,74,44,71,51,68v7,-2,15,-3,24,-3c84,65,93,67,100,70v8,3,14,7,20,13c125,89,129,95,132,104v3,8,5,17,5,28c137,142,135,151,132,159v-2,9,-7,16,-12,22c114,188,107,193,98,196v-9,4,-19,6,-32,6c54,202,43,200,35,196,27,192,20,188,15,182,10,176,7,170,4,164,2,157,1,151,,146r26,xe" fillcolor="black" stroked="f">
                  <v:path arrowok="t" o:connecttype="custom" o:connectlocs="8195,46355;9140,49848;11347,53340;15129,56198;21117,57468;24899,57150;29627,55245;33725,50483;35300,41910;34040,34925;30888,30480;26791,27940;21748,27305;18281,27623;14814,28575;11977,30480;9771,32703;1891,32703;6304,0;39398,0;39398,6985;12292,6985;9771,25400;16074,21590;23639,20638;31518,22225;37822,26353;41604,33020;43180,41910;41604,50483;37822,57468;30888,62230;20802,64135;11031,62230;4728,57785;1261,52070;0,46355;8195,46355" o:connectangles="0,0,0,0,0,0,0,0,0,0,0,0,0,0,0,0,0,0,0,0,0,0,0,0,0,0,0,0,0,0,0,0,0,0,0,0,0,0"/>
                </v:shape>
                <v:shape id="Freeform 72" o:spid="_x0000_s1098" style="position:absolute;left:2603;top:91928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73" o:spid="_x0000_s1099" style="position:absolute;left:3041;top:92081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74" o:spid="_x0000_s1100" style="position:absolute;left:3575;top:91928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75" o:spid="_x0000_s1101" style="position:absolute;left:3810;top:92456;width:8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shape id="Freeform 76" o:spid="_x0000_s1102" style="position:absolute;left:4241;top:92011;width:445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" path="m31,31l31,r9,l40,31r30,l70,40r-30,l40,70r-9,l31,40,,40,,31r31,xe" fillcolor="black" stroked="f">
                  <v:path arrowok="t" o:connecttype="custom" o:connectlocs="19685,19685;19685,0;25400,0;25400,19685;44450,19685;44450,25400;25400,25400;25400,44450;19685,44450;19685,25400;0,25400;0,19685;19685,19685" o:connectangles="0,0,0,0,0,0,0,0,0,0,0,0,0"/>
                </v:shape>
                <v:shape id="Freeform 77" o:spid="_x0000_s1103" style="position:absolute;left:4768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" path="m25,142v,1,,2,,3c26,146,26,147,26,149v,2,1,5,2,9c29,163,31,167,34,171v3,4,7,8,12,11c51,185,58,187,67,187v10,,18,-2,24,-5c97,179,102,175,105,171v3,-5,5,-9,6,-14c111,152,112,148,112,145v,-11,-3,-19,-10,-26c96,113,87,110,76,110v-20,,-20,,-20,c56,89,56,89,56,89v8,,8,,8,c66,89,69,88,74,88v5,,9,-2,14,-4c93,82,97,79,101,74v3,-4,5,-11,5,-19c106,51,106,47,105,43v-2,-4,-4,-8,-6,-11c96,29,92,26,87,24,82,22,75,21,68,21v-2,,-6,,-10,1c54,22,50,24,46,27v-5,3,-8,7,-11,13c32,46,30,55,30,65,5,65,5,65,5,65,5,63,6,59,6,55,6,50,7,46,8,41v2,-5,4,-10,7,-15c17,21,21,17,26,13,30,9,36,6,43,4,50,1,59,,69,v13,,24,2,33,6c110,10,116,15,120,21v5,6,7,12,9,18c130,45,131,50,131,54v,10,-3,20,-9,27c116,89,108,94,99,97v,1,,1,,1c104,98,108,100,113,102v4,3,8,6,12,10c129,116,131,121,133,127v2,6,4,13,4,20c137,157,135,165,131,173v-3,7,-8,14,-14,19c111,197,104,201,96,204v-8,2,-17,4,-27,4c55,208,43,205,34,201,26,197,19,191,14,185,9,178,5,171,3,163,2,156,1,149,,142r25,xe" fillcolor="black" stroked="f">
                  <v:path arrowok="t" o:connecttype="custom" o:connectlocs="7880,45085;7880,46038;8195,47308;8825,50165;10716,54293;14498,57785;21117,59373;28682,57785;33094,54293;34985,49848;35300,46038;32149,37783;23954,34925;17650,34925;17650,28258;20172,28258;23324,27940;27736,26670;31833,23495;33409,17463;33094,13653;31203,10160;27421,7620;21432,6668;18281,6985;14498,8573;11031,12700;9455,20638;1576,20638;1891,17463;2521,13018;4728,8255;8195,4128;13553,1270;21748,0;32149,1905;37822,6668;40659,12383;41289,17145;38452,25718;31203,30798;31203,31115;35616,32385;39398,35560;41919,40323;43180,46673;41289,54928;36876,60960;30258,64770;21748,66040;10716,63818;4413,58738;946,51753;0,45085;7880,45085" o:connectangles="0,0,0,0,0,0,0,0,0,0,0,0,0,0,0,0,0,0,0,0,0,0,0,0,0,0,0,0,0,0,0,0,0,0,0,0,0,0,0,0,0,0,0,0,0,0,0,0,0,0,0,0,0,0,0"/>
                </v:shape>
                <v:shape id="Freeform 78" o:spid="_x0000_s1104" style="position:absolute;left:5295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" path="m133,202c,202,,202,,202,,190,2,180,5,171v3,-8,8,-16,14,-23c25,142,32,135,40,130v8,-6,17,-12,27,-18c71,110,75,107,80,104v5,-3,9,-6,13,-11c97,89,100,85,103,79v3,-6,4,-12,4,-19c107,47,103,38,96,32,89,25,79,22,67,22,55,22,45,26,38,33,30,40,27,49,27,61v,7,,7,,7c1,68,1,68,1,68v,-6,,-6,,-6c1,58,1,52,3,45,4,38,7,31,12,25,16,18,23,12,32,7,41,2,53,,68,,78,,87,1,95,4v8,3,15,7,20,12c121,21,126,27,129,34v3,8,4,16,4,25c133,68,132,76,130,83v-2,6,-6,12,-11,18c114,107,107,112,99,118v-8,5,-17,12,-29,19c57,145,47,153,41,159v-6,7,-10,14,-12,21c133,180,133,180,133,180r,22xe" fillcolor="black" stroked="f">
                  <v:path arrowok="t" o:connecttype="custom" o:connectlocs="42545,64135;0,64135;1599,54293;6078,46990;12795,41275;21432,35560;25591,33020;29750,29528;32948,25083;34228,19050;30709,10160;21432,6985;12156,10478;8637,19368;8637,21590;320,21590;320,19685;960,14288;3839,7938;10236,2223;21752,0;30389,1270;36787,5080;41265,10795;42545,18733;41585,26353;38067,32068;31669,37465;22392,43498;13115,50483;9277,57150;42545,57150;42545,64135" o:connectangles="0,0,0,0,0,0,0,0,0,0,0,0,0,0,0,0,0,0,0,0,0,0,0,0,0,0,0,0,0,0,0,0,0"/>
                </v:shape>
                <v:shape id="Freeform 79" o:spid="_x0000_s1105" style="position:absolute;left:6019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" path="m132,202c,202,,202,,202,,190,1,180,5,171v3,-8,7,-16,13,-23c24,142,32,135,40,130v8,-6,17,-12,26,-18c70,110,75,107,80,104v4,-3,9,-6,13,-11c97,89,100,85,103,79v2,-6,4,-12,4,-19c107,47,103,38,96,32,88,25,79,22,67,22,54,22,44,26,37,33,30,40,26,49,26,61v,7,,7,,7c,68,,68,,68,,62,,62,,62,,58,1,52,2,45,4,38,7,31,11,25,16,18,23,12,32,7,41,2,52,,67,,77,,87,1,95,4v8,3,14,7,20,12c121,21,125,27,128,34v3,8,5,16,5,25c133,68,132,76,130,83v-3,6,-6,12,-11,18c114,107,107,112,99,118v-8,5,-18,12,-29,19c57,145,47,153,41,159v-6,7,-10,14,-12,21c132,180,132,180,132,180r,22xe" fillcolor="black" stroked="f">
                  <v:path arrowok="t" o:connecttype="custom" o:connectlocs="42225,64135;0,64135;1599,54293;5758,46990;12795,41275;21113,35560;25591,33020;29750,29528;32948,25083;34228,19050;30709,10160;21432,6985;11836,10478;8317,19368;8317,21590;0,21590;0,19685;640,14288;3519,7938;10236,2223;21432,0;30389,1270;36787,5080;40946,10795;42545,18733;41585,26353;38067,32068;31669,37465;22392,43498;13115,50483;9277,57150;42225,57150;42225,64135" o:connectangles="0,0,0,0,0,0,0,0,0,0,0,0,0,0,0,0,0,0,0,0,0,0,0,0,0,0,0,0,0,0,0,0,0"/>
                </v:shape>
                <v:shape id="Freeform 80" o:spid="_x0000_s1106" style="position:absolute;left:6711;top:91928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81" o:spid="_x0000_s1107" style="position:absolute;left:7251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" path="m68,208v-2,,-5,-1,-10,-1c54,206,49,205,44,203,39,201,34,198,29,193,23,189,19,183,14,175,10,168,7,158,4,146,1,135,,121,,104,,87,1,73,4,61,7,49,10,40,14,32,19,24,23,18,29,14,34,10,39,7,44,5,49,2,54,1,58,1,63,,66,,68,v3,,6,,11,1c83,1,88,2,93,5v5,2,10,5,15,9c113,18,118,24,122,32v5,8,8,17,11,29c136,73,137,87,137,104v,17,-1,31,-4,42c130,158,127,168,122,175v-4,8,-9,14,-14,18c103,198,98,201,93,203v-5,2,-10,3,-14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432,66040;18281,65723;13868,64453;9140,61278;4413,55563;1261,46355;0,33020;1261,19368;4413,10160;9140,4445;13868,1588;18281,318;21432,0;24899,318;29312,1588;34040,4445;38452,10160;41919,19368;43180,33020;41919,46355;38452,55563;34040,61278;29312,64453;24899,65723;21432,66040;21432,59055;27736,56833;31833,51118;34355,42863;34985,33020;34355,22860;31833,14605;27736,9208;21432,6985;15444,9208;11031,14605;8825,22860;8195,33020;8825,42863;11031,51118;15444,56833;21432,59055" o:connectangles="0,0,0,0,0,0,0,0,0,0,0,0,0,0,0,0,0,0,0,0,0,0,0,0,0,0,0,0,0,0,0,0,0,0,0,0,0,0,0,0,0,0"/>
                  <o:lock v:ext="edit" verticies="t"/>
                </v:shape>
                <v:shape id="Freeform 82" o:spid="_x0000_s1108" style="position:absolute;left:7791;top:91928;width:222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" path="m,35v5,,5,,5,c11,35,17,34,22,32v6,-1,10,-4,15,-7c41,22,44,19,47,14,50,10,51,5,52,,71,,71,,71,v,196,,196,,196c44,196,44,196,44,196,44,49,44,49,44,49,,49,,49,,49l,35xe" fillcolor="black" stroked="f">
                  <v:path arrowok="t" o:connecttype="custom" o:connectlocs="0,11113;1565,11113;6887,10160;11582,7938;14712,4445;16277,0;22225,0;22225,62230;13773,62230;13773,15558;0,15558;0,11113" o:connectangles="0,0,0,0,0,0,0,0,0,0,0,0"/>
                </v:shape>
                <v:shape id="Freeform 83" o:spid="_x0000_s1109" style="position:absolute;left:8445;top:91909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" path="m133,202c,202,,202,,202,,190,2,180,5,171v3,-8,8,-16,14,-23c25,142,32,135,40,130v8,-6,17,-12,27,-18c71,110,75,107,80,104v5,-3,9,-6,13,-11c97,89,101,85,103,79v3,-6,4,-12,4,-19c107,47,103,38,96,32,89,25,79,22,68,22,55,22,45,26,38,33,30,40,27,49,27,61v,7,,7,,7c1,68,1,68,1,68v,-6,,-6,,-6c1,58,1,52,3,45,4,38,7,31,12,25,17,18,23,12,32,7,41,2,53,,68,,78,,87,1,95,4v8,3,15,7,21,12c121,21,126,27,129,34v3,8,4,16,4,25c133,68,132,76,130,83v-2,6,-6,12,-11,18c114,107,108,112,100,118v-8,5,-18,12,-30,19c57,145,47,153,41,159v-6,7,-10,14,-12,21c133,180,133,180,133,180r,22xe" fillcolor="black" stroked="f">
                  <v:path arrowok="t" o:connecttype="custom" o:connectlocs="41910,64135;0,64135;1576,54293;5987,46990;12605,41275;21113,35560;25209,33020;29305,29528;32457,25083;33717,19050;30251,10160;21428,6985;11974,10478;8508,19368;8508,21590;315,21590;315,19685;945,14288;3781,7938;10084,2223;21428,0;29936,1270;36553,5080;40650,10795;41910,18733;40965,26353;37498,32068;31511,37465;22058,43498;12920,50483;9138,57150;41910,57150;41910,64135" o:connectangles="0,0,0,0,0,0,0,0,0,0,0,0,0,0,0,0,0,0,0,0,0,0,0,0,0,0,0,0,0,0,0,0,0"/>
                </v:shape>
                <v:shape id="Freeform 84" o:spid="_x0000_s1110" style="position:absolute;left:8921;top:91928;width:451;height:623;visibility:visible;mso-wrap-style:square;v-text-anchor:top" coordsize="14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" path="m,c143,,143,,143,v,18,,18,,18c137,25,131,32,125,39v-5,7,-10,14,-14,21c107,67,103,75,99,82v-4,8,-7,15,-10,24c85,113,83,121,80,128v-2,7,-4,14,-6,21c73,156,71,163,70,171v-1,8,-2,16,-3,25c39,196,39,196,39,196v2,-14,4,-29,8,-43c51,139,56,124,62,108v3,-7,7,-14,11,-22c76,79,81,72,85,64,90,57,95,49,100,42v5,-7,11,-14,17,-20c,22,,22,,22l,xe" fillcolor="black" stroked="f">
                  <v:path arrowok="t" o:connecttype="custom" o:connectlocs="0,0;45085,0;45085,5715;39410,12383;34996,19050;31213,26035;28060,33655;25222,40640;23331,47308;22070,54293;21124,62230;12296,62230;14818,48578;19547,34290;23015,27305;26799,20320;31528,13335;36888,6985;0,6985;0,0" o:connectangles="0,0,0,0,0,0,0,0,0,0,0,0,0,0,0,0,0,0,0,0"/>
                </v:shape>
                <v:shape id="Freeform 85" o:spid="_x0000_s1111" style="position:absolute;left:9652;top:91928;width:431;height:642;visibility:visible;mso-wrap-style:square;v-text-anchor:top" coordsize="1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" path="m26,146v,3,1,6,2,11c30,161,32,165,35,168v3,4,7,7,12,9c52,179,58,181,66,181v3,,7,-1,13,-1c84,179,89,177,94,174v4,-4,9,-8,12,-15c110,153,111,144,111,132v,-8,-1,-16,-3,-22c105,104,102,100,98,96,94,93,89,90,84,88,79,87,74,86,68,86v-3,,-6,,-10,1c54,88,50,89,47,90v-4,2,-7,4,-10,6c34,98,32,100,30,103v-25,,-25,,-25,c19,,19,,19,,125,,125,,125,v,22,,22,,22c38,22,38,22,38,22,30,80,30,80,30,80,37,74,43,71,50,68v8,-2,16,-3,25,-3c84,65,92,67,99,70v8,3,15,7,20,13c124,89,129,95,132,104v3,8,4,17,4,28c136,142,135,151,132,159v-3,9,-7,16,-13,22c113,188,106,193,97,196v-9,4,-19,6,-31,6c53,202,43,200,34,196,26,192,20,188,15,182,10,176,6,170,4,164,2,157,,151,,146r26,xe" fillcolor="black" stroked="f">
                  <v:path arrowok="t" o:connecttype="custom" o:connectlocs="8255,46355;8890,49848;11113,53340;14923,56198;20955,57468;25083,57150;29845,55245;33655,50483;35243,41910;34290,34925;31115,30480;26670,27940;21590,27305;18415,27623;14923,28575;11748,30480;9525,32703;1588,32703;6033,0;39688,0;39688,6985;12065,6985;9525,25400;15875,21590;23813,20638;31433,22225;37783,26353;41910,33020;43180,41910;41910,50483;37783,57468;30798,62230;20955,64135;10795,62230;4763,57785;1270,52070;0,46355;8255,46355" o:connectangles="0,0,0,0,0,0,0,0,0,0,0,0,0,0,0,0,0,0,0,0,0,0,0,0,0,0,0,0,0,0,0,0,0,0,0,0,0,0"/>
                </v:shape>
                <v:shape id="Freeform 86" o:spid="_x0000_s1112" style="position:absolute;left:10166;top:91909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748,66040;18549,65723;14072,64453;9275,61278;4477,55563;1279,46355;0,33020;1279,19368;4477,10160;9275,4445;14072,1588;18549,318;21748,0;24946,318;29743,1588;34540,4445;39018,10160;42536,19368;43815,33020;42536,46355;39018,55563;34540,61278;29743,64453;24946,65723;21748,66040;21748,59055;28144,56833;32302,51118;34860,42863;35500,33020;34860,22860;32302,14605;28144,9208;21748,6985;15671,9208;11194,14605;8955,22860;8315,33020;8955,42863;11194,51118;15671,56833;21748,59055" o:connectangles="0,0,0,0,0,0,0,0,0,0,0,0,0,0,0,0,0,0,0,0,0,0,0,0,0,0,0,0,0,0,0,0,0,0,0,0,0,0,0,0,0,0"/>
                  <o:lock v:ext="edit" verticies="t"/>
                </v:shape>
                <v:shape id="Freeform 87" o:spid="_x0000_s1113" style="position:absolute;left:2667;top:93071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88" o:spid="_x0000_s1114" style="position:absolute;left:3200;top:93224;width:648;height:470;visibility:visible;mso-wrap-style:square;v-text-anchor:top" coordsize="2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" path="m24,6v,19,,19,,19c24,27,24,27,24,27v2,-5,4,-8,7,-12c35,12,38,9,42,7,46,5,50,3,55,2,59,1,63,,68,v6,,11,1,16,3c89,4,93,7,96,10v3,2,6,6,8,9c106,23,107,27,108,30v2,-2,4,-5,6,-9c117,18,120,14,124,11v4,-3,9,-6,14,-8c144,1,150,,158,v11,,19,2,25,7c189,11,194,16,197,22v3,6,5,12,5,19c203,47,203,52,203,56v,92,,92,,92c179,148,179,148,179,148v,-90,,-90,,-90c179,54,178,50,178,45v,-5,-2,-9,-3,-13c173,28,170,24,166,21v-3,-2,-8,-4,-15,-4c147,17,143,18,138,19v-4,2,-8,4,-12,7c123,30,120,35,117,40v-2,6,-3,14,-3,23c114,148,114,148,114,148v-25,,-25,,-25,c89,58,89,58,89,58v,-5,,-10,-1,-15c87,38,86,34,84,30,82,26,79,23,75,21,72,18,67,17,62,17v-5,,-10,1,-15,4c43,23,39,26,35,30v-3,4,-6,8,-8,14c25,50,24,56,24,63v,85,,85,,85c,148,,148,,148,,6,,6,,6r24,xe" fillcolor="black" stroked="f">
                  <v:path arrowok="t" o:connecttype="custom" o:connectlocs="7658,1905;7658,7938;7658,8573;9891,4763;13401,2223;17549,635;21696,0;26801,953;30630,3175;33183,6033;34459,9525;36373,6668;39564,3493;44031,953;50412,0;58389,2223;62856,6985;64451,13018;64770,17780;64770,46990;57112,46990;57112,18415;56793,14288;55836,10160;52965,6668;48179,5398;44031,6033;40202,8255;37330,12700;36373,20003;36373,46990;28397,46990;28397,18415;28078,13653;26801,9525;23930,6668;19782,5398;14996,6668;11167,9525;8615,13970;7658,20003;7658,46990;0,46990;0,1905;7658,1905" o:connectangles="0,0,0,0,0,0,0,0,0,0,0,0,0,0,0,0,0,0,0,0,0,0,0,0,0,0,0,0,0,0,0,0,0,0,0,0,0,0,0,0,0,0,0,0,0"/>
                </v:shape>
                <v:shape id="Freeform 89" o:spid="_x0000_s1115" style="position:absolute;left:3943;top:93224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" path="m5,48c5,43,6,38,7,32,9,27,12,21,16,17,21,12,27,8,35,5,43,2,53,,65,v6,,12,1,19,2c91,3,97,5,102,8v6,4,11,8,15,15c120,29,122,37,122,48v-1,66,-1,66,-1,66c121,116,121,119,121,121v,2,,4,1,5c123,128,125,129,127,130v2,,5,1,8,c135,148,135,148,135,148v-1,,-3,,-5,1c129,149,127,149,124,149v-3,,-6,,-9,-1c112,148,109,147,107,145v-2,-1,-4,-3,-5,-6c101,137,99,133,99,128v-3,5,-6,8,-9,12c86,143,82,145,78,147v-4,3,-9,4,-14,5c60,153,55,153,50,153v-15,,-27,-3,-36,-10c4,136,,125,,111,,104,1,99,3,94,5,89,8,85,13,81,19,77,26,74,35,71v9,-2,20,-4,35,-6c75,65,79,65,83,64v3,,6,-1,8,-2c93,61,95,59,96,56v1,-2,1,-5,1,-10c97,44,97,42,97,39,96,35,95,32,93,29,91,26,88,23,84,21,79,18,73,17,65,17v-2,,-5,,-9,1c52,18,47,19,43,21v-4,2,-7,5,-10,9c30,34,28,40,28,48l5,48xm97,75v-2,1,-3,3,-6,3c89,79,87,79,85,80v-3,,-5,,-8,1c74,81,70,81,66,82v-5,1,-10,2,-15,3c46,85,42,87,38,89v-4,1,-7,4,-9,7c27,100,26,104,26,110v,8,2,15,8,19c39,134,45,136,53,136v5,,10,-1,15,-2c73,132,77,130,81,126v5,-3,8,-8,11,-15c95,105,96,97,97,87r,-12xe" fillcolor="black" stroked="f">
                  <v:path arrowok="t" o:connecttype="custom" o:connectlocs="1599,15340;2239,10226;5118,5433;11195,1598;20790,0;26868,639;32625,2557;37423,7350;39022,15340;38702,36432;38702,38669;39022,40266;40621,41545;43180,41545;43180,47297;41581,47617;39662,47617;36783,47297;34224,46338;32625,44421;31665,40906;28787,44741;24948,46978;20471,48575;15993,48895;4478,45699;0,35473;960,30040;4158,25886;11195,22690;22390,20772;26548,20453;29107,19814;30706,17896;31026,14700;31026,12463;29746,9268;26868,6711;20790,5433;17912,5752;13754,6711;10555,9587;8956,15340;1599,15340;31026,23968;29107,24927;27187,25566;24629,25886;21110,26205;16312,27164;12154,28442;9276,30679;8316,35153;10875,41225;16952,43462;21750,42823;25908,40266;29426,35473;31026,27803;31026,23968" o:connectangles="0,0,0,0,0,0,0,0,0,0,0,0,0,0,0,0,0,0,0,0,0,0,0,0,0,0,0,0,0,0,0,0,0,0,0,0,0,0,0,0,0,0,0,0,0,0,0,0,0,0,0,0,0,0,0,0,0,0,0,0"/>
                  <o:lock v:ext="edit" verticies="t"/>
                </v:shape>
                <v:shape id="Freeform 90" o:spid="_x0000_s1116" style="position:absolute;left:4464;top:93071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rect id="Rectangle 91" o:spid="_x0000_s1117" style="position:absolute;left:4667;top:93071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shape id="Freeform 92" o:spid="_x0000_s1118" style="position:absolute;left:4908;top:93243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93" o:spid="_x0000_s1119" style="position:absolute;left:5359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94" o:spid="_x0000_s1120" style="position:absolute;left:5562;top:93224;width:381;height:470;visibility:visible;mso-wrap-style:square;v-text-anchor:top" coordsize="1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" path="m25,6v,19,,19,,19c30,18,36,12,45,7,53,2,63,,74,v9,,17,1,23,4c103,7,108,11,111,16v4,5,6,10,7,17c120,39,121,46,121,53v,95,,95,,95c96,148,96,148,96,148v,-87,,-87,,-87c96,57,96,53,96,48,95,42,94,38,92,33,91,29,88,25,84,22,80,19,74,17,66,17v-3,,-7,1,-12,2c49,20,45,22,40,26v-4,4,-7,9,-10,16c27,49,25,58,25,70v,78,,78,,78c,148,,148,,148,,6,,6,,6r25,xe" fillcolor="black" stroked="f">
                  <v:path arrowok="t" o:connecttype="custom" o:connectlocs="7872,1905;7872,7938;14169,2223;23301,0;30543,1270;34951,5080;37155,10478;38100,16828;38100,46990;30228,46990;30228,19368;30228,15240;28969,10478;26450,6985;20782,5398;17003,6033;12595,8255;9446,13335;7872,22225;7872,46990;0,46990;0,1905;7872,1905" o:connectangles="0,0,0,0,0,0,0,0,0,0,0,0,0,0,0,0,0,0,0,0,0,0,0"/>
                </v:shape>
                <v:shape id="Freeform 95" o:spid="_x0000_s1121" style="position:absolute;left:6019;top:93071;width:261;height:623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" path="m82,72v-31,,-31,,-31,c51,197,51,197,51,197v-24,,-24,,-24,c27,72,27,72,27,72,,72,,72,,72,,55,,55,,55v27,,27,,27,c27,35,27,35,27,35,27,23,30,14,36,8,42,3,52,,64,v3,,6,,10,c77,,80,1,82,1v,17,,17,,17c76,18,72,18,70,18v-2,,-4,,-5,c62,18,59,19,57,20v-2,2,-3,3,-4,5c52,27,52,30,52,32v-1,2,-1,4,-1,5c51,55,51,55,51,55v31,,31,,31,l82,72xe" fillcolor="black" stroked="f">
                  <v:path arrowok="t" o:connecttype="custom" o:connectlocs="26035,22744;16193,22744;16193,62230;8573,62230;8573,22744;0,22744;0,17374;8573,17374;8573,11056;11430,2527;20320,0;23495,0;26035,316;26035,5686;22225,5686;20638,5686;18098,6318;16828,7897;16510,10108;16193,11688;16193,17374;26035,17374;26035,22744" o:connectangles="0,0,0,0,0,0,0,0,0,0,0,0,0,0,0,0,0,0,0,0,0,0,0"/>
                </v:shape>
                <v:shape id="Freeform 96" o:spid="_x0000_s1122" style="position:absolute;left:6330;top:93224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" path="m,77c,67,1,58,4,49,6,39,10,31,16,24,21,17,28,11,37,7,46,2,57,,70,v13,,24,2,33,7c112,11,119,17,125,24v5,7,9,15,11,25c139,58,140,67,140,77v,9,-1,19,-4,28c134,114,130,122,125,129v-6,7,-13,13,-22,18c94,151,83,153,70,153v-13,,-24,-2,-33,-6c28,142,21,136,16,129,10,122,6,114,4,105,1,96,,86,,77xm26,77v,14,2,25,5,33c35,118,39,124,44,128v5,4,10,6,15,7c63,136,67,136,70,136v3,,7,,12,-1c86,134,91,132,96,128v5,-4,9,-10,13,-18c112,102,114,91,114,77v,-14,-2,-26,-5,-34c105,36,101,30,96,26,91,22,86,19,82,19,77,18,73,17,70,17v-3,,-7,1,-11,2c54,19,49,22,44,26,39,30,35,36,31,43v-3,8,-5,20,-5,34xe" fillcolor="black" stroked="f">
                  <v:path arrowok="t" o:connecttype="custom" o:connectlocs="0,24607;1270,15659;5080,7670;11748,2237;22225,0;32703,2237;39688,7670;43180,15659;44450,24607;43180,33555;39688,41225;32703,46978;22225,48895;11748,46978;5080,41225;1270,33555;0,24607;8255,24607;9843,35153;13970,40906;18733,43143;22225,43462;26035,43143;30480,40906;34608,35153;36195,24607;34608,13742;30480,8309;26035,6072;22225,5433;18733,6072;13970,8309;9843,13742;8255,24607" o:connectangles="0,0,0,0,0,0,0,0,0,0,0,0,0,0,0,0,0,0,0,0,0,0,0,0,0,0,0,0,0,0,0,0,0,0"/>
                  <o:lock v:ext="edit" verticies="t"/>
                </v:shape>
                <v:shape id="Freeform 97" o:spid="_x0000_s1123" style="position:absolute;left:6864;top:93052;width:660;height:661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" path="m156,194v-9,5,-17,8,-25,10c123,207,114,208,104,208v-15,,-28,-3,-41,-7c51,196,40,190,30,181,21,172,13,161,8,148,3,135,,120,,103,,88,3,74,8,61,13,49,21,38,30,29,39,20,51,12,63,7,76,2,89,,104,v18,,33,3,46,8c163,13,174,21,182,30v9,9,15,19,20,31c206,73,208,85,208,98v,7,-1,15,-3,22c202,127,199,134,195,140v-4,6,-10,11,-16,15c172,159,165,161,157,161v-2,,-4,-1,-6,-1c148,160,146,159,144,158v-2,-1,-5,-2,-7,-4c135,153,133,150,132,147v-1,2,-2,4,-4,6c126,155,124,156,122,158v-3,1,-6,2,-10,3c108,162,103,162,98,162v-15,,-27,-5,-36,-15c54,137,49,124,49,107v,-8,2,-15,4,-21c55,79,58,73,62,68v4,-5,9,-9,14,-12c82,53,89,52,96,52v9,,16,2,22,5c123,60,126,63,129,67v1,,1,,1,c130,56,130,56,130,56v21,,21,,21,c151,127,151,127,151,127v,7,1,12,3,14c156,142,159,143,162,143v5,,9,-1,13,-4c178,136,181,133,184,128v2,-4,4,-9,5,-14c190,108,190,103,190,98v,-13,-2,-25,-6,-35c179,53,173,44,165,37,157,30,148,24,138,21,127,17,116,16,104,16v-14,,-26,2,-36,7c57,28,48,34,41,42,33,50,28,60,24,70v-4,11,-6,22,-6,33c18,119,20,132,25,143v5,12,12,21,20,28c54,178,63,183,73,186v11,4,21,6,31,6c114,192,123,190,131,187v7,-3,12,-5,17,-8l156,194xm128,107v,-11,-2,-20,-7,-26c117,74,110,70,101,70v-5,,-9,1,-13,4c85,76,82,78,79,82v-2,3,-3,7,-4,11c74,98,73,103,73,107v,4,,8,1,13c75,124,76,128,78,132v2,3,5,6,9,9c91,143,95,144,101,144v5,,10,-1,14,-4c118,138,121,135,123,131v2,-4,3,-7,4,-12c128,115,128,111,128,107xe" fillcolor="black" stroked="f">
                  <v:path arrowok="t" o:connecttype="custom" o:connectlocs="41593,64770;20003,63818;2540,46990;2540,19368;20003,2223;47625,2540;64135,19368;65088,38100;56833,49213;47943,50800;43498,48895;40640,48578;35560,51118;19685,46673;16828,27305;24130,17780;37465,18098;41275,21273;47943,17780;48895,44768;55563,44133;60008,36195;58420,20003;43815,6668;21590,7303;7620,22225;7938,45403;23178,59055;41593,59373;49530,61595;38418,25718;27940,23495;23813,29528;23495,38100;27623,44768;36513,44450;40323,37783" o:connectangles="0,0,0,0,0,0,0,0,0,0,0,0,0,0,0,0,0,0,0,0,0,0,0,0,0,0,0,0,0,0,0,0,0,0,0,0,0"/>
                  <o:lock v:ext="edit" verticies="t"/>
                </v:shape>
                <v:shape id="Freeform 98" o:spid="_x0000_s1124" style="position:absolute;left:7620;top:93224;width:425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9,127v3,-3,5,-6,7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1200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99" o:spid="_x0000_s1125" style="position:absolute;left:8153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0" o:spid="_x0000_s1126" style="position:absolute;left:8661;top:93224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" path="m79,17v-8,1,-15,2,-22,4c51,23,45,25,41,29v-5,4,-9,9,-11,15c27,51,25,58,25,67v,3,,5,,8c25,77,25,80,25,82v,66,,66,,66c,148,,148,,148,,6,,6,,6v25,,25,,25,c25,33,25,33,25,33v,,,,,c27,28,29,23,33,19,36,15,40,12,44,9,48,6,52,4,57,3,62,1,67,,72,v7,,7,,7,l79,17xe" fillcolor="black" stroked="f">
                  <v:path arrowok="t" o:connecttype="custom" o:connectlocs="24765,5398;17868,6668;12853,9208;9404,13970;7837,21273;7837,23813;7837,26035;7837,46990;0,46990;0,1905;7837,1905;7837,10478;7837,10478;10345,6033;13793,2858;17868,953;22571,0;24765,0;24765,5398" o:connectangles="0,0,0,0,0,0,0,0,0,0,0,0,0,0,0,0,0,0,0"/>
                </v:shape>
                <v:shape id="Freeform 101" o:spid="_x0000_s1127" style="position:absolute;left:8985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02" o:spid="_x0000_s1128" style="position:absolute;left:9163;top:93071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" path="m136,v,196,,196,,196c113,196,113,196,113,196v,-20,,-20,,-20c112,176,112,176,112,176v-1,2,-3,5,-5,8c104,187,101,190,98,192v-4,3,-9,5,-14,7c79,200,72,201,65,201v-11,,-20,-1,-28,-5c29,192,22,187,17,180,11,173,7,165,4,156,1,146,,136,,124v,-7,1,-15,2,-24c4,91,7,83,11,75,16,67,23,61,31,56v8,-6,19,-8,33,-8c74,48,82,50,90,53v8,3,15,9,21,19c111,,111,,111,r25,xm26,124v,14,2,25,5,32c34,164,38,170,43,174v4,4,9,7,14,8c62,183,66,184,70,184v5,,11,-1,16,-3c91,179,95,175,99,170v4,-4,7,-11,10,-18c111,144,113,135,113,124v,-10,-2,-19,-4,-27c107,90,103,84,99,79,95,74,91,71,85,69,80,66,74,65,69,65v-6,,-12,1,-17,4c47,71,42,74,38,79v-3,5,-6,11,-9,18c27,105,26,114,26,124xe" fillcolor="black" stroked="f">
                  <v:path arrowok="t" o:connecttype="custom" o:connectlocs="43180,0;43180,62540;35878,62540;35878,56158;35560,56158;33973,58711;31115,61263;26670,63497;20638,64135;11748,62540;5398,57434;1270,49776;0,39566;635,31908;3493,23931;9843,17868;20320,15316;28575,16911;35243,22974;35243,0;43180,0;8255,39566;9843,49776;13653,55520;18098,58072;22225,58711;27305,57753;31433,54244;34608,48500;35878,39566;34608,30951;31433,25207;26988,22016;21908,20740;16510,22016;12065,25207;9208,30951;8255,39566" o:connectangles="0,0,0,0,0,0,0,0,0,0,0,0,0,0,0,0,0,0,0,0,0,0,0,0,0,0,0,0,0,0,0,0,0,0,0,0,0,0"/>
                  <o:lock v:ext="edit" verticies="t"/>
                </v:shape>
                <v:rect id="Rectangle 103" o:spid="_x0000_s1129" style="position:absolute;left:9753;top:93599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shape id="Freeform 104" o:spid="_x0000_s1130" style="position:absolute;left:9975;top:93224;width:426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8,127v4,-3,6,-6,8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0885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105" o:spid="_x0000_s1131" style="position:absolute;left:10509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6" o:spid="_x0000_s1132" style="position:absolute;left:2654;top:94214;width:381;height:623;visibility:visible;mso-wrap-style:square;v-text-anchor:top" coordsize="1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" path="m25,v,73,,73,,73c31,64,39,58,46,54v8,-4,17,-6,27,-6c81,48,88,49,93,51v6,2,10,5,14,8c110,62,113,66,115,70v1,4,3,8,3,12c119,86,120,90,120,93v,4,,6,,8c120,196,120,196,120,196v-25,,-25,,-25,c95,109,95,109,95,109v,-4,,-9,,-14c95,90,94,85,92,81,90,76,87,73,83,70,79,67,73,65,66,65v-4,,-8,1,-12,2c49,68,44,70,40,74v-4,4,-8,9,-11,16c26,97,25,106,25,118v,78,,78,,78c,196,,196,,196,,,,,,l25,xe" fillcolor="black" stroked="f">
                  <v:path arrowok="t" o:connecttype="custom" o:connectlocs="7938,0;7938,23178;14605,17145;23178,15240;29528,16193;33973,18733;36513,22225;37465,26035;38100,29528;38100,32068;38100,62230;30163,62230;30163,34608;30163,30163;29210,25718;26353,22225;20955,20638;17145,21273;12700,23495;9208,28575;7938,37465;7938,62230;0,62230;0,0;7938,0" o:connectangles="0,0,0,0,0,0,0,0,0,0,0,0,0,0,0,0,0,0,0,0,0,0,0,0,0"/>
                </v:shape>
                <v:shape id="Freeform 107" o:spid="_x0000_s1133" style="position:absolute;left:3111;top:94253;width:254;height:603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" path="m25,43c25,,25,,25,,50,,50,,50,v,43,,43,,43c80,43,80,43,80,43v,17,,17,,17c50,60,50,60,50,60v,90,,90,,90c50,153,50,155,50,158v,2,1,4,1,6c52,166,54,167,56,168v2,1,5,2,9,2c67,170,70,170,73,169v2,,5,-1,7,-2c80,185,80,185,80,185v-4,1,-8,3,-12,4c63,190,59,190,54,190v-7,,-13,-1,-17,-3c33,185,31,182,29,178v-2,-3,-3,-7,-3,-11c25,163,25,159,25,155v,-95,,-95,,-95c,60,,60,,60,,43,,43,,43r25,xe" fillcolor="black" stroked="f">
                  <v:path arrowok="t" o:connecttype="custom" o:connectlocs="7938,13653;7938,0;15875,0;15875,13653;25400,13653;25400,19050;15875,19050;15875,47625;15875,50165;16193,52070;17780,53340;20638,53975;23178,53658;25400,53023;25400,58738;21590,60008;17145,60325;11748,59373;9208,56515;8255,53023;7938,49213;7938,19050;0,19050;0,13653;7938,13653" o:connectangles="0,0,0,0,0,0,0,0,0,0,0,0,0,0,0,0,0,0,0,0,0,0,0,0,0"/>
                </v:shape>
                <v:shape id="Freeform 108" o:spid="_x0000_s1134" style="position:absolute;left:3397;top:94253;width:254;height:603;visibility:visible;mso-wrap-style:square;v-text-anchor:top" coordsize="8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" path="m26,43c26,,26,,26,,50,,50,,50,v,43,,43,,43c81,43,81,43,81,43v,17,,17,,17c50,60,50,60,50,60v,90,,90,,90c50,153,51,155,51,158v,2,,4,1,6c53,166,54,167,56,168v2,1,5,2,9,2c68,170,71,170,73,169v3,,5,-1,8,-2c81,185,81,185,81,185v-4,1,-8,3,-13,4c64,190,59,190,55,190v-7,,-13,-1,-17,-3c34,185,31,182,29,178v-1,-3,-2,-7,-3,-11c26,163,26,159,26,155v,-95,,-95,,-95c,60,,60,,60,,43,,43,,43r26,xe" fillcolor="black" stroked="f">
                  <v:path arrowok="t" o:connecttype="custom" o:connectlocs="8153,13653;8153,0;15679,0;15679,13653;25400,13653;25400,19050;15679,19050;15679,47625;15993,50165;16306,52070;17560,53340;20383,53975;22891,53658;25400,53023;25400,58738;21323,60008;17247,60325;11916,59373;9094,56515;8153,53023;8153,49213;8153,19050;0,19050;0,13653;8153,13653" o:connectangles="0,0,0,0,0,0,0,0,0,0,0,0,0,0,0,0,0,0,0,0,0,0,0,0,0"/>
                </v:shape>
                <v:shape id="Freeform 109" o:spid="_x0000_s1135" style="position:absolute;left:3733;top:94367;width:426;height:635;visibility:visible;mso-wrap-style:square;v-text-anchor:top" coordsize="1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" path="m23,6v,19,,19,,19c24,25,24,25,24,25,28,20,32,15,36,12,40,9,44,6,49,4,53,3,57,1,61,1,65,,68,,71,v9,,17,1,25,4c104,7,111,12,117,18v5,7,10,14,13,24c134,52,135,63,135,77v,13,-1,25,-5,35c127,122,122,130,116,136v-6,6,-13,10,-21,13c88,152,80,153,72,153v-2,,-4,,-8,c60,152,56,151,51,150v-4,-2,-9,-5,-14,-8c32,138,28,133,25,127v,73,,73,,73c,200,,200,,200,,6,,6,,6r23,xm23,77v,11,2,20,5,28c30,112,34,118,38,123v5,5,10,8,15,10c58,135,63,136,67,136v5,,10,-1,15,-3c87,131,92,128,96,123v4,-4,7,-10,10,-18c108,97,109,88,109,77,109,58,106,44,98,33,91,23,80,17,66,17v-3,,-7,1,-12,2c49,20,44,23,40,27,35,31,32,37,28,45v-3,8,-5,19,-5,32xe" fillcolor="black" stroked="f">
                  <v:path arrowok="t" o:connecttype="custom" o:connectlocs="7248,1905;7248,7938;7564,7938;11345,3810;15442,1270;19224,318;22376,0;30254,1270;36872,5715;40969,13335;42545,24448;40969,35560;36557,43180;29939,47308;22691,48578;20169,48578;16073,47625;11660,45085;7879,40323;7879,63500;0,63500;0,1905;7248,1905;7248,24448;8824,33338;11976,39053;16703,42228;21115,43180;25842,42228;30254,39053;33406,33338;34351,24448;30885,10478;20800,5398;17018,6033;12606,8573;8824,14288;7248,24448" o:connectangles="0,0,0,0,0,0,0,0,0,0,0,0,0,0,0,0,0,0,0,0,0,0,0,0,0,0,0,0,0,0,0,0,0,0,0,0,0,0"/>
                  <o:lock v:ext="edit" verticies="t"/>
                </v:shape>
                <v:shape id="Freeform 110" o:spid="_x0000_s1136" style="position:absolute;left:4235;top:94367;width:381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" path="m24,106v,5,2,10,4,14c30,124,33,127,37,129v3,3,7,4,12,5c53,136,58,136,63,136v8,,14,-1,18,-3c86,130,89,128,91,125v2,-3,3,-6,4,-9c95,113,95,111,95,109v,-2,,-4,-1,-6c94,100,93,98,91,96,89,94,86,93,82,91,78,89,72,87,65,86,50,82,50,82,50,82,44,81,39,79,33,78,28,76,23,74,19,71,15,68,12,64,9,59,7,54,6,48,6,41,6,33,7,26,10,21,14,16,18,12,23,8,28,5,34,3,40,2,47,1,53,,60,,72,,82,1,89,4v7,3,13,7,17,11c110,20,113,25,115,29v1,5,2,10,2,14c94,43,94,43,94,43v,-2,-1,-5,-2,-8c92,32,90,30,88,27,85,24,82,22,78,20,73,18,68,17,60,17v,,-2,,-5,1c51,18,48,19,45,20v-4,1,-7,4,-10,7c32,30,31,34,31,40v,5,1,9,3,12c36,55,39,57,43,59v4,1,8,3,12,4c60,64,65,65,70,66v8,2,14,3,20,5c97,73,102,75,107,78v4,3,8,7,10,12c120,94,121,100,121,107v,8,-1,14,-4,19c115,131,111,136,107,139v-4,4,-8,6,-13,8c90,149,85,150,81,151v-5,1,-9,2,-12,2c66,153,64,153,63,153v-11,,-20,-1,-28,-3c27,147,21,144,16,139,10,135,6,130,4,124,1,118,,112,,106r24,xe" fillcolor="black" stroked="f">
                  <v:path arrowok="t" o:connecttype="custom" o:connectlocs="7557,33875;8817,38349;11650,41225;15429,42823;19837,43462;25505,42503;28654,39947;29913,37071;29913,34834;29598,32916;28654,30679;25820,29081;20467,27483;15744,26205;10391,24927;5983,22690;2834,18855;1889,13103;3149,6711;7242,2557;12595,639;18893,0;28024,1278;33377,4794;36211,9268;36840,13742;29598,13742;28969,11185;27709,8629;24560,6392;18893,5433;17318,5752;14169,6392;11021,8629;9761,12783;10706,16618;13540,18855;17318,20133;22041,21092;28339,22690;33692,24927;36840,28762;38100,34195;36840,40266;33692,44421;29598,46978;25505,48256;21726,48895;19837,48895;11021,47936;5038,44421;1260,39627;0,33875;7557,33875" o:connectangles="0,0,0,0,0,0,0,0,0,0,0,0,0,0,0,0,0,0,0,0,0,0,0,0,0,0,0,0,0,0,0,0,0,0,0,0,0,0,0,0,0,0,0,0,0,0,0,0,0,0,0,0,0,0"/>
                </v:shape>
                <v:shape id="Freeform 111" o:spid="_x0000_s1137" style="position:absolute;left:4743;top:94386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112" o:spid="_x0000_s1138" style="position:absolute;left:4927;top:94214;width:375;height:788;visibility:visible;mso-wrap-style:square;v-text-anchor:top" coordsize="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" path="m50,r9,l9,124r-9,l50,xe" fillcolor="black" stroked="f">
                  <v:path arrowok="t" o:connecttype="custom" o:connectlocs="31750,0;37465,0;5715,78740;0,78740;31750,0" o:connectangles="0,0,0,0,0"/>
                </v:shape>
                <v:shape id="Freeform 113" o:spid="_x0000_s1139" style="position:absolute;left:5302;top:94214;width:368;height:788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" path="m50,r8,l8,124r-8,l50,xe" fillcolor="black" stroked="f">
                  <v:path arrowok="t" o:connecttype="custom" o:connectlocs="31750,0;36830,0;5080,78740;0,78740;31750,0" o:connectangles="0,0,0,0,0"/>
                </v:shape>
                <v:shape id="Freeform 114" o:spid="_x0000_s1140" style="position:absolute;left:5670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5" o:spid="_x0000_s1141" style="position:absolute;left:6311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6" o:spid="_x0000_s1142" style="position:absolute;left:6953;top:9438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" path="m36,71r-14,l,,13,,30,57,44,,57,,72,57,89,r13,l79,71r-13,l51,14,36,71xe" fillcolor="black" stroked="f">
                  <v:path arrowok="t" o:connecttype="custom" o:connectlocs="22860,45085;13970,45085;0,0;8255,0;19050,36195;27940,0;36195,0;45720,36195;56515,0;64770,0;50165,45085;41910,45085;32385,8890;22860,45085" o:connectangles="0,0,0,0,0,0,0,0,0,0,0,0,0,0"/>
                </v:shape>
                <v:rect id="Rectangle 117" o:spid="_x0000_s1143" style="position:absolute;left:7632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shape id="Freeform 118" o:spid="_x0000_s1144" style="position:absolute;left:7854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19" o:spid="_x0000_s1145" style="position:absolute;left:8388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  <v:shape id="Freeform 120" o:spid="_x0000_s1146" style="position:absolute;left:8896;top:94367;width:254;height:470;visibility:visible;mso-wrap-style:square;v-text-anchor:top" coordsize="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" path="m80,17v-8,1,-16,2,-22,4c51,23,46,25,41,29v-4,4,-8,9,-11,15c28,51,26,58,25,67v,3,,5,,8c25,77,25,80,25,82v,66,,66,,66c,148,,148,,148,,6,,6,,6v25,,25,,25,c25,33,25,33,25,33v1,,1,,1,c27,28,30,23,33,19,36,15,40,12,44,9,48,6,53,4,58,3,63,1,68,,73,v7,,7,,7,l80,17xe" fillcolor="black" stroked="f">
                  <v:path arrowok="t" o:connecttype="custom" o:connectlocs="25400,5398;18415,6668;13018,9208;9525,13970;7938,21273;7938,23813;7938,26035;7938,46990;0,46990;0,1905;7938,1905;7938,10478;8255,10478;10478,6033;13970,2858;18415,953;23178,0;25400,0;25400,5398" o:connectangles="0,0,0,0,0,0,0,0,0,0,0,0,0,0,0,0,0,0,0"/>
                </v:shape>
                <v:shape id="Freeform 121" o:spid="_x0000_s1147" style="position:absolute;left:9220;top:94214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122" o:spid="_x0000_s1148" style="position:absolute;left:9398;top:94214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" path="m136,v,196,,196,,196c113,196,113,196,113,196v,-20,,-20,,-20c112,176,112,176,112,176v-1,2,-3,5,-5,8c105,187,102,190,98,192v-4,3,-8,5,-14,7c79,200,73,201,65,201v-10,,-20,-1,-28,-5c29,192,23,187,17,180,12,173,8,165,5,156,2,146,,136,,124v,-7,1,-15,3,-24c4,91,7,83,12,75,17,67,23,61,31,56v9,-6,20,-8,34,-8c74,48,83,50,91,53v8,3,15,9,20,19c111,,111,,111,r25,xm27,124v,14,1,25,4,32c35,164,39,170,43,174v5,4,10,7,15,8c63,183,67,184,70,184v6,,11,-1,16,-3c91,179,96,175,100,170v4,-4,7,-11,9,-18c112,144,113,135,113,124v,-10,-1,-19,-3,-27c107,90,104,84,100,79,96,74,91,71,86,69,80,66,75,65,69,65v-6,,-11,1,-17,4c47,71,43,74,39,79v-4,5,-7,11,-9,18c28,105,27,114,27,124xe" fillcolor="black" stroked="f">
                  <v:path arrowok="t" o:connecttype="custom" o:connectlocs="43180,0;43180,62540;35878,62540;35878,56158;35560,56158;33973,58711;31115,61263;26670,63497;20638,64135;11748,62540;5398,57434;1588,49776;0,39566;953,31908;3810,23931;9843,17868;20638,15316;28893,16911;35243,22974;35243,0;43180,0;8573,39566;9843,49776;13653,55520;18415,58072;22225,58711;27305,57753;31750,54244;34608,48500;35878,39566;34925,30951;31750,25207;27305,22016;21908,20740;16510,22016;12383,25207;9525,30951;8573,39566" o:connectangles="0,0,0,0,0,0,0,0,0,0,0,0,0,0,0,0,0,0,0,0,0,0,0,0,0,0,0,0,0,0,0,0,0,0,0,0,0,0"/>
                  <o:lock v:ext="edit" verticies="t"/>
                </v:shape>
                <v:rect id="Rectangle 123" o:spid="_x0000_s1149" style="position:absolute;left:9988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shape id="Freeform 124" o:spid="_x0000_s1150" style="position:absolute;left:10210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25" o:spid="_x0000_s1151" style="position:absolute;left:10744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</v:group>
              <v:shape id="Freeform 126" o:spid="_x0000_s1152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153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154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155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146" o:spid="_x0000_s1156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6E4"/>
    <w:multiLevelType w:val="multilevel"/>
    <w:tmpl w:val="9C968EB4"/>
    <w:styleLink w:val="AgendaitemlistEURid"/>
    <w:lvl w:ilvl="0">
      <w:start w:val="1"/>
      <w:numFmt w:val="decimal"/>
      <w:pStyle w:val="AgendaitemEURi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6A4221"/>
    <w:multiLevelType w:val="multilevel"/>
    <w:tmpl w:val="2C04FD0C"/>
    <w:styleLink w:val="ListdashEURid"/>
    <w:lvl w:ilvl="0">
      <w:start w:val="1"/>
      <w:numFmt w:val="bullet"/>
      <w:pStyle w:val="Listdash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dash2ndlevelEURid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dash3rdlevelEURid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8C4809"/>
    <w:multiLevelType w:val="multilevel"/>
    <w:tmpl w:val="34064A0C"/>
    <w:styleLink w:val="ListopenbulletEURid"/>
    <w:lvl w:ilvl="0">
      <w:start w:val="1"/>
      <w:numFmt w:val="bullet"/>
      <w:pStyle w:val="Listopenbullet1stlevelEURid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openbullet2ndlevelEURid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openbullet3rdlevelEURid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0DF771B"/>
    <w:multiLevelType w:val="hybridMultilevel"/>
    <w:tmpl w:val="C606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205A6"/>
    <w:multiLevelType w:val="multilevel"/>
    <w:tmpl w:val="D65AE4AA"/>
    <w:styleLink w:val="ListbulletEURid"/>
    <w:lvl w:ilvl="0">
      <w:start w:val="1"/>
      <w:numFmt w:val="bullet"/>
      <w:pStyle w:val="Listbullet1stlevelEURid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bullet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bullet3rdlevelEURid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665843"/>
    <w:multiLevelType w:val="multilevel"/>
    <w:tmpl w:val="ADA29096"/>
    <w:styleLink w:val="AppendixnumberingEURid"/>
    <w:lvl w:ilvl="0">
      <w:start w:val="1"/>
      <w:numFmt w:val="decimal"/>
      <w:pStyle w:val="Appendixheading1EURid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EURi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344165C1"/>
    <w:multiLevelType w:val="multilevel"/>
    <w:tmpl w:val="CA46958A"/>
    <w:numStyleLink w:val="HeadingnumberingEURid"/>
  </w:abstractNum>
  <w:abstractNum w:abstractNumId="19" w15:restartNumberingAfterBreak="0">
    <w:nsid w:val="365815B2"/>
    <w:multiLevelType w:val="multilevel"/>
    <w:tmpl w:val="89367262"/>
    <w:styleLink w:val="ListnumberEURid"/>
    <w:lvl w:ilvl="0">
      <w:start w:val="1"/>
      <w:numFmt w:val="decimal"/>
      <w:pStyle w:val="Listnumb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numb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3A6D2F47"/>
    <w:multiLevelType w:val="multilevel"/>
    <w:tmpl w:val="11289106"/>
    <w:numStyleLink w:val="ListlowercaseletterEURid"/>
  </w:abstractNum>
  <w:abstractNum w:abstractNumId="21" w15:restartNumberingAfterBreak="0">
    <w:nsid w:val="3B6421F0"/>
    <w:multiLevelType w:val="multilevel"/>
    <w:tmpl w:val="2C04FD0C"/>
    <w:numStyleLink w:val="ListdashEURid"/>
  </w:abstractNum>
  <w:abstractNum w:abstractNumId="22" w15:restartNumberingAfterBreak="0">
    <w:nsid w:val="40EF61F8"/>
    <w:multiLevelType w:val="multilevel"/>
    <w:tmpl w:val="CA46958A"/>
    <w:styleLink w:val="HeadingnumberingEURid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852E14"/>
    <w:multiLevelType w:val="multilevel"/>
    <w:tmpl w:val="96EA2DD2"/>
    <w:numStyleLink w:val="ListstandardEURid"/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C71C01"/>
    <w:multiLevelType w:val="multilevel"/>
    <w:tmpl w:val="96EA2DD2"/>
    <w:styleLink w:val="ListstandardEURid"/>
    <w:lvl w:ilvl="0">
      <w:start w:val="1"/>
      <w:numFmt w:val="bullet"/>
      <w:pStyle w:val="Liststandard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standard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standard3rdlevelEURid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6" w15:restartNumberingAfterBreak="0">
    <w:nsid w:val="4F773E7A"/>
    <w:multiLevelType w:val="multilevel"/>
    <w:tmpl w:val="D65AE4AA"/>
    <w:numStyleLink w:val="ListbulletEURid"/>
  </w:abstractNum>
  <w:abstractNum w:abstractNumId="27" w15:restartNumberingAfterBreak="0">
    <w:nsid w:val="572E4F79"/>
    <w:multiLevelType w:val="hybridMultilevel"/>
    <w:tmpl w:val="4D3C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8598C"/>
    <w:multiLevelType w:val="multilevel"/>
    <w:tmpl w:val="34064A0C"/>
    <w:numStyleLink w:val="ListopenbulletEURid"/>
  </w:abstractNum>
  <w:abstractNum w:abstractNumId="29" w15:restartNumberingAfterBreak="0">
    <w:nsid w:val="659A14AE"/>
    <w:multiLevelType w:val="multilevel"/>
    <w:tmpl w:val="89367262"/>
    <w:numStyleLink w:val="ListnumberEURid"/>
  </w:abstractNum>
  <w:abstractNum w:abstractNumId="30" w15:restartNumberingAfterBreak="0">
    <w:nsid w:val="66A93248"/>
    <w:multiLevelType w:val="multilevel"/>
    <w:tmpl w:val="11289106"/>
    <w:styleLink w:val="ListlowercaseletterEURid"/>
    <w:lvl w:ilvl="0">
      <w:start w:val="1"/>
      <w:numFmt w:val="lowerLetter"/>
      <w:pStyle w:val="Listlowercaselett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lowercaselett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lowercaselett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1" w15:restartNumberingAfterBreak="0">
    <w:nsid w:val="699266DC"/>
    <w:multiLevelType w:val="hybridMultilevel"/>
    <w:tmpl w:val="95183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AC2DDC"/>
    <w:multiLevelType w:val="multilevel"/>
    <w:tmpl w:val="9C968EB4"/>
    <w:numStyleLink w:val="AgendaitemlistEURid"/>
  </w:abstractNum>
  <w:num w:numId="1">
    <w:abstractNumId w:val="15"/>
  </w:num>
  <w:num w:numId="2">
    <w:abstractNumId w:val="19"/>
  </w:num>
  <w:num w:numId="3">
    <w:abstractNumId w:val="12"/>
  </w:num>
  <w:num w:numId="4">
    <w:abstractNumId w:val="11"/>
  </w:num>
  <w:num w:numId="5">
    <w:abstractNumId w:val="24"/>
  </w:num>
  <w:num w:numId="6">
    <w:abstractNumId w:val="16"/>
  </w:num>
  <w:num w:numId="7">
    <w:abstractNumId w:val="13"/>
  </w:num>
  <w:num w:numId="8">
    <w:abstractNumId w:val="30"/>
  </w:num>
  <w:num w:numId="9">
    <w:abstractNumId w:val="22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6"/>
  </w:num>
  <w:num w:numId="23">
    <w:abstractNumId w:val="21"/>
  </w:num>
  <w:num w:numId="24">
    <w:abstractNumId w:val="20"/>
  </w:num>
  <w:num w:numId="25">
    <w:abstractNumId w:val="29"/>
  </w:num>
  <w:num w:numId="26">
    <w:abstractNumId w:val="28"/>
  </w:num>
  <w:num w:numId="27">
    <w:abstractNumId w:val="23"/>
  </w:num>
  <w:num w:numId="28">
    <w:abstractNumId w:val="32"/>
  </w:num>
  <w:num w:numId="29">
    <w:abstractNumId w:val="18"/>
  </w:num>
  <w:num w:numId="30">
    <w:abstractNumId w:val="17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22"/>
  </w:num>
  <w:num w:numId="41">
    <w:abstractNumId w:val="31"/>
  </w:num>
  <w:num w:numId="42">
    <w:abstractNumId w:val="14"/>
  </w:num>
  <w:num w:numId="43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i-FI" w:vendorID="64" w:dllVersion="131078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it-IT" w:vendorID="64" w:dllVersion="131078" w:nlCheck="1" w:checkStyle="0"/>
  <w:activeWritingStyle w:appName="MSWord" w:lang="pt-PT" w:vendorID="64" w:dllVersion="131078" w:nlCheck="1" w:checkStyle="0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nl-NL" w:vendorID="1" w:dllVersion="512" w:checkStyle="1"/>
  <w:activeWritingStyle w:appName="MSWord" w:lang="hu-HU" w:vendorID="7" w:dllVersion="513" w:checkStyle="1"/>
  <w:activeWritingStyle w:appName="MSWord" w:lang="pl-PL" w:vendorID="12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D"/>
    <w:rsid w:val="00000BCC"/>
    <w:rsid w:val="000015DD"/>
    <w:rsid w:val="000039A9"/>
    <w:rsid w:val="00004562"/>
    <w:rsid w:val="000053DE"/>
    <w:rsid w:val="00006237"/>
    <w:rsid w:val="0000663D"/>
    <w:rsid w:val="00010D95"/>
    <w:rsid w:val="00011BFA"/>
    <w:rsid w:val="0001345F"/>
    <w:rsid w:val="000156F9"/>
    <w:rsid w:val="000232AB"/>
    <w:rsid w:val="0002562D"/>
    <w:rsid w:val="00033AAE"/>
    <w:rsid w:val="00035232"/>
    <w:rsid w:val="000418EF"/>
    <w:rsid w:val="0005205D"/>
    <w:rsid w:val="00052FF4"/>
    <w:rsid w:val="00053E43"/>
    <w:rsid w:val="0005430B"/>
    <w:rsid w:val="00062A81"/>
    <w:rsid w:val="00071EBB"/>
    <w:rsid w:val="00074DAC"/>
    <w:rsid w:val="0009407B"/>
    <w:rsid w:val="0009698A"/>
    <w:rsid w:val="000A1B78"/>
    <w:rsid w:val="000A3D1B"/>
    <w:rsid w:val="000A5D11"/>
    <w:rsid w:val="000A5F52"/>
    <w:rsid w:val="000B30FD"/>
    <w:rsid w:val="000B5821"/>
    <w:rsid w:val="000C0969"/>
    <w:rsid w:val="000C1A1A"/>
    <w:rsid w:val="000C385E"/>
    <w:rsid w:val="000D6AB7"/>
    <w:rsid w:val="000D722C"/>
    <w:rsid w:val="000E55A1"/>
    <w:rsid w:val="000E6E43"/>
    <w:rsid w:val="000F213A"/>
    <w:rsid w:val="000F297E"/>
    <w:rsid w:val="000F2D93"/>
    <w:rsid w:val="000F650E"/>
    <w:rsid w:val="00100B98"/>
    <w:rsid w:val="001036A7"/>
    <w:rsid w:val="00106601"/>
    <w:rsid w:val="00110A9F"/>
    <w:rsid w:val="00111AEB"/>
    <w:rsid w:val="00112646"/>
    <w:rsid w:val="00115B0A"/>
    <w:rsid w:val="00115C9D"/>
    <w:rsid w:val="001170AE"/>
    <w:rsid w:val="00122DC1"/>
    <w:rsid w:val="00122DED"/>
    <w:rsid w:val="00132265"/>
    <w:rsid w:val="00135A2A"/>
    <w:rsid w:val="00135E7B"/>
    <w:rsid w:val="00137335"/>
    <w:rsid w:val="00137CBB"/>
    <w:rsid w:val="00141E97"/>
    <w:rsid w:val="001446A4"/>
    <w:rsid w:val="00145B8E"/>
    <w:rsid w:val="0014640F"/>
    <w:rsid w:val="001579D8"/>
    <w:rsid w:val="0017032E"/>
    <w:rsid w:val="00172AE0"/>
    <w:rsid w:val="0018093D"/>
    <w:rsid w:val="00187E13"/>
    <w:rsid w:val="00196142"/>
    <w:rsid w:val="00197EAF"/>
    <w:rsid w:val="001A2714"/>
    <w:rsid w:val="001A4EEF"/>
    <w:rsid w:val="001B1B37"/>
    <w:rsid w:val="001B4C7E"/>
    <w:rsid w:val="001B7186"/>
    <w:rsid w:val="001C11BE"/>
    <w:rsid w:val="001C1849"/>
    <w:rsid w:val="001C38EB"/>
    <w:rsid w:val="001C3E67"/>
    <w:rsid w:val="001C63E7"/>
    <w:rsid w:val="001C7CC0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5519"/>
    <w:rsid w:val="00216489"/>
    <w:rsid w:val="00220692"/>
    <w:rsid w:val="00220A9C"/>
    <w:rsid w:val="00230B64"/>
    <w:rsid w:val="00231F83"/>
    <w:rsid w:val="00236DE9"/>
    <w:rsid w:val="00242226"/>
    <w:rsid w:val="002518D2"/>
    <w:rsid w:val="00256039"/>
    <w:rsid w:val="00257AA9"/>
    <w:rsid w:val="00260060"/>
    <w:rsid w:val="00260135"/>
    <w:rsid w:val="002614A1"/>
    <w:rsid w:val="0026223C"/>
    <w:rsid w:val="00262D4E"/>
    <w:rsid w:val="002646C8"/>
    <w:rsid w:val="00271C90"/>
    <w:rsid w:val="00280FEF"/>
    <w:rsid w:val="00282B5D"/>
    <w:rsid w:val="00283592"/>
    <w:rsid w:val="00286914"/>
    <w:rsid w:val="002948A1"/>
    <w:rsid w:val="00294CD2"/>
    <w:rsid w:val="002A2E44"/>
    <w:rsid w:val="002B08A4"/>
    <w:rsid w:val="002B2998"/>
    <w:rsid w:val="002B64EE"/>
    <w:rsid w:val="002C0F1B"/>
    <w:rsid w:val="002C1A39"/>
    <w:rsid w:val="002C46FB"/>
    <w:rsid w:val="002D0E88"/>
    <w:rsid w:val="002D4F37"/>
    <w:rsid w:val="002D52B2"/>
    <w:rsid w:val="002E2611"/>
    <w:rsid w:val="002E274E"/>
    <w:rsid w:val="002E42DE"/>
    <w:rsid w:val="002E7976"/>
    <w:rsid w:val="002F7B77"/>
    <w:rsid w:val="0030599F"/>
    <w:rsid w:val="003063C0"/>
    <w:rsid w:val="00310C04"/>
    <w:rsid w:val="003124AA"/>
    <w:rsid w:val="00316095"/>
    <w:rsid w:val="00317DEA"/>
    <w:rsid w:val="00323121"/>
    <w:rsid w:val="00330108"/>
    <w:rsid w:val="00334D4B"/>
    <w:rsid w:val="00335B5E"/>
    <w:rsid w:val="00337DDE"/>
    <w:rsid w:val="003453ED"/>
    <w:rsid w:val="00346631"/>
    <w:rsid w:val="00364E1D"/>
    <w:rsid w:val="00365254"/>
    <w:rsid w:val="00365327"/>
    <w:rsid w:val="003660A6"/>
    <w:rsid w:val="00374C23"/>
    <w:rsid w:val="00374D9A"/>
    <w:rsid w:val="00377612"/>
    <w:rsid w:val="00382603"/>
    <w:rsid w:val="0038309B"/>
    <w:rsid w:val="0039126D"/>
    <w:rsid w:val="00391861"/>
    <w:rsid w:val="003964D4"/>
    <w:rsid w:val="0039656A"/>
    <w:rsid w:val="00396DC5"/>
    <w:rsid w:val="003A373D"/>
    <w:rsid w:val="003A5ED3"/>
    <w:rsid w:val="003A6677"/>
    <w:rsid w:val="003A7502"/>
    <w:rsid w:val="003B14A0"/>
    <w:rsid w:val="003B18C6"/>
    <w:rsid w:val="003B2864"/>
    <w:rsid w:val="003B29A2"/>
    <w:rsid w:val="003B33C5"/>
    <w:rsid w:val="003C271E"/>
    <w:rsid w:val="003D09E4"/>
    <w:rsid w:val="003D3A14"/>
    <w:rsid w:val="003D414A"/>
    <w:rsid w:val="003D74C6"/>
    <w:rsid w:val="003E30F2"/>
    <w:rsid w:val="003E3B7D"/>
    <w:rsid w:val="003F2747"/>
    <w:rsid w:val="004001AF"/>
    <w:rsid w:val="0040337C"/>
    <w:rsid w:val="004070CF"/>
    <w:rsid w:val="00411562"/>
    <w:rsid w:val="00413D08"/>
    <w:rsid w:val="0041674F"/>
    <w:rsid w:val="00424927"/>
    <w:rsid w:val="0042594D"/>
    <w:rsid w:val="00432CE5"/>
    <w:rsid w:val="0043585D"/>
    <w:rsid w:val="00435D10"/>
    <w:rsid w:val="004379A2"/>
    <w:rsid w:val="00451CDE"/>
    <w:rsid w:val="00451FDB"/>
    <w:rsid w:val="00455AD9"/>
    <w:rsid w:val="004564A6"/>
    <w:rsid w:val="00464C8A"/>
    <w:rsid w:val="004656F6"/>
    <w:rsid w:val="004659D3"/>
    <w:rsid w:val="00466D71"/>
    <w:rsid w:val="00471C54"/>
    <w:rsid w:val="004720DF"/>
    <w:rsid w:val="0047392D"/>
    <w:rsid w:val="00474B26"/>
    <w:rsid w:val="0047518D"/>
    <w:rsid w:val="004804E1"/>
    <w:rsid w:val="00483C5E"/>
    <w:rsid w:val="00484C8E"/>
    <w:rsid w:val="00486319"/>
    <w:rsid w:val="00487543"/>
    <w:rsid w:val="004875E2"/>
    <w:rsid w:val="00490BBD"/>
    <w:rsid w:val="00492B01"/>
    <w:rsid w:val="004C0324"/>
    <w:rsid w:val="004C1F2A"/>
    <w:rsid w:val="004D2412"/>
    <w:rsid w:val="004E39CB"/>
    <w:rsid w:val="004F2E26"/>
    <w:rsid w:val="004F6A99"/>
    <w:rsid w:val="00500AEB"/>
    <w:rsid w:val="00501A64"/>
    <w:rsid w:val="00503BFD"/>
    <w:rsid w:val="005043E5"/>
    <w:rsid w:val="005105F2"/>
    <w:rsid w:val="00512194"/>
    <w:rsid w:val="00515E2F"/>
    <w:rsid w:val="00521726"/>
    <w:rsid w:val="005229C8"/>
    <w:rsid w:val="00522B84"/>
    <w:rsid w:val="005263F0"/>
    <w:rsid w:val="00526530"/>
    <w:rsid w:val="00531C98"/>
    <w:rsid w:val="00533203"/>
    <w:rsid w:val="0053645C"/>
    <w:rsid w:val="00542F37"/>
    <w:rsid w:val="00544C19"/>
    <w:rsid w:val="00545244"/>
    <w:rsid w:val="0054653C"/>
    <w:rsid w:val="005475E8"/>
    <w:rsid w:val="00553801"/>
    <w:rsid w:val="005615BE"/>
    <w:rsid w:val="00562E3D"/>
    <w:rsid w:val="005714DF"/>
    <w:rsid w:val="00575747"/>
    <w:rsid w:val="00575FFC"/>
    <w:rsid w:val="005A0C0F"/>
    <w:rsid w:val="005A2BEC"/>
    <w:rsid w:val="005A319F"/>
    <w:rsid w:val="005A6922"/>
    <w:rsid w:val="005B4FAF"/>
    <w:rsid w:val="005B6BD9"/>
    <w:rsid w:val="005C48CA"/>
    <w:rsid w:val="005C5603"/>
    <w:rsid w:val="005C6668"/>
    <w:rsid w:val="005D4151"/>
    <w:rsid w:val="005D5E21"/>
    <w:rsid w:val="005E2B59"/>
    <w:rsid w:val="005E5D44"/>
    <w:rsid w:val="005F3497"/>
    <w:rsid w:val="006040DB"/>
    <w:rsid w:val="006045A8"/>
    <w:rsid w:val="00610369"/>
    <w:rsid w:val="00610800"/>
    <w:rsid w:val="00612C22"/>
    <w:rsid w:val="0061751B"/>
    <w:rsid w:val="006271BC"/>
    <w:rsid w:val="006309FA"/>
    <w:rsid w:val="00633A89"/>
    <w:rsid w:val="00640F0E"/>
    <w:rsid w:val="00645E77"/>
    <w:rsid w:val="00664EE1"/>
    <w:rsid w:val="006767B2"/>
    <w:rsid w:val="00685EED"/>
    <w:rsid w:val="00693E90"/>
    <w:rsid w:val="006953A2"/>
    <w:rsid w:val="00695C36"/>
    <w:rsid w:val="006962A3"/>
    <w:rsid w:val="006A387A"/>
    <w:rsid w:val="006B5277"/>
    <w:rsid w:val="006B6044"/>
    <w:rsid w:val="006B654C"/>
    <w:rsid w:val="006C5079"/>
    <w:rsid w:val="006C6A9D"/>
    <w:rsid w:val="006C7C6A"/>
    <w:rsid w:val="006D1154"/>
    <w:rsid w:val="006D2ECD"/>
    <w:rsid w:val="006D7D5F"/>
    <w:rsid w:val="006F4260"/>
    <w:rsid w:val="006F5EC2"/>
    <w:rsid w:val="006F687F"/>
    <w:rsid w:val="00702062"/>
    <w:rsid w:val="00703BD3"/>
    <w:rsid w:val="00705849"/>
    <w:rsid w:val="00706308"/>
    <w:rsid w:val="007063FC"/>
    <w:rsid w:val="00706D10"/>
    <w:rsid w:val="0071258C"/>
    <w:rsid w:val="007125A7"/>
    <w:rsid w:val="00712665"/>
    <w:rsid w:val="0071386B"/>
    <w:rsid w:val="0072337D"/>
    <w:rsid w:val="0072479C"/>
    <w:rsid w:val="0072539D"/>
    <w:rsid w:val="00732BC0"/>
    <w:rsid w:val="00734A56"/>
    <w:rsid w:val="007358BA"/>
    <w:rsid w:val="007361EE"/>
    <w:rsid w:val="00736D3D"/>
    <w:rsid w:val="007409A2"/>
    <w:rsid w:val="00742A9F"/>
    <w:rsid w:val="00742D1A"/>
    <w:rsid w:val="00750733"/>
    <w:rsid w:val="007525D1"/>
    <w:rsid w:val="00756C31"/>
    <w:rsid w:val="00760AAA"/>
    <w:rsid w:val="00760C7E"/>
    <w:rsid w:val="00763B35"/>
    <w:rsid w:val="00764AF2"/>
    <w:rsid w:val="00765452"/>
    <w:rsid w:val="00766E99"/>
    <w:rsid w:val="00770652"/>
    <w:rsid w:val="00772EE8"/>
    <w:rsid w:val="007733AC"/>
    <w:rsid w:val="00775717"/>
    <w:rsid w:val="00776618"/>
    <w:rsid w:val="00776FB1"/>
    <w:rsid w:val="007841AA"/>
    <w:rsid w:val="00785725"/>
    <w:rsid w:val="0078653F"/>
    <w:rsid w:val="00787B55"/>
    <w:rsid w:val="0079179F"/>
    <w:rsid w:val="00796A8D"/>
    <w:rsid w:val="007A294B"/>
    <w:rsid w:val="007A37C8"/>
    <w:rsid w:val="007B5373"/>
    <w:rsid w:val="007C0010"/>
    <w:rsid w:val="007C037C"/>
    <w:rsid w:val="007C18A5"/>
    <w:rsid w:val="007C29F8"/>
    <w:rsid w:val="007C2B89"/>
    <w:rsid w:val="007C309A"/>
    <w:rsid w:val="007D4A7D"/>
    <w:rsid w:val="007D6578"/>
    <w:rsid w:val="007E33B5"/>
    <w:rsid w:val="007E7724"/>
    <w:rsid w:val="007F01DE"/>
    <w:rsid w:val="007F48F0"/>
    <w:rsid w:val="007F653F"/>
    <w:rsid w:val="00800A8C"/>
    <w:rsid w:val="008064EE"/>
    <w:rsid w:val="00806A00"/>
    <w:rsid w:val="00810585"/>
    <w:rsid w:val="0081621D"/>
    <w:rsid w:val="00826388"/>
    <w:rsid w:val="00826EA4"/>
    <w:rsid w:val="00832239"/>
    <w:rsid w:val="00834806"/>
    <w:rsid w:val="00852104"/>
    <w:rsid w:val="00854B34"/>
    <w:rsid w:val="00856B05"/>
    <w:rsid w:val="0086137E"/>
    <w:rsid w:val="008736AE"/>
    <w:rsid w:val="00874FFD"/>
    <w:rsid w:val="008775D3"/>
    <w:rsid w:val="0088440E"/>
    <w:rsid w:val="008865F5"/>
    <w:rsid w:val="00886BB9"/>
    <w:rsid w:val="008870F0"/>
    <w:rsid w:val="008906B4"/>
    <w:rsid w:val="00892686"/>
    <w:rsid w:val="00893934"/>
    <w:rsid w:val="008B24E9"/>
    <w:rsid w:val="008B46B6"/>
    <w:rsid w:val="008B5CD1"/>
    <w:rsid w:val="008C2F90"/>
    <w:rsid w:val="008C7FA8"/>
    <w:rsid w:val="008D23E7"/>
    <w:rsid w:val="008D3A1C"/>
    <w:rsid w:val="008D57BA"/>
    <w:rsid w:val="008D7BDD"/>
    <w:rsid w:val="009014D3"/>
    <w:rsid w:val="0090724E"/>
    <w:rsid w:val="00910D57"/>
    <w:rsid w:val="00913A43"/>
    <w:rsid w:val="009221AC"/>
    <w:rsid w:val="009225D7"/>
    <w:rsid w:val="00930E93"/>
    <w:rsid w:val="00934750"/>
    <w:rsid w:val="00934B06"/>
    <w:rsid w:val="00934E30"/>
    <w:rsid w:val="00935271"/>
    <w:rsid w:val="0093791C"/>
    <w:rsid w:val="00943209"/>
    <w:rsid w:val="0094509D"/>
    <w:rsid w:val="00945318"/>
    <w:rsid w:val="009477DA"/>
    <w:rsid w:val="00950DB4"/>
    <w:rsid w:val="009534C6"/>
    <w:rsid w:val="009565CC"/>
    <w:rsid w:val="009604B9"/>
    <w:rsid w:val="009606EB"/>
    <w:rsid w:val="00963973"/>
    <w:rsid w:val="00971B3B"/>
    <w:rsid w:val="009734D4"/>
    <w:rsid w:val="0098567E"/>
    <w:rsid w:val="00986C36"/>
    <w:rsid w:val="009970D3"/>
    <w:rsid w:val="009A3529"/>
    <w:rsid w:val="009B0DAF"/>
    <w:rsid w:val="009B57A1"/>
    <w:rsid w:val="009B755F"/>
    <w:rsid w:val="009C1976"/>
    <w:rsid w:val="009D5AE2"/>
    <w:rsid w:val="00A012FF"/>
    <w:rsid w:val="00A01CD1"/>
    <w:rsid w:val="00A0265D"/>
    <w:rsid w:val="00A04258"/>
    <w:rsid w:val="00A07FEF"/>
    <w:rsid w:val="00A1467C"/>
    <w:rsid w:val="00A1497C"/>
    <w:rsid w:val="00A21956"/>
    <w:rsid w:val="00A413F6"/>
    <w:rsid w:val="00A42E9B"/>
    <w:rsid w:val="00A42EEC"/>
    <w:rsid w:val="00A50406"/>
    <w:rsid w:val="00A50767"/>
    <w:rsid w:val="00A50B18"/>
    <w:rsid w:val="00A53707"/>
    <w:rsid w:val="00A566A2"/>
    <w:rsid w:val="00A60A58"/>
    <w:rsid w:val="00A618B2"/>
    <w:rsid w:val="00A6357C"/>
    <w:rsid w:val="00A65B09"/>
    <w:rsid w:val="00A670BB"/>
    <w:rsid w:val="00A70003"/>
    <w:rsid w:val="00A743F0"/>
    <w:rsid w:val="00A75A25"/>
    <w:rsid w:val="00A7626C"/>
    <w:rsid w:val="00A76E7C"/>
    <w:rsid w:val="00A76E92"/>
    <w:rsid w:val="00A829D3"/>
    <w:rsid w:val="00A875F7"/>
    <w:rsid w:val="00A91CDC"/>
    <w:rsid w:val="00A9666A"/>
    <w:rsid w:val="00AA18BB"/>
    <w:rsid w:val="00AB0573"/>
    <w:rsid w:val="00AB0D90"/>
    <w:rsid w:val="00AB1E21"/>
    <w:rsid w:val="00AB1E30"/>
    <w:rsid w:val="00AB2477"/>
    <w:rsid w:val="00AB56F0"/>
    <w:rsid w:val="00AB5DBD"/>
    <w:rsid w:val="00AC273E"/>
    <w:rsid w:val="00AD16D0"/>
    <w:rsid w:val="00AD24E6"/>
    <w:rsid w:val="00AD31A0"/>
    <w:rsid w:val="00AD3FE6"/>
    <w:rsid w:val="00AD4DF7"/>
    <w:rsid w:val="00AE0183"/>
    <w:rsid w:val="00AE2110"/>
    <w:rsid w:val="00AE285E"/>
    <w:rsid w:val="00AE2EB1"/>
    <w:rsid w:val="00AF529E"/>
    <w:rsid w:val="00B0032D"/>
    <w:rsid w:val="00B01546"/>
    <w:rsid w:val="00B01DA1"/>
    <w:rsid w:val="00B02D7B"/>
    <w:rsid w:val="00B10EBF"/>
    <w:rsid w:val="00B11A76"/>
    <w:rsid w:val="00B233E3"/>
    <w:rsid w:val="00B237FC"/>
    <w:rsid w:val="00B238DE"/>
    <w:rsid w:val="00B302D9"/>
    <w:rsid w:val="00B43490"/>
    <w:rsid w:val="00B460C2"/>
    <w:rsid w:val="00B56941"/>
    <w:rsid w:val="00B64B9F"/>
    <w:rsid w:val="00B64EA9"/>
    <w:rsid w:val="00B66AAE"/>
    <w:rsid w:val="00B75ED8"/>
    <w:rsid w:val="00B76C81"/>
    <w:rsid w:val="00B77809"/>
    <w:rsid w:val="00B81366"/>
    <w:rsid w:val="00B81A2B"/>
    <w:rsid w:val="00B906F7"/>
    <w:rsid w:val="00B9540B"/>
    <w:rsid w:val="00BA16DC"/>
    <w:rsid w:val="00BA3794"/>
    <w:rsid w:val="00BA3F4D"/>
    <w:rsid w:val="00BA52E7"/>
    <w:rsid w:val="00BA79E3"/>
    <w:rsid w:val="00BB1FC1"/>
    <w:rsid w:val="00BB28FA"/>
    <w:rsid w:val="00BB31CE"/>
    <w:rsid w:val="00BB4458"/>
    <w:rsid w:val="00BB52DA"/>
    <w:rsid w:val="00BC0188"/>
    <w:rsid w:val="00BC6FB7"/>
    <w:rsid w:val="00BE64B3"/>
    <w:rsid w:val="00BF6A7B"/>
    <w:rsid w:val="00C02D88"/>
    <w:rsid w:val="00C0400E"/>
    <w:rsid w:val="00C06D9A"/>
    <w:rsid w:val="00C079EF"/>
    <w:rsid w:val="00C121DA"/>
    <w:rsid w:val="00C13AA8"/>
    <w:rsid w:val="00C148FF"/>
    <w:rsid w:val="00C201EB"/>
    <w:rsid w:val="00C24931"/>
    <w:rsid w:val="00C277A4"/>
    <w:rsid w:val="00C33308"/>
    <w:rsid w:val="00C4003A"/>
    <w:rsid w:val="00C41422"/>
    <w:rsid w:val="00C51137"/>
    <w:rsid w:val="00C62E90"/>
    <w:rsid w:val="00C656DA"/>
    <w:rsid w:val="00C659D4"/>
    <w:rsid w:val="00C72D2D"/>
    <w:rsid w:val="00C7444B"/>
    <w:rsid w:val="00C75942"/>
    <w:rsid w:val="00C76332"/>
    <w:rsid w:val="00C830F5"/>
    <w:rsid w:val="00C83100"/>
    <w:rsid w:val="00C862AD"/>
    <w:rsid w:val="00C91B59"/>
    <w:rsid w:val="00C928B7"/>
    <w:rsid w:val="00C92E08"/>
    <w:rsid w:val="00C93473"/>
    <w:rsid w:val="00C95B20"/>
    <w:rsid w:val="00CA013D"/>
    <w:rsid w:val="00CA1FE3"/>
    <w:rsid w:val="00CA332D"/>
    <w:rsid w:val="00CB3533"/>
    <w:rsid w:val="00CB7096"/>
    <w:rsid w:val="00CB7600"/>
    <w:rsid w:val="00CB7D61"/>
    <w:rsid w:val="00CC05C1"/>
    <w:rsid w:val="00CC06AF"/>
    <w:rsid w:val="00CC1CE2"/>
    <w:rsid w:val="00CC49B5"/>
    <w:rsid w:val="00CC5A48"/>
    <w:rsid w:val="00CC6A4B"/>
    <w:rsid w:val="00CC6E0B"/>
    <w:rsid w:val="00CD0803"/>
    <w:rsid w:val="00CD7A5A"/>
    <w:rsid w:val="00CE2BA6"/>
    <w:rsid w:val="00CE59FB"/>
    <w:rsid w:val="00CF2B0C"/>
    <w:rsid w:val="00CF61FE"/>
    <w:rsid w:val="00D023A0"/>
    <w:rsid w:val="00D1271C"/>
    <w:rsid w:val="00D16E87"/>
    <w:rsid w:val="00D20B02"/>
    <w:rsid w:val="00D26DA5"/>
    <w:rsid w:val="00D27D0E"/>
    <w:rsid w:val="00D35DA7"/>
    <w:rsid w:val="00D37484"/>
    <w:rsid w:val="00D400AF"/>
    <w:rsid w:val="00D47AD0"/>
    <w:rsid w:val="00D52022"/>
    <w:rsid w:val="00D55672"/>
    <w:rsid w:val="00D57A57"/>
    <w:rsid w:val="00D613A9"/>
    <w:rsid w:val="00D6223D"/>
    <w:rsid w:val="00D64662"/>
    <w:rsid w:val="00D7238E"/>
    <w:rsid w:val="00D73003"/>
    <w:rsid w:val="00D73C03"/>
    <w:rsid w:val="00D92EDA"/>
    <w:rsid w:val="00D9359B"/>
    <w:rsid w:val="00DA161F"/>
    <w:rsid w:val="00DA4815"/>
    <w:rsid w:val="00DA68BD"/>
    <w:rsid w:val="00DA6C12"/>
    <w:rsid w:val="00DA74F2"/>
    <w:rsid w:val="00DA7A62"/>
    <w:rsid w:val="00DB0413"/>
    <w:rsid w:val="00DB0F15"/>
    <w:rsid w:val="00DB3292"/>
    <w:rsid w:val="00DC048E"/>
    <w:rsid w:val="00DC1D73"/>
    <w:rsid w:val="00DC2F99"/>
    <w:rsid w:val="00DC33AA"/>
    <w:rsid w:val="00DC489D"/>
    <w:rsid w:val="00DD0E44"/>
    <w:rsid w:val="00DD140B"/>
    <w:rsid w:val="00DD2123"/>
    <w:rsid w:val="00DD2A9E"/>
    <w:rsid w:val="00DD509E"/>
    <w:rsid w:val="00DE2331"/>
    <w:rsid w:val="00DE2FD1"/>
    <w:rsid w:val="00DE5157"/>
    <w:rsid w:val="00E017DD"/>
    <w:rsid w:val="00E05BA5"/>
    <w:rsid w:val="00E067DD"/>
    <w:rsid w:val="00E070C1"/>
    <w:rsid w:val="00E07762"/>
    <w:rsid w:val="00E12CAA"/>
    <w:rsid w:val="00E20017"/>
    <w:rsid w:val="00E21E77"/>
    <w:rsid w:val="00E22F4C"/>
    <w:rsid w:val="00E23D84"/>
    <w:rsid w:val="00E254B5"/>
    <w:rsid w:val="00E26A24"/>
    <w:rsid w:val="00E318F2"/>
    <w:rsid w:val="00E4401E"/>
    <w:rsid w:val="00E45F90"/>
    <w:rsid w:val="00E47608"/>
    <w:rsid w:val="00E52291"/>
    <w:rsid w:val="00E527BE"/>
    <w:rsid w:val="00E54AFD"/>
    <w:rsid w:val="00E56515"/>
    <w:rsid w:val="00E56EFE"/>
    <w:rsid w:val="00E57BB6"/>
    <w:rsid w:val="00E6162F"/>
    <w:rsid w:val="00E61D02"/>
    <w:rsid w:val="00E62D48"/>
    <w:rsid w:val="00E62DE6"/>
    <w:rsid w:val="00E6431C"/>
    <w:rsid w:val="00E64AE9"/>
    <w:rsid w:val="00E64BFF"/>
    <w:rsid w:val="00E65D32"/>
    <w:rsid w:val="00E678A0"/>
    <w:rsid w:val="00E700B6"/>
    <w:rsid w:val="00E7078D"/>
    <w:rsid w:val="00E7085E"/>
    <w:rsid w:val="00E726BD"/>
    <w:rsid w:val="00E7454D"/>
    <w:rsid w:val="00E74E97"/>
    <w:rsid w:val="00E92BB2"/>
    <w:rsid w:val="00E93FCF"/>
    <w:rsid w:val="00E96BF0"/>
    <w:rsid w:val="00EA1A8A"/>
    <w:rsid w:val="00EA7F65"/>
    <w:rsid w:val="00EB1013"/>
    <w:rsid w:val="00EB4517"/>
    <w:rsid w:val="00EB4A5C"/>
    <w:rsid w:val="00EB7C66"/>
    <w:rsid w:val="00EC176B"/>
    <w:rsid w:val="00EC72BE"/>
    <w:rsid w:val="00ED18FC"/>
    <w:rsid w:val="00EE35E4"/>
    <w:rsid w:val="00EE3D02"/>
    <w:rsid w:val="00EE64F5"/>
    <w:rsid w:val="00EE773F"/>
    <w:rsid w:val="00EF2DE5"/>
    <w:rsid w:val="00EF42D6"/>
    <w:rsid w:val="00F0042B"/>
    <w:rsid w:val="00F005C9"/>
    <w:rsid w:val="00F1404D"/>
    <w:rsid w:val="00F16B2B"/>
    <w:rsid w:val="00F16EDB"/>
    <w:rsid w:val="00F208DC"/>
    <w:rsid w:val="00F2186D"/>
    <w:rsid w:val="00F22CB3"/>
    <w:rsid w:val="00F32DE1"/>
    <w:rsid w:val="00F33259"/>
    <w:rsid w:val="00F359EA"/>
    <w:rsid w:val="00F44F5B"/>
    <w:rsid w:val="00F44FB8"/>
    <w:rsid w:val="00F519B9"/>
    <w:rsid w:val="00F51B71"/>
    <w:rsid w:val="00F55E8B"/>
    <w:rsid w:val="00F564F9"/>
    <w:rsid w:val="00F65F46"/>
    <w:rsid w:val="00F7766C"/>
    <w:rsid w:val="00F82076"/>
    <w:rsid w:val="00F8725A"/>
    <w:rsid w:val="00FB1032"/>
    <w:rsid w:val="00FB22AF"/>
    <w:rsid w:val="00FB7F9C"/>
    <w:rsid w:val="00FC25E1"/>
    <w:rsid w:val="00FC3FA5"/>
    <w:rsid w:val="00FD2C03"/>
    <w:rsid w:val="00FD3B42"/>
    <w:rsid w:val="00FE1BFD"/>
    <w:rsid w:val="00FF5EF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."/>
  <w:listSeparator w:val=","/>
  <w14:docId w14:val="0725536E"/>
  <w15:docId w15:val="{8D2D0764-5C00-4AC3-AA13-E15DA3F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URid"/>
    <w:next w:val="BodytextEURid"/>
    <w:uiPriority w:val="4"/>
    <w:rsid w:val="00D64662"/>
    <w:pPr>
      <w:spacing w:line="234" w:lineRule="atLeast"/>
    </w:pPr>
    <w:rPr>
      <w:rFonts w:ascii="DejaVu Sans" w:hAnsi="DejaVu Sans" w:cs="DejaVu Sans"/>
      <w:color w:val="000000" w:themeColor="text1"/>
      <w:szCs w:val="18"/>
      <w:lang w:val="en-GB"/>
    </w:rPr>
  </w:style>
  <w:style w:type="paragraph" w:styleId="Heading1">
    <w:name w:val="heading 1"/>
    <w:aliases w:val="Heading 1 EURid"/>
    <w:basedOn w:val="ZsysbasisEURid"/>
    <w:next w:val="BodytextEURid"/>
    <w:uiPriority w:val="4"/>
    <w:qFormat/>
    <w:rsid w:val="00E64AE9"/>
    <w:pPr>
      <w:keepNext/>
      <w:keepLines/>
      <w:numPr>
        <w:numId w:val="4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styleId="Heading2">
    <w:name w:val="heading 2"/>
    <w:aliases w:val="Heading 2 EURid"/>
    <w:basedOn w:val="ZsysbasisEURid"/>
    <w:next w:val="BodytextEURid"/>
    <w:uiPriority w:val="4"/>
    <w:qFormat/>
    <w:rsid w:val="00E64AE9"/>
    <w:pPr>
      <w:keepNext/>
      <w:keepLines/>
      <w:numPr>
        <w:ilvl w:val="1"/>
        <w:numId w:val="4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Heading3">
    <w:name w:val="heading 3"/>
    <w:aliases w:val="Heading 3 EURid"/>
    <w:basedOn w:val="ZsysbasisEURid"/>
    <w:next w:val="BodytextEURid"/>
    <w:uiPriority w:val="4"/>
    <w:qFormat/>
    <w:rsid w:val="00F2186D"/>
    <w:pPr>
      <w:keepNext/>
      <w:keepLines/>
      <w:numPr>
        <w:ilvl w:val="2"/>
        <w:numId w:val="40"/>
      </w:numPr>
      <w:spacing w:before="120" w:after="60"/>
      <w:outlineLvl w:val="2"/>
    </w:pPr>
    <w:rPr>
      <w:iCs/>
      <w:color w:val="D2D7E0"/>
      <w:sz w:val="24"/>
    </w:rPr>
  </w:style>
  <w:style w:type="paragraph" w:styleId="Heading4">
    <w:name w:val="heading 4"/>
    <w:aliases w:val="Heading 4 EURid"/>
    <w:basedOn w:val="ZsysbasisEURid"/>
    <w:next w:val="BodytextEURid"/>
    <w:uiPriority w:val="4"/>
    <w:rsid w:val="00033AAE"/>
    <w:pPr>
      <w:keepNext/>
      <w:keepLines/>
      <w:numPr>
        <w:ilvl w:val="3"/>
        <w:numId w:val="40"/>
      </w:numPr>
      <w:spacing w:before="120" w:after="60"/>
      <w:outlineLvl w:val="3"/>
    </w:pPr>
    <w:rPr>
      <w:bCs/>
      <w:szCs w:val="24"/>
    </w:rPr>
  </w:style>
  <w:style w:type="paragraph" w:styleId="Heading5">
    <w:name w:val="heading 5"/>
    <w:aliases w:val="Heading 5 EURid"/>
    <w:basedOn w:val="ZsysbasisEURid"/>
    <w:next w:val="BodytextEURid"/>
    <w:uiPriority w:val="4"/>
    <w:rsid w:val="000156F9"/>
    <w:pPr>
      <w:keepNext/>
      <w:keepLines/>
      <w:numPr>
        <w:ilvl w:val="4"/>
        <w:numId w:val="40"/>
      </w:numPr>
      <w:spacing w:before="120" w:after="60"/>
      <w:outlineLvl w:val="4"/>
    </w:pPr>
    <w:rPr>
      <w:bCs/>
      <w:iCs/>
      <w:szCs w:val="22"/>
    </w:rPr>
  </w:style>
  <w:style w:type="paragraph" w:styleId="Heading6">
    <w:name w:val="heading 6"/>
    <w:aliases w:val="Heading 6 EURid"/>
    <w:basedOn w:val="ZsysbasisEURid"/>
    <w:next w:val="BodytextEURid"/>
    <w:uiPriority w:val="4"/>
    <w:rsid w:val="000156F9"/>
    <w:pPr>
      <w:keepNext/>
      <w:keepLines/>
      <w:numPr>
        <w:ilvl w:val="5"/>
        <w:numId w:val="40"/>
      </w:numPr>
      <w:spacing w:before="120" w:after="60"/>
      <w:outlineLvl w:val="5"/>
    </w:pPr>
  </w:style>
  <w:style w:type="paragraph" w:styleId="Heading7">
    <w:name w:val="heading 7"/>
    <w:aliases w:val="Heading 7 EURid"/>
    <w:basedOn w:val="ZsysbasisEURid"/>
    <w:next w:val="BodytextEURid"/>
    <w:uiPriority w:val="4"/>
    <w:rsid w:val="000156F9"/>
    <w:pPr>
      <w:keepNext/>
      <w:keepLines/>
      <w:numPr>
        <w:ilvl w:val="6"/>
        <w:numId w:val="40"/>
      </w:numPr>
      <w:spacing w:before="120" w:after="60"/>
      <w:outlineLvl w:val="6"/>
    </w:pPr>
    <w:rPr>
      <w:bCs/>
      <w:szCs w:val="20"/>
    </w:rPr>
  </w:style>
  <w:style w:type="paragraph" w:styleId="Heading8">
    <w:name w:val="heading 8"/>
    <w:aliases w:val="Heading 8 EURid"/>
    <w:basedOn w:val="ZsysbasisEURid"/>
    <w:next w:val="BodytextEURid"/>
    <w:uiPriority w:val="4"/>
    <w:rsid w:val="000156F9"/>
    <w:pPr>
      <w:keepNext/>
      <w:keepLines/>
      <w:numPr>
        <w:ilvl w:val="7"/>
        <w:numId w:val="40"/>
      </w:numPr>
      <w:spacing w:before="120" w:after="60"/>
      <w:outlineLvl w:val="7"/>
    </w:pPr>
    <w:rPr>
      <w:iCs/>
      <w:szCs w:val="20"/>
    </w:rPr>
  </w:style>
  <w:style w:type="paragraph" w:styleId="Heading9">
    <w:name w:val="heading 9"/>
    <w:aliases w:val="Heading 9 EURid"/>
    <w:basedOn w:val="ZsysbasisEURid"/>
    <w:next w:val="BodytextEURid"/>
    <w:uiPriority w:val="4"/>
    <w:rsid w:val="000156F9"/>
    <w:pPr>
      <w:keepNext/>
      <w:keepLines/>
      <w:numPr>
        <w:ilvl w:val="8"/>
        <w:numId w:val="40"/>
      </w:numPr>
      <w:spacing w:before="120" w:after="60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EURid">
    <w:name w:val="Body text EURid"/>
    <w:basedOn w:val="ZsysbasisEURid"/>
    <w:qFormat/>
    <w:rsid w:val="00122DED"/>
  </w:style>
  <w:style w:type="paragraph" w:customStyle="1" w:styleId="ZsysbasisEURid">
    <w:name w:val="Zsysbasis EURid"/>
    <w:next w:val="BodytextEURid"/>
    <w:link w:val="ZsysbasisEURidChar"/>
    <w:uiPriority w:val="4"/>
    <w:semiHidden/>
    <w:rsid w:val="00E64AE9"/>
    <w:pPr>
      <w:spacing w:line="234" w:lineRule="atLeast"/>
    </w:pPr>
    <w:rPr>
      <w:rFonts w:ascii="DejaVu Sans" w:hAnsi="DejaVu Sans" w:cs="DejaVu Sans"/>
      <w:color w:val="000000" w:themeColor="dark1"/>
      <w:szCs w:val="18"/>
      <w:lang w:val="en-GB"/>
    </w:rPr>
  </w:style>
  <w:style w:type="paragraph" w:customStyle="1" w:styleId="BodytextboldEURid">
    <w:name w:val="Body text bold EURid"/>
    <w:basedOn w:val="ZsysbasisEURid"/>
    <w:next w:val="BodytextEURid"/>
    <w:uiPriority w:val="1"/>
    <w:qFormat/>
    <w:rsid w:val="00122DED"/>
    <w:rPr>
      <w:b/>
      <w:bCs/>
    </w:rPr>
  </w:style>
  <w:style w:type="character" w:styleId="FollowedHyperlink">
    <w:name w:val="FollowedHyperlink"/>
    <w:aliases w:val="FollowedHyperlink EURid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EURid"/>
    <w:basedOn w:val="DefaultParagraphFont"/>
    <w:uiPriority w:val="4"/>
    <w:rsid w:val="00B460C2"/>
    <w:rPr>
      <w:color w:val="auto"/>
      <w:u w:val="none"/>
    </w:rPr>
  </w:style>
  <w:style w:type="paragraph" w:customStyle="1" w:styleId="AddressboxEURid">
    <w:name w:val="Address box EURid"/>
    <w:basedOn w:val="ZsysbasisEURid"/>
    <w:uiPriority w:val="4"/>
    <w:rsid w:val="00396DC5"/>
    <w:pPr>
      <w:spacing w:line="380" w:lineRule="exact"/>
    </w:pPr>
    <w:rPr>
      <w:noProof/>
    </w:rPr>
  </w:style>
  <w:style w:type="paragraph" w:styleId="Header">
    <w:name w:val="header"/>
    <w:basedOn w:val="ZsysbasisEURid"/>
    <w:next w:val="BodytextEURid"/>
    <w:link w:val="HeaderChar"/>
    <w:uiPriority w:val="99"/>
    <w:rsid w:val="00122DED"/>
  </w:style>
  <w:style w:type="paragraph" w:styleId="Footer">
    <w:name w:val="footer"/>
    <w:basedOn w:val="ZsysbasisEURid"/>
    <w:next w:val="BodytextEURid"/>
    <w:uiPriority w:val="98"/>
    <w:semiHidden/>
    <w:rsid w:val="00122DED"/>
    <w:pPr>
      <w:jc w:val="right"/>
    </w:pPr>
  </w:style>
  <w:style w:type="paragraph" w:customStyle="1" w:styleId="HeadertextEURid">
    <w:name w:val="Header text EURid"/>
    <w:basedOn w:val="ZsysbasisdocumentgegevensEURid"/>
    <w:uiPriority w:val="4"/>
    <w:rsid w:val="00122DED"/>
  </w:style>
  <w:style w:type="paragraph" w:customStyle="1" w:styleId="FootertextEURid">
    <w:name w:val="Footer text EURid"/>
    <w:basedOn w:val="ZsysbasisdocumentgegevensEURid"/>
    <w:uiPriority w:val="4"/>
    <w:rsid w:val="00122DED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odytextitalicEURid">
    <w:name w:val="Body text italic EURid"/>
    <w:basedOn w:val="ZsysbasisEURid"/>
    <w:next w:val="BodytextEURid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EURid"/>
    <w:next w:val="BodytextEURid"/>
    <w:uiPriority w:val="98"/>
    <w:semiHidden/>
    <w:rsid w:val="0020607F"/>
  </w:style>
  <w:style w:type="paragraph" w:styleId="EnvelopeAddress">
    <w:name w:val="envelope address"/>
    <w:basedOn w:val="ZsysbasisEURid"/>
    <w:next w:val="BodytextEURid"/>
    <w:uiPriority w:val="98"/>
    <w:semiHidden/>
    <w:rsid w:val="0020607F"/>
  </w:style>
  <w:style w:type="paragraph" w:styleId="Closing">
    <w:name w:val="Closing"/>
    <w:basedOn w:val="ZsysbasisEURid"/>
    <w:next w:val="BodytextEURid"/>
    <w:uiPriority w:val="98"/>
    <w:semiHidden/>
    <w:rsid w:val="0020607F"/>
  </w:style>
  <w:style w:type="paragraph" w:customStyle="1" w:styleId="Customlist1stlevelEURid">
    <w:name w:val="Custom list 1st level EURid"/>
    <w:basedOn w:val="ZsysbasisEURid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EURid">
    <w:name w:val="Custom list 2nd level EURid"/>
    <w:basedOn w:val="ZsysbasisEURid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EURid">
    <w:name w:val="Custom list 3rd level EURid"/>
    <w:basedOn w:val="ZsysbasisEURid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EURid">
    <w:name w:val="Indent 1st level EURid"/>
    <w:basedOn w:val="ZsysbasisEURid"/>
    <w:uiPriority w:val="4"/>
    <w:qFormat/>
    <w:rsid w:val="00122DED"/>
    <w:pPr>
      <w:ind w:left="284"/>
    </w:pPr>
  </w:style>
  <w:style w:type="paragraph" w:customStyle="1" w:styleId="Indent2ndlevelEURid">
    <w:name w:val="Indent 2nd level EURid"/>
    <w:basedOn w:val="ZsysbasisEURid"/>
    <w:uiPriority w:val="4"/>
    <w:qFormat/>
    <w:rsid w:val="00122DED"/>
    <w:pPr>
      <w:ind w:left="567"/>
    </w:pPr>
  </w:style>
  <w:style w:type="paragraph" w:customStyle="1" w:styleId="Indent3rdlevelEURid">
    <w:name w:val="Indent 3rd level EURid"/>
    <w:basedOn w:val="ZsysbasisEURid"/>
    <w:uiPriority w:val="4"/>
    <w:qFormat/>
    <w:rsid w:val="00122DED"/>
    <w:pPr>
      <w:ind w:left="851"/>
    </w:pPr>
  </w:style>
  <w:style w:type="paragraph" w:styleId="TOC1">
    <w:name w:val="toc 1"/>
    <w:aliases w:val="TOC 1 EURid"/>
    <w:basedOn w:val="ZsysbasistocEURid"/>
    <w:next w:val="BodytextEURid"/>
    <w:uiPriority w:val="4"/>
    <w:rsid w:val="0078653F"/>
    <w:rPr>
      <w:b/>
    </w:rPr>
  </w:style>
  <w:style w:type="paragraph" w:styleId="TOC2">
    <w:name w:val="toc 2"/>
    <w:aliases w:val="TOC 2 EURid"/>
    <w:basedOn w:val="ZsysbasistocEURid"/>
    <w:next w:val="BodytextEURid"/>
    <w:uiPriority w:val="4"/>
    <w:rsid w:val="0078653F"/>
  </w:style>
  <w:style w:type="paragraph" w:styleId="TOC3">
    <w:name w:val="toc 3"/>
    <w:aliases w:val="TOC 3 EURid"/>
    <w:basedOn w:val="ZsysbasistocEURid"/>
    <w:next w:val="BodytextEURid"/>
    <w:uiPriority w:val="4"/>
    <w:rsid w:val="0078653F"/>
  </w:style>
  <w:style w:type="paragraph" w:styleId="TOC4">
    <w:name w:val="toc 4"/>
    <w:aliases w:val="TOC 4 EURid"/>
    <w:basedOn w:val="ZsysbasistocEURid"/>
    <w:next w:val="BodytextEURid"/>
    <w:uiPriority w:val="4"/>
    <w:rsid w:val="00122DED"/>
  </w:style>
  <w:style w:type="paragraph" w:styleId="TableofAuthorities">
    <w:name w:val="table of authorities"/>
    <w:basedOn w:val="ZsysbasisEURid"/>
    <w:next w:val="BodytextEURid"/>
    <w:uiPriority w:val="98"/>
    <w:semiHidden/>
    <w:rsid w:val="00F33259"/>
    <w:pPr>
      <w:ind w:left="180" w:hanging="180"/>
    </w:pPr>
  </w:style>
  <w:style w:type="paragraph" w:styleId="Index2">
    <w:name w:val="index 2"/>
    <w:basedOn w:val="ZsysbasisEURid"/>
    <w:next w:val="BodytextEURid"/>
    <w:uiPriority w:val="98"/>
    <w:semiHidden/>
    <w:rsid w:val="00122DED"/>
  </w:style>
  <w:style w:type="paragraph" w:styleId="Index3">
    <w:name w:val="index 3"/>
    <w:basedOn w:val="ZsysbasisEURid"/>
    <w:next w:val="BodytextEURid"/>
    <w:uiPriority w:val="98"/>
    <w:semiHidden/>
    <w:rsid w:val="00122DED"/>
  </w:style>
  <w:style w:type="paragraph" w:styleId="Subtitle">
    <w:name w:val="Subtitle"/>
    <w:basedOn w:val="ZsysbasisEURid"/>
    <w:next w:val="BodytextEURid"/>
    <w:uiPriority w:val="98"/>
    <w:semiHidden/>
    <w:rsid w:val="00122DED"/>
  </w:style>
  <w:style w:type="paragraph" w:styleId="Title">
    <w:name w:val="Title"/>
    <w:basedOn w:val="ZsysbasisEURid"/>
    <w:next w:val="BodytextEURid"/>
    <w:uiPriority w:val="98"/>
    <w:semiHidden/>
    <w:rsid w:val="00122DED"/>
  </w:style>
  <w:style w:type="paragraph" w:customStyle="1" w:styleId="Heading2nonumberEURid">
    <w:name w:val="Heading 2 no number EURid"/>
    <w:basedOn w:val="ZsysbasisEURid"/>
    <w:next w:val="BodytextEURid"/>
    <w:uiPriority w:val="4"/>
    <w:qFormat/>
    <w:rsid w:val="00A7626C"/>
    <w:pPr>
      <w:keepNext/>
      <w:keepLines/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EURid">
    <w:name w:val="Heading 1 no number EURid"/>
    <w:basedOn w:val="ZsysbasisEURid"/>
    <w:next w:val="BodytextEURid"/>
    <w:uiPriority w:val="4"/>
    <w:qFormat/>
    <w:rsid w:val="00E254B5"/>
    <w:pPr>
      <w:keepNext/>
      <w:keepLines/>
      <w:spacing w:before="120" w:after="60" w:line="460" w:lineRule="atLeast"/>
      <w:outlineLvl w:val="0"/>
    </w:pPr>
    <w:rPr>
      <w:b/>
      <w:bCs/>
      <w:color w:val="1D3866" w:themeColor="accent1"/>
      <w:sz w:val="32"/>
      <w:szCs w:val="32"/>
    </w:rPr>
  </w:style>
  <w:style w:type="paragraph" w:customStyle="1" w:styleId="Heading3nonumberEURid">
    <w:name w:val="Heading 3 no number EURid"/>
    <w:basedOn w:val="ZsysbasisEURid"/>
    <w:next w:val="BodytextEURid"/>
    <w:uiPriority w:val="4"/>
    <w:qFormat/>
    <w:rsid w:val="00F2186D"/>
    <w:pPr>
      <w:keepNext/>
      <w:keepLines/>
      <w:spacing w:before="120" w:after="60"/>
      <w:outlineLvl w:val="2"/>
    </w:pPr>
    <w:rPr>
      <w:iCs/>
      <w:color w:val="D2D7E0"/>
      <w:sz w:val="24"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TOC 5 EURid"/>
    <w:basedOn w:val="ZsysbasistocEURid"/>
    <w:next w:val="BodytextEURid"/>
    <w:uiPriority w:val="4"/>
    <w:rsid w:val="003964D4"/>
  </w:style>
  <w:style w:type="paragraph" w:styleId="TOC6">
    <w:name w:val="toc 6"/>
    <w:aliases w:val="TOC 6 EURid"/>
    <w:basedOn w:val="ZsysbasistocEURid"/>
    <w:next w:val="BodytextEURid"/>
    <w:uiPriority w:val="4"/>
    <w:rsid w:val="003964D4"/>
  </w:style>
  <w:style w:type="paragraph" w:styleId="TOC7">
    <w:name w:val="toc 7"/>
    <w:aliases w:val="TOC 7 EURid"/>
    <w:basedOn w:val="ZsysbasistocEURid"/>
    <w:next w:val="BodytextEURid"/>
    <w:uiPriority w:val="4"/>
    <w:rsid w:val="003964D4"/>
  </w:style>
  <w:style w:type="paragraph" w:styleId="TOC8">
    <w:name w:val="toc 8"/>
    <w:aliases w:val="TOC 8 EURid"/>
    <w:basedOn w:val="ZsysbasistocEURid"/>
    <w:next w:val="BodytextEURid"/>
    <w:uiPriority w:val="4"/>
    <w:rsid w:val="003964D4"/>
  </w:style>
  <w:style w:type="paragraph" w:styleId="TOC9">
    <w:name w:val="toc 9"/>
    <w:aliases w:val="TOC 9 EURid"/>
    <w:basedOn w:val="ZsysbasistocEURid"/>
    <w:next w:val="BodytextEURid"/>
    <w:uiPriority w:val="4"/>
    <w:rsid w:val="003964D4"/>
  </w:style>
  <w:style w:type="paragraph" w:styleId="EnvelopeReturn">
    <w:name w:val="envelope return"/>
    <w:basedOn w:val="ZsysbasisEURid"/>
    <w:next w:val="BodytextEURid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EURid"/>
    <w:next w:val="BodytextEURid"/>
    <w:uiPriority w:val="98"/>
    <w:semiHidden/>
    <w:rsid w:val="0020607F"/>
  </w:style>
  <w:style w:type="paragraph" w:styleId="BlockText">
    <w:name w:val="Block Text"/>
    <w:basedOn w:val="ZsysbasisEURid"/>
    <w:next w:val="BodytextEURid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EURid"/>
    <w:next w:val="BodytextEURid"/>
    <w:uiPriority w:val="98"/>
    <w:semiHidden/>
    <w:rsid w:val="0020607F"/>
  </w:style>
  <w:style w:type="paragraph" w:styleId="Signature">
    <w:name w:val="Signature"/>
    <w:basedOn w:val="ZsysbasisEURid"/>
    <w:next w:val="BodytextEURid"/>
    <w:uiPriority w:val="98"/>
    <w:semiHidden/>
    <w:rsid w:val="0020607F"/>
  </w:style>
  <w:style w:type="paragraph" w:styleId="HTMLPreformatted">
    <w:name w:val="HTML Preformatted"/>
    <w:basedOn w:val="ZsysbasisEURid"/>
    <w:next w:val="BodytextEURid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</w:style>
  <w:style w:type="paragraph" w:styleId="HTMLAddress">
    <w:name w:val="HTML Address"/>
    <w:basedOn w:val="ZsysbasisEURid"/>
    <w:next w:val="BodytextEURid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009872" w:themeColor="accent6" w:themeShade="BF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EURid"/>
    <w:next w:val="BodytextEURid"/>
    <w:uiPriority w:val="98"/>
    <w:semiHidden/>
    <w:rsid w:val="00F33259"/>
    <w:pPr>
      <w:ind w:left="284" w:hanging="284"/>
    </w:pPr>
  </w:style>
  <w:style w:type="paragraph" w:styleId="List2">
    <w:name w:val="List 2"/>
    <w:basedOn w:val="ZsysbasisEURid"/>
    <w:next w:val="BodytextEURid"/>
    <w:uiPriority w:val="98"/>
    <w:semiHidden/>
    <w:rsid w:val="00F33259"/>
    <w:pPr>
      <w:ind w:left="568" w:hanging="284"/>
    </w:pPr>
  </w:style>
  <w:style w:type="paragraph" w:styleId="List3">
    <w:name w:val="List 3"/>
    <w:basedOn w:val="ZsysbasisEURid"/>
    <w:next w:val="BodytextEURid"/>
    <w:uiPriority w:val="98"/>
    <w:semiHidden/>
    <w:rsid w:val="00F33259"/>
    <w:pPr>
      <w:ind w:left="851" w:hanging="284"/>
    </w:pPr>
  </w:style>
  <w:style w:type="paragraph" w:styleId="List4">
    <w:name w:val="List 4"/>
    <w:basedOn w:val="ZsysbasisEURid"/>
    <w:next w:val="BodytextEURid"/>
    <w:uiPriority w:val="98"/>
    <w:semiHidden/>
    <w:rsid w:val="00F33259"/>
    <w:pPr>
      <w:ind w:left="1135" w:hanging="284"/>
    </w:pPr>
  </w:style>
  <w:style w:type="paragraph" w:styleId="List5">
    <w:name w:val="List 5"/>
    <w:basedOn w:val="ZsysbasisEURid"/>
    <w:next w:val="BodytextEURid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EURid"/>
    <w:next w:val="BodytextEURid"/>
    <w:uiPriority w:val="98"/>
    <w:semiHidden/>
    <w:rsid w:val="00F33259"/>
  </w:style>
  <w:style w:type="paragraph" w:styleId="ListBullet">
    <w:name w:val="List Bullet"/>
    <w:basedOn w:val="ZsysbasisEURid"/>
    <w:next w:val="BodytextEURid"/>
    <w:uiPriority w:val="98"/>
    <w:semiHidden/>
    <w:rsid w:val="00E7078D"/>
    <w:pPr>
      <w:numPr>
        <w:numId w:val="11"/>
      </w:numPr>
      <w:ind w:left="357" w:hanging="357"/>
    </w:pPr>
  </w:style>
  <w:style w:type="paragraph" w:styleId="ListBullet2">
    <w:name w:val="List Bullet 2"/>
    <w:basedOn w:val="ZsysbasisEURid"/>
    <w:next w:val="BodytextEURid"/>
    <w:uiPriority w:val="98"/>
    <w:semiHidden/>
    <w:rsid w:val="00E7078D"/>
    <w:pPr>
      <w:numPr>
        <w:numId w:val="12"/>
      </w:numPr>
      <w:ind w:left="641" w:hanging="357"/>
    </w:pPr>
  </w:style>
  <w:style w:type="paragraph" w:styleId="ListBullet3">
    <w:name w:val="List Bullet 3"/>
    <w:basedOn w:val="ZsysbasisEURid"/>
    <w:next w:val="BodytextEURid"/>
    <w:uiPriority w:val="98"/>
    <w:semiHidden/>
    <w:rsid w:val="00E7078D"/>
    <w:pPr>
      <w:numPr>
        <w:numId w:val="13"/>
      </w:numPr>
      <w:ind w:left="924" w:hanging="357"/>
    </w:pPr>
  </w:style>
  <w:style w:type="paragraph" w:styleId="ListBullet4">
    <w:name w:val="List Bullet 4"/>
    <w:basedOn w:val="ZsysbasisEURid"/>
    <w:next w:val="BodytextEURid"/>
    <w:uiPriority w:val="98"/>
    <w:semiHidden/>
    <w:rsid w:val="00E7078D"/>
    <w:pPr>
      <w:numPr>
        <w:numId w:val="14"/>
      </w:numPr>
      <w:ind w:left="1208" w:hanging="357"/>
    </w:pPr>
  </w:style>
  <w:style w:type="paragraph" w:styleId="ListNumber">
    <w:name w:val="List Number"/>
    <w:basedOn w:val="ZsysbasisEURid"/>
    <w:next w:val="BodytextEURid"/>
    <w:uiPriority w:val="98"/>
    <w:semiHidden/>
    <w:rsid w:val="00705849"/>
    <w:pPr>
      <w:numPr>
        <w:numId w:val="16"/>
      </w:numPr>
      <w:ind w:left="357" w:hanging="357"/>
    </w:pPr>
  </w:style>
  <w:style w:type="paragraph" w:styleId="ListNumber2">
    <w:name w:val="List Number 2"/>
    <w:basedOn w:val="ZsysbasisEURid"/>
    <w:next w:val="BodytextEURid"/>
    <w:uiPriority w:val="98"/>
    <w:semiHidden/>
    <w:rsid w:val="00705849"/>
    <w:pPr>
      <w:numPr>
        <w:numId w:val="17"/>
      </w:numPr>
      <w:ind w:left="641" w:hanging="357"/>
    </w:pPr>
  </w:style>
  <w:style w:type="paragraph" w:styleId="ListNumber3">
    <w:name w:val="List Number 3"/>
    <w:basedOn w:val="ZsysbasisEURid"/>
    <w:next w:val="BodytextEURid"/>
    <w:uiPriority w:val="98"/>
    <w:semiHidden/>
    <w:rsid w:val="00705849"/>
    <w:pPr>
      <w:numPr>
        <w:numId w:val="18"/>
      </w:numPr>
      <w:ind w:left="924" w:hanging="357"/>
    </w:pPr>
  </w:style>
  <w:style w:type="paragraph" w:styleId="ListNumber4">
    <w:name w:val="List Number 4"/>
    <w:basedOn w:val="ZsysbasisEURid"/>
    <w:next w:val="BodytextEURid"/>
    <w:uiPriority w:val="98"/>
    <w:semiHidden/>
    <w:rsid w:val="00705849"/>
    <w:pPr>
      <w:numPr>
        <w:numId w:val="19"/>
      </w:numPr>
      <w:ind w:left="1208" w:hanging="357"/>
    </w:pPr>
  </w:style>
  <w:style w:type="paragraph" w:styleId="ListNumber5">
    <w:name w:val="List Number 5"/>
    <w:basedOn w:val="ZsysbasisEURid"/>
    <w:next w:val="BodytextEURid"/>
    <w:uiPriority w:val="98"/>
    <w:semiHidden/>
    <w:rsid w:val="00705849"/>
    <w:pPr>
      <w:numPr>
        <w:numId w:val="20"/>
      </w:numPr>
      <w:ind w:left="1491" w:hanging="357"/>
    </w:pPr>
  </w:style>
  <w:style w:type="paragraph" w:styleId="ListContinue">
    <w:name w:val="List Continue"/>
    <w:basedOn w:val="ZsysbasisEURid"/>
    <w:next w:val="BodytextEURid"/>
    <w:uiPriority w:val="98"/>
    <w:semiHidden/>
    <w:rsid w:val="00705849"/>
    <w:pPr>
      <w:ind w:left="284"/>
    </w:pPr>
  </w:style>
  <w:style w:type="paragraph" w:styleId="ListContinue2">
    <w:name w:val="List Continue 2"/>
    <w:basedOn w:val="ZsysbasisEURid"/>
    <w:next w:val="BodytextEURid"/>
    <w:uiPriority w:val="98"/>
    <w:semiHidden/>
    <w:rsid w:val="00705849"/>
    <w:pPr>
      <w:ind w:left="567"/>
    </w:pPr>
  </w:style>
  <w:style w:type="paragraph" w:styleId="ListContinue3">
    <w:name w:val="List Continue 3"/>
    <w:basedOn w:val="ZsysbasisEURid"/>
    <w:next w:val="BodytextEURid"/>
    <w:uiPriority w:val="98"/>
    <w:semiHidden/>
    <w:rsid w:val="00705849"/>
    <w:pPr>
      <w:ind w:left="851"/>
    </w:pPr>
  </w:style>
  <w:style w:type="paragraph" w:styleId="ListContinue4">
    <w:name w:val="List Continue 4"/>
    <w:basedOn w:val="ZsysbasisEURid"/>
    <w:next w:val="BodytextEURid"/>
    <w:uiPriority w:val="98"/>
    <w:semiHidden/>
    <w:rsid w:val="00705849"/>
    <w:pPr>
      <w:ind w:left="1134"/>
    </w:pPr>
  </w:style>
  <w:style w:type="paragraph" w:styleId="ListContinue5">
    <w:name w:val="List Continue 5"/>
    <w:basedOn w:val="ZsysbasisEURid"/>
    <w:next w:val="BodytextEURid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EURid"/>
    <w:next w:val="BodytextEURid"/>
    <w:uiPriority w:val="98"/>
    <w:semiHidden/>
    <w:rsid w:val="0020607F"/>
  </w:style>
  <w:style w:type="paragraph" w:styleId="NoteHeading">
    <w:name w:val="Note Heading"/>
    <w:basedOn w:val="ZsysbasisEURid"/>
    <w:next w:val="BodytextEURid"/>
    <w:uiPriority w:val="98"/>
    <w:semiHidden/>
    <w:rsid w:val="0020607F"/>
  </w:style>
  <w:style w:type="paragraph" w:styleId="BodyText">
    <w:name w:val="Body Text"/>
    <w:basedOn w:val="ZsysbasisEURid"/>
    <w:next w:val="BodytextEURid"/>
    <w:link w:val="BodyTextChar"/>
    <w:uiPriority w:val="98"/>
    <w:semiHidden/>
    <w:rsid w:val="0020607F"/>
  </w:style>
  <w:style w:type="paragraph" w:styleId="BodyText2">
    <w:name w:val="Body Text 2"/>
    <w:basedOn w:val="ZsysbasisEURid"/>
    <w:next w:val="BodytextEURid"/>
    <w:link w:val="BodyText2Char"/>
    <w:uiPriority w:val="3"/>
    <w:semiHidden/>
    <w:rsid w:val="00E7078D"/>
  </w:style>
  <w:style w:type="paragraph" w:styleId="BodyText3">
    <w:name w:val="Body Text 3"/>
    <w:basedOn w:val="ZsysbasisEURid"/>
    <w:next w:val="BodytextEURid"/>
    <w:uiPriority w:val="3"/>
    <w:semiHidden/>
    <w:rsid w:val="0020607F"/>
  </w:style>
  <w:style w:type="paragraph" w:styleId="BodyTextFirstIndent">
    <w:name w:val="Body Text First Indent"/>
    <w:basedOn w:val="ZsysbasisEURid"/>
    <w:next w:val="BodytextEURid"/>
    <w:link w:val="BodyTextFirstIndentChar"/>
    <w:uiPriority w:val="3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BodyTextIndent">
    <w:name w:val="Body Text Indent"/>
    <w:basedOn w:val="ZsysbasisEURid"/>
    <w:next w:val="BodytextEURid"/>
    <w:link w:val="BodyTextIndentChar"/>
    <w:uiPriority w:val="3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EURid"/>
    <w:next w:val="BodytextEURid"/>
    <w:link w:val="BodyTextFirstIndent2Char"/>
    <w:uiPriority w:val="3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EURidChar">
    <w:name w:val="Zsysbasis EURid Char"/>
    <w:basedOn w:val="DefaultParagraphFont"/>
    <w:link w:val="ZsysbasisEURid"/>
    <w:uiPriority w:val="4"/>
    <w:semiHidden/>
    <w:rsid w:val="00E64AE9"/>
    <w:rPr>
      <w:rFonts w:ascii="DejaVu Sans" w:hAnsi="DejaVu Sans" w:cs="DejaVu Sans"/>
      <w:color w:val="000000" w:themeColor="dark1"/>
      <w:szCs w:val="18"/>
      <w:lang w:val="en-GB"/>
    </w:rPr>
  </w:style>
  <w:style w:type="paragraph" w:styleId="NormalIndent">
    <w:name w:val="Normal Indent"/>
    <w:basedOn w:val="ZsysbasisEURid"/>
    <w:next w:val="BodytextEURid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EURid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Footnote text EURid"/>
    <w:basedOn w:val="ZsysbasisEURid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EURid"/>
    <w:next w:val="BodytextEURid"/>
    <w:uiPriority w:val="98"/>
    <w:semiHidden/>
    <w:rsid w:val="0020607F"/>
  </w:style>
  <w:style w:type="paragraph" w:styleId="PlainText">
    <w:name w:val="Plain Text"/>
    <w:basedOn w:val="ZsysbasisEURid"/>
    <w:next w:val="BodytextEURid"/>
    <w:uiPriority w:val="98"/>
    <w:semiHidden/>
    <w:rsid w:val="0020607F"/>
  </w:style>
  <w:style w:type="paragraph" w:styleId="BalloonText">
    <w:name w:val="Balloon Text"/>
    <w:basedOn w:val="ZsysbasisEURid"/>
    <w:next w:val="BodytextEURid"/>
    <w:uiPriority w:val="98"/>
    <w:semiHidden/>
    <w:rsid w:val="0020607F"/>
  </w:style>
  <w:style w:type="paragraph" w:styleId="Caption">
    <w:name w:val="caption"/>
    <w:aliases w:val="Caption EURid"/>
    <w:basedOn w:val="ZsysbasisEURid"/>
    <w:next w:val="BodytextEURid"/>
    <w:uiPriority w:val="4"/>
    <w:qFormat/>
    <w:rsid w:val="00645E77"/>
    <w:pPr>
      <w:spacing w:after="160"/>
    </w:pPr>
    <w:rPr>
      <w:b/>
      <w:smallCaps/>
      <w:color w:val="44546A"/>
      <w:sz w:val="18"/>
    </w:rPr>
  </w:style>
  <w:style w:type="character" w:customStyle="1" w:styleId="CommentTextChar">
    <w:name w:val="Comment Text Char"/>
    <w:basedOn w:val="ZsysbasisEURid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Map">
    <w:name w:val="Document Map"/>
    <w:basedOn w:val="ZsysbasisEURid"/>
    <w:next w:val="BodytextEURid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269826" w:themeColor="accent5" w:themeShade="BF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</w:style>
  <w:style w:type="paragraph" w:styleId="EndnoteText">
    <w:name w:val="endnote text"/>
    <w:aliases w:val="End note text EURid"/>
    <w:basedOn w:val="ZsysbasisEURid"/>
    <w:next w:val="BodytextEURid"/>
    <w:uiPriority w:val="4"/>
    <w:rsid w:val="0020607F"/>
  </w:style>
  <w:style w:type="paragraph" w:styleId="IndexHeading">
    <w:name w:val="index heading"/>
    <w:basedOn w:val="ZsysbasisEURid"/>
    <w:next w:val="BodytextEURid"/>
    <w:uiPriority w:val="98"/>
    <w:semiHidden/>
    <w:rsid w:val="0020607F"/>
  </w:style>
  <w:style w:type="paragraph" w:styleId="TOAHeading">
    <w:name w:val="toa heading"/>
    <w:basedOn w:val="ZsysbasisEURid"/>
    <w:next w:val="BodytextEURid"/>
    <w:uiPriority w:val="98"/>
    <w:semiHidden/>
    <w:rsid w:val="0020607F"/>
  </w:style>
  <w:style w:type="paragraph" w:styleId="ListBullet5">
    <w:name w:val="List Bullet 5"/>
    <w:basedOn w:val="ZsysbasisEURid"/>
    <w:next w:val="BodytextEURid"/>
    <w:uiPriority w:val="98"/>
    <w:semiHidden/>
    <w:rsid w:val="00E7078D"/>
    <w:pPr>
      <w:numPr>
        <w:numId w:val="15"/>
      </w:numPr>
      <w:ind w:left="1491" w:hanging="357"/>
    </w:pPr>
  </w:style>
  <w:style w:type="paragraph" w:styleId="MacroText">
    <w:name w:val="macro"/>
    <w:basedOn w:val="ZsysbasisEURid"/>
    <w:next w:val="BodytextEURid"/>
    <w:uiPriority w:val="98"/>
    <w:semiHidden/>
    <w:rsid w:val="0020607F"/>
  </w:style>
  <w:style w:type="paragraph" w:styleId="CommentText">
    <w:name w:val="annotation text"/>
    <w:basedOn w:val="ZsysbasisEURid"/>
    <w:next w:val="BodytextEURid"/>
    <w:link w:val="CommentTextChar"/>
    <w:uiPriority w:val="98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paragraph" w:customStyle="1" w:styleId="Liststandard1stlevelEURid">
    <w:name w:val="List standard 1st level EURid"/>
    <w:basedOn w:val="ZsysbasisEURid"/>
    <w:uiPriority w:val="4"/>
    <w:rsid w:val="00A42E9B"/>
    <w:pPr>
      <w:numPr>
        <w:numId w:val="27"/>
      </w:numPr>
    </w:pPr>
  </w:style>
  <w:style w:type="paragraph" w:customStyle="1" w:styleId="Liststandard2ndlevelEURid">
    <w:name w:val="List standard 2nd level EURid"/>
    <w:basedOn w:val="ZsysbasisEURid"/>
    <w:uiPriority w:val="4"/>
    <w:rsid w:val="0026223C"/>
    <w:pPr>
      <w:numPr>
        <w:ilvl w:val="1"/>
        <w:numId w:val="27"/>
      </w:numPr>
    </w:pPr>
  </w:style>
  <w:style w:type="paragraph" w:customStyle="1" w:styleId="Liststandard3rdlevelEURid">
    <w:name w:val="List standard 3rd level EURid"/>
    <w:basedOn w:val="ZsysbasisEURid"/>
    <w:uiPriority w:val="4"/>
    <w:rsid w:val="0026223C"/>
    <w:pPr>
      <w:numPr>
        <w:ilvl w:val="2"/>
        <w:numId w:val="27"/>
      </w:numPr>
    </w:pPr>
  </w:style>
  <w:style w:type="paragraph" w:customStyle="1" w:styleId="Listbullet1stlevelEURid">
    <w:name w:val="List bullet 1st level EURid"/>
    <w:basedOn w:val="ZsysbasisEURid"/>
    <w:uiPriority w:val="4"/>
    <w:qFormat/>
    <w:rsid w:val="00071EBB"/>
    <w:pPr>
      <w:numPr>
        <w:numId w:val="22"/>
      </w:numPr>
    </w:pPr>
  </w:style>
  <w:style w:type="paragraph" w:customStyle="1" w:styleId="Listbullet2ndlevelEURid">
    <w:name w:val="List bullet 2nd level EURid"/>
    <w:basedOn w:val="ZsysbasisEURid"/>
    <w:uiPriority w:val="4"/>
    <w:qFormat/>
    <w:rsid w:val="00071EBB"/>
    <w:pPr>
      <w:numPr>
        <w:ilvl w:val="1"/>
        <w:numId w:val="22"/>
      </w:numPr>
    </w:pPr>
  </w:style>
  <w:style w:type="paragraph" w:customStyle="1" w:styleId="Listbullet3rdlevelEURid">
    <w:name w:val="List bullet 3rd level EURid"/>
    <w:basedOn w:val="ZsysbasisEURid"/>
    <w:uiPriority w:val="4"/>
    <w:qFormat/>
    <w:rsid w:val="00071EBB"/>
    <w:pPr>
      <w:numPr>
        <w:ilvl w:val="2"/>
        <w:numId w:val="22"/>
      </w:numPr>
    </w:pPr>
  </w:style>
  <w:style w:type="numbering" w:customStyle="1" w:styleId="ListbulletEURid">
    <w:name w:val="List bullet EURid"/>
    <w:uiPriority w:val="4"/>
    <w:semiHidden/>
    <w:rsid w:val="00071EBB"/>
    <w:pPr>
      <w:numPr>
        <w:numId w:val="1"/>
      </w:numPr>
    </w:pPr>
  </w:style>
  <w:style w:type="paragraph" w:customStyle="1" w:styleId="Listlowercaseletter1stlevelEURid">
    <w:name w:val="List lowercase letter 1st level EURid"/>
    <w:basedOn w:val="ZsysbasisEURid"/>
    <w:uiPriority w:val="4"/>
    <w:qFormat/>
    <w:rsid w:val="00F0042B"/>
    <w:pPr>
      <w:numPr>
        <w:numId w:val="24"/>
      </w:numPr>
    </w:pPr>
  </w:style>
  <w:style w:type="paragraph" w:customStyle="1" w:styleId="Listlowercaseletter2ndlevelEURid">
    <w:name w:val="List lowercase letter 2nd level EURid"/>
    <w:basedOn w:val="ZsysbasisEURid"/>
    <w:uiPriority w:val="4"/>
    <w:qFormat/>
    <w:rsid w:val="00F0042B"/>
    <w:pPr>
      <w:numPr>
        <w:ilvl w:val="1"/>
        <w:numId w:val="24"/>
      </w:numPr>
    </w:pPr>
  </w:style>
  <w:style w:type="paragraph" w:customStyle="1" w:styleId="Listlowercaseletter3rdlevelEURid">
    <w:name w:val="List lowercase letter 3rd level EURid"/>
    <w:basedOn w:val="ZsysbasisEURid"/>
    <w:uiPriority w:val="4"/>
    <w:qFormat/>
    <w:rsid w:val="00F0042B"/>
    <w:pPr>
      <w:numPr>
        <w:ilvl w:val="2"/>
        <w:numId w:val="24"/>
      </w:numPr>
    </w:pPr>
  </w:style>
  <w:style w:type="numbering" w:customStyle="1" w:styleId="ListlowercaseletterEURid">
    <w:name w:val="List lowercase letter EURid"/>
    <w:uiPriority w:val="4"/>
    <w:semiHidden/>
    <w:rsid w:val="00F0042B"/>
    <w:pPr>
      <w:numPr>
        <w:numId w:val="8"/>
      </w:numPr>
    </w:pPr>
  </w:style>
  <w:style w:type="paragraph" w:customStyle="1" w:styleId="Listnumber1stlevelEURid">
    <w:name w:val="List number 1st level EURid"/>
    <w:basedOn w:val="ZsysbasisEURid"/>
    <w:uiPriority w:val="4"/>
    <w:qFormat/>
    <w:rsid w:val="00B01DA1"/>
    <w:pPr>
      <w:numPr>
        <w:numId w:val="25"/>
      </w:numPr>
    </w:pPr>
  </w:style>
  <w:style w:type="paragraph" w:customStyle="1" w:styleId="Listnumber2ndlevelEURid">
    <w:name w:val="List number 2nd level EURid"/>
    <w:basedOn w:val="ZsysbasisEURid"/>
    <w:uiPriority w:val="4"/>
    <w:qFormat/>
    <w:rsid w:val="00B01DA1"/>
    <w:pPr>
      <w:numPr>
        <w:ilvl w:val="1"/>
        <w:numId w:val="25"/>
      </w:numPr>
    </w:pPr>
  </w:style>
  <w:style w:type="paragraph" w:customStyle="1" w:styleId="Listnumber3rdlevelEURid">
    <w:name w:val="List number 3rd level EURid"/>
    <w:basedOn w:val="ZsysbasisEURid"/>
    <w:uiPriority w:val="4"/>
    <w:qFormat/>
    <w:rsid w:val="00B01DA1"/>
    <w:pPr>
      <w:numPr>
        <w:ilvl w:val="2"/>
        <w:numId w:val="25"/>
      </w:numPr>
    </w:pPr>
  </w:style>
  <w:style w:type="numbering" w:customStyle="1" w:styleId="ListnumberEURid">
    <w:name w:val="List number EURid"/>
    <w:uiPriority w:val="4"/>
    <w:semiHidden/>
    <w:rsid w:val="00B01DA1"/>
    <w:pPr>
      <w:numPr>
        <w:numId w:val="2"/>
      </w:numPr>
    </w:pPr>
  </w:style>
  <w:style w:type="paragraph" w:customStyle="1" w:styleId="Listopenbullet1stlevelEURid">
    <w:name w:val="List open bullet 1st level EURid"/>
    <w:basedOn w:val="ZsysbasisEURid"/>
    <w:uiPriority w:val="4"/>
    <w:rsid w:val="0026223C"/>
    <w:pPr>
      <w:numPr>
        <w:numId w:val="26"/>
      </w:numPr>
    </w:pPr>
  </w:style>
  <w:style w:type="paragraph" w:customStyle="1" w:styleId="Listopenbullet2ndlevelEURid">
    <w:name w:val="List open bullet 2nd level EURid"/>
    <w:basedOn w:val="ZsysbasisEURid"/>
    <w:uiPriority w:val="4"/>
    <w:rsid w:val="0026223C"/>
    <w:pPr>
      <w:numPr>
        <w:ilvl w:val="1"/>
        <w:numId w:val="26"/>
      </w:numPr>
    </w:pPr>
  </w:style>
  <w:style w:type="paragraph" w:customStyle="1" w:styleId="Listopenbullet3rdlevelEURid">
    <w:name w:val="List open bullet 3rd level EURid"/>
    <w:basedOn w:val="ZsysbasisEURid"/>
    <w:uiPriority w:val="4"/>
    <w:rsid w:val="0026223C"/>
    <w:pPr>
      <w:numPr>
        <w:ilvl w:val="2"/>
        <w:numId w:val="26"/>
      </w:numPr>
    </w:pPr>
  </w:style>
  <w:style w:type="numbering" w:customStyle="1" w:styleId="ListopenbulletEURid">
    <w:name w:val="List open bullet EURid"/>
    <w:uiPriority w:val="4"/>
    <w:semiHidden/>
    <w:rsid w:val="0026223C"/>
    <w:pPr>
      <w:numPr>
        <w:numId w:val="3"/>
      </w:numPr>
    </w:pPr>
  </w:style>
  <w:style w:type="paragraph" w:customStyle="1" w:styleId="Listdash1stlevelEURid">
    <w:name w:val="List dash 1st level EURid"/>
    <w:basedOn w:val="ZsysbasisEURid"/>
    <w:uiPriority w:val="4"/>
    <w:qFormat/>
    <w:rsid w:val="0026223C"/>
    <w:pPr>
      <w:numPr>
        <w:numId w:val="23"/>
      </w:numPr>
    </w:pPr>
  </w:style>
  <w:style w:type="paragraph" w:customStyle="1" w:styleId="Listdash2ndlevelEURid">
    <w:name w:val="List dash 2nd level EURid"/>
    <w:basedOn w:val="ZsysbasisEURid"/>
    <w:uiPriority w:val="4"/>
    <w:qFormat/>
    <w:rsid w:val="0026223C"/>
    <w:pPr>
      <w:numPr>
        <w:ilvl w:val="1"/>
        <w:numId w:val="23"/>
      </w:numPr>
    </w:pPr>
  </w:style>
  <w:style w:type="paragraph" w:customStyle="1" w:styleId="Listdash3rdlevelEURid">
    <w:name w:val="List dash 3rd level EURid"/>
    <w:basedOn w:val="ZsysbasisEURid"/>
    <w:uiPriority w:val="4"/>
    <w:qFormat/>
    <w:rsid w:val="0026223C"/>
    <w:pPr>
      <w:numPr>
        <w:ilvl w:val="2"/>
        <w:numId w:val="23"/>
      </w:numPr>
    </w:pPr>
  </w:style>
  <w:style w:type="numbering" w:customStyle="1" w:styleId="ListdashEURid">
    <w:name w:val="List dash EURid"/>
    <w:uiPriority w:val="4"/>
    <w:semiHidden/>
    <w:rsid w:val="0026223C"/>
    <w:pPr>
      <w:numPr>
        <w:numId w:val="4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919DB3" w:themeColor="accent4" w:themeShade="BF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153978" w:themeColor="accent3" w:themeShade="BF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267298" w:themeColor="accent2" w:themeShade="BF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1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  <w:shd w:val="clear" w:color="auto" w:fill="B3FFEC" w:themeFill="accent6" w:themeFillTint="3F"/>
      </w:tcPr>
    </w:tblStylePr>
    <w:tblStylePr w:type="band2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1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  <w:shd w:val="clear" w:color="auto" w:fill="CCF2CC" w:themeFill="accent5" w:themeFillTint="3F"/>
      </w:tcPr>
    </w:tblStylePr>
    <w:tblStylePr w:type="band2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1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  <w:shd w:val="clear" w:color="auto" w:fill="F3F4F7" w:themeFill="accent4" w:themeFillTint="3F"/>
      </w:tcPr>
    </w:tblStylePr>
    <w:tblStylePr w:type="band2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1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  <w:shd w:val="clear" w:color="auto" w:fill="BBCFF3" w:themeFill="accent3" w:themeFillTint="3F"/>
      </w:tcPr>
    </w:tblStylePr>
    <w:tblStylePr w:type="band2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1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  <w:shd w:val="clear" w:color="auto" w:fill="CCE5F2" w:themeFill="accent2" w:themeFillTint="3F"/>
      </w:tcPr>
    </w:tblStylePr>
    <w:tblStylePr w:type="band2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328" w:themeFill="accent5" w:themeFillShade="CC"/>
      </w:tcPr>
    </w:tblStylePr>
    <w:tblStylePr w:type="lastRow">
      <w:rPr>
        <w:b/>
        <w:bCs/>
        <w:color w:val="28A3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shd w:val="clear" w:color="auto" w:fill="C1FFEF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A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7A" w:themeFill="accent6" w:themeFillShade="CC"/>
      </w:tcPr>
    </w:tblStylePr>
    <w:tblStylePr w:type="lastRow">
      <w:rPr>
        <w:b/>
        <w:bCs/>
        <w:color w:val="00A3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shd w:val="clear" w:color="auto" w:fill="D6F4D6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3D80" w:themeFill="accent3" w:themeFillShade="CC"/>
      </w:tcPr>
    </w:tblStylePr>
    <w:tblStylePr w:type="lastRow">
      <w:rPr>
        <w:b/>
        <w:bCs/>
        <w:color w:val="163D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shd w:val="clear" w:color="auto" w:fill="F5F6F8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9BC" w:themeFill="accent4" w:themeFillShade="CC"/>
      </w:tcPr>
    </w:tblStylePr>
    <w:tblStylePr w:type="lastRow">
      <w:rPr>
        <w:b/>
        <w:bCs/>
        <w:color w:val="9EA9B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shd w:val="clear" w:color="auto" w:fill="C8D8F5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shd w:val="clear" w:color="auto" w:fill="D6EAF4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shd w:val="clear" w:color="auto" w:fill="C3D3EE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CC33" w:themeColor="accent5"/>
        <w:left w:val="single" w:sz="4" w:space="0" w:color="00CC99" w:themeColor="accent6"/>
        <w:bottom w:val="single" w:sz="4" w:space="0" w:color="00CC99" w:themeColor="accent6"/>
        <w:right w:val="single" w:sz="4" w:space="0" w:color="00CC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5B" w:themeColor="accent6" w:themeShade="99"/>
          <w:insideV w:val="nil"/>
        </w:tcBorders>
        <w:shd w:val="clear" w:color="auto" w:fill="007A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5B" w:themeFill="accent6" w:themeFillShade="99"/>
      </w:tcPr>
    </w:tblStylePr>
    <w:tblStylePr w:type="band1Vert">
      <w:tblPr/>
      <w:tcPr>
        <w:shd w:val="clear" w:color="auto" w:fill="84FFE0" w:themeFill="accent6" w:themeFillTint="66"/>
      </w:tcPr>
    </w:tblStylePr>
    <w:tblStylePr w:type="band1Horz">
      <w:tblPr/>
      <w:tcPr>
        <w:shd w:val="clear" w:color="auto" w:fill="66FF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99" w:themeColor="accent6"/>
        <w:left w:val="single" w:sz="4" w:space="0" w:color="33CC33" w:themeColor="accent5"/>
        <w:bottom w:val="single" w:sz="4" w:space="0" w:color="33CC33" w:themeColor="accent5"/>
        <w:right w:val="single" w:sz="4" w:space="0" w:color="33CC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A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A1E" w:themeColor="accent5" w:themeShade="99"/>
          <w:insideV w:val="nil"/>
        </w:tcBorders>
        <w:shd w:val="clear" w:color="auto" w:fill="1E7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A1E" w:themeFill="accent5" w:themeFillShade="99"/>
      </w:tcPr>
    </w:tblStylePr>
    <w:tblStylePr w:type="band1Vert">
      <w:tblPr/>
      <w:tcPr>
        <w:shd w:val="clear" w:color="auto" w:fill="ADEAAD" w:themeFill="accent5" w:themeFillTint="66"/>
      </w:tcPr>
    </w:tblStylePr>
    <w:tblStylePr w:type="band1Horz">
      <w:tblPr/>
      <w:tcPr>
        <w:shd w:val="clear" w:color="auto" w:fill="99E5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C4DA1" w:themeColor="accent3"/>
        <w:left w:val="single" w:sz="4" w:space="0" w:color="D2D7E0" w:themeColor="accent4"/>
        <w:bottom w:val="single" w:sz="4" w:space="0" w:color="D2D7E0" w:themeColor="accent4"/>
        <w:right w:val="single" w:sz="4" w:space="0" w:color="D2D7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7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7B99" w:themeColor="accent4" w:themeShade="99"/>
          <w:insideV w:val="nil"/>
        </w:tcBorders>
        <w:shd w:val="clear" w:color="auto" w:fill="6B7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99" w:themeFill="accent4" w:themeFillShade="99"/>
      </w:tcPr>
    </w:tblStylePr>
    <w:tblStylePr w:type="band1Vert">
      <w:tblPr/>
      <w:tcPr>
        <w:shd w:val="clear" w:color="auto" w:fill="ECEEF2" w:themeFill="accent4" w:themeFillTint="66"/>
      </w:tcPr>
    </w:tblStylePr>
    <w:tblStylePr w:type="band1Horz">
      <w:tblPr/>
      <w:tcPr>
        <w:shd w:val="clear" w:color="auto" w:fill="E8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D7E0" w:themeColor="accent4"/>
        <w:left w:val="single" w:sz="4" w:space="0" w:color="1C4DA1" w:themeColor="accent3"/>
        <w:bottom w:val="single" w:sz="4" w:space="0" w:color="1C4DA1" w:themeColor="accent3"/>
        <w:right w:val="single" w:sz="4" w:space="0" w:color="1C4D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2D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2D60" w:themeColor="accent3" w:themeShade="99"/>
          <w:insideV w:val="nil"/>
        </w:tcBorders>
        <w:shd w:val="clear" w:color="auto" w:fill="102D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D60" w:themeFill="accent3" w:themeFillShade="99"/>
      </w:tcPr>
    </w:tblStylePr>
    <w:tblStylePr w:type="band1Vert">
      <w:tblPr/>
      <w:tcPr>
        <w:shd w:val="clear" w:color="auto" w:fill="91B2EC" w:themeFill="accent3" w:themeFillTint="66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3399CC" w:themeColor="accent2"/>
        <w:bottom w:val="single" w:sz="4" w:space="0" w:color="3399CC" w:themeColor="accent2"/>
        <w:right w:val="single" w:sz="4" w:space="0" w:color="3399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B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B7A" w:themeColor="accent2" w:themeShade="99"/>
          <w:insideV w:val="nil"/>
        </w:tcBorders>
        <w:shd w:val="clear" w:color="auto" w:fill="1E5B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7A" w:themeFill="accent2" w:themeFillShade="99"/>
      </w:tcPr>
    </w:tblStylePr>
    <w:tblStylePr w:type="band1Vert">
      <w:tblPr/>
      <w:tcPr>
        <w:shd w:val="clear" w:color="auto" w:fill="ADD6EA" w:themeFill="accent2" w:themeFillTint="66"/>
      </w:tcPr>
    </w:tblStylePr>
    <w:tblStylePr w:type="band1Horz">
      <w:tblPr/>
      <w:tcPr>
        <w:shd w:val="clear" w:color="auto" w:fill="99CC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1D3866" w:themeColor="accent1"/>
        <w:bottom w:val="single" w:sz="4" w:space="0" w:color="1D3866" w:themeColor="accent1"/>
        <w:right w:val="single" w:sz="4" w:space="0" w:color="1D38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21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213C" w:themeColor="accent1" w:themeShade="99"/>
          <w:insideV w:val="nil"/>
        </w:tcBorders>
        <w:shd w:val="clear" w:color="auto" w:fill="1121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13C" w:themeFill="accent1" w:themeFillShade="99"/>
      </w:tcPr>
    </w:tblStylePr>
    <w:tblStylePr w:type="band1Vert">
      <w:tblPr/>
      <w:tcPr>
        <w:shd w:val="clear" w:color="auto" w:fill="88A8DD" w:themeFill="accent1" w:themeFillTint="66"/>
      </w:tcPr>
    </w:tblStylePr>
    <w:tblStylePr w:type="band1Horz">
      <w:tblPr/>
      <w:tcPr>
        <w:shd w:val="clear" w:color="auto" w:fill="6B92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EF" w:themeFill="accent6" w:themeFillTint="33"/>
    </w:tcPr>
    <w:tblStylePr w:type="firstRow">
      <w:rPr>
        <w:b/>
        <w:bCs/>
      </w:rPr>
      <w:tblPr/>
      <w:tcPr>
        <w:shd w:val="clear" w:color="auto" w:fill="84FF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4D6" w:themeFill="accent5" w:themeFillTint="33"/>
    </w:tcPr>
    <w:tblStylePr w:type="firstRow">
      <w:rPr>
        <w:b/>
        <w:bCs/>
      </w:rPr>
      <w:tblPr/>
      <w:tcPr>
        <w:shd w:val="clear" w:color="auto" w:fill="AD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A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8" w:themeFill="accent4" w:themeFillTint="33"/>
    </w:tcPr>
    <w:tblStylePr w:type="firstRow">
      <w:rPr>
        <w:b/>
        <w:bCs/>
      </w:rPr>
      <w:tblPr/>
      <w:tcPr>
        <w:shd w:val="clear" w:color="auto" w:fill="EC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8F5" w:themeFill="accent3" w:themeFillTint="33"/>
    </w:tcPr>
    <w:tblStylePr w:type="firstRow">
      <w:rPr>
        <w:b/>
        <w:bCs/>
      </w:rPr>
      <w:tblPr/>
      <w:tcPr>
        <w:shd w:val="clear" w:color="auto" w:fill="91B2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B2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4" w:themeFill="accent2" w:themeFillTint="33"/>
    </w:tcPr>
    <w:tblStylePr w:type="firstRow">
      <w:rPr>
        <w:b/>
        <w:bCs/>
      </w:rPr>
      <w:tblPr/>
      <w:tcPr>
        <w:shd w:val="clear" w:color="auto" w:fill="ADD6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3EE" w:themeFill="accent1" w:themeFillTint="33"/>
    </w:tcPr>
    <w:tblStylePr w:type="firstRow">
      <w:rPr>
        <w:b/>
        <w:bCs/>
      </w:rPr>
      <w:tblPr/>
      <w:tcPr>
        <w:shd w:val="clear" w:color="auto" w:fill="88A8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A8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C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C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C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C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F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D7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7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7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4D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4D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4D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F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99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99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99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38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38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38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38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9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99" w:themeColor="accent6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shd w:val="clear" w:color="auto" w:fill="B3FFEC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CC33" w:themeColor="accent5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shd w:val="clear" w:color="auto" w:fill="CCF2C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7E0" w:themeColor="accent4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shd w:val="clear" w:color="auto" w:fill="F3F4F7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4DA1" w:themeColor="accent3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shd w:val="clear" w:color="auto" w:fill="BBCFF3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99CC" w:themeColor="accent2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shd w:val="clear" w:color="auto" w:fill="CCE5F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F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F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D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F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E5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E599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AEF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F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9F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9FE7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CCE5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9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38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38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2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2D5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cPr>
      <w:shd w:val="clear" w:color="auto" w:fill="B3FF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EF" w:themeFill="accent6" w:themeFillTint="33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tcBorders>
          <w:insideH w:val="single" w:sz="6" w:space="0" w:color="00CC99" w:themeColor="accent6"/>
          <w:insideV w:val="single" w:sz="6" w:space="0" w:color="00CC99" w:themeColor="accent6"/>
        </w:tcBorders>
        <w:shd w:val="clear" w:color="auto" w:fill="66FF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cPr>
      <w:shd w:val="clear" w:color="auto" w:fill="CCF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A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4D6" w:themeFill="accent5" w:themeFillTint="33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tcBorders>
          <w:insideH w:val="single" w:sz="6" w:space="0" w:color="33CC33" w:themeColor="accent5"/>
          <w:insideV w:val="single" w:sz="6" w:space="0" w:color="33CC33" w:themeColor="accent5"/>
        </w:tcBorders>
        <w:shd w:val="clear" w:color="auto" w:fill="99E5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cPr>
      <w:shd w:val="clear" w:color="auto" w:fill="F3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4" w:themeFillTint="33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tcBorders>
          <w:insideH w:val="single" w:sz="6" w:space="0" w:color="D2D7E0" w:themeColor="accent4"/>
          <w:insideV w:val="single" w:sz="6" w:space="0" w:color="D2D7E0" w:themeColor="accent4"/>
        </w:tcBorders>
        <w:shd w:val="clear" w:color="auto" w:fill="E8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cPr>
      <w:shd w:val="clear" w:color="auto" w:fill="BBCF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8F5" w:themeFill="accent3" w:themeFillTint="33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tcBorders>
          <w:insideH w:val="single" w:sz="6" w:space="0" w:color="1C4DA1" w:themeColor="accent3"/>
          <w:insideV w:val="single" w:sz="6" w:space="0" w:color="1C4DA1" w:themeColor="accent3"/>
        </w:tcBorders>
        <w:shd w:val="clear" w:color="auto" w:fill="769F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cPr>
      <w:shd w:val="clear" w:color="auto" w:fill="CCE5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4" w:themeFill="accent2" w:themeFillTint="33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tcBorders>
          <w:insideH w:val="single" w:sz="6" w:space="0" w:color="3399CC" w:themeColor="accent2"/>
          <w:insideV w:val="single" w:sz="6" w:space="0" w:color="3399CC" w:themeColor="accent2"/>
        </w:tcBorders>
        <w:shd w:val="clear" w:color="auto" w:fill="99CC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  <w:insideH w:val="single" w:sz="8" w:space="0" w:color="1D3866" w:themeColor="accent1"/>
        <w:insideV w:val="single" w:sz="8" w:space="0" w:color="1D3866" w:themeColor="accent1"/>
      </w:tblBorders>
    </w:tblPr>
    <w:tcPr>
      <w:shd w:val="clear" w:color="auto" w:fill="B6C9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3EE" w:themeFill="accent1" w:themeFillTint="33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tcBorders>
          <w:insideH w:val="single" w:sz="6" w:space="0" w:color="1D3866" w:themeColor="accent1"/>
          <w:insideV w:val="single" w:sz="6" w:space="0" w:color="1D3866" w:themeColor="accent1"/>
        </w:tcBorders>
        <w:shd w:val="clear" w:color="auto" w:fill="6B92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  <w:insideV w:val="single" w:sz="8" w:space="0" w:color="19FFC5" w:themeColor="accent6" w:themeTint="BF"/>
      </w:tblBorders>
    </w:tblPr>
    <w:tcPr>
      <w:shd w:val="clear" w:color="auto" w:fill="B3FF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  <w:insideV w:val="single" w:sz="8" w:space="0" w:color="66D866" w:themeColor="accent5" w:themeTint="BF"/>
      </w:tblBorders>
    </w:tblPr>
    <w:tcPr>
      <w:shd w:val="clear" w:color="auto" w:fill="CCF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D8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  <w:insideV w:val="single" w:sz="8" w:space="0" w:color="DDE0E7" w:themeColor="accent4" w:themeTint="BF"/>
      </w:tblBorders>
    </w:tblPr>
    <w:tcPr>
      <w:shd w:val="clear" w:color="auto" w:fill="F3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0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  <w:insideV w:val="single" w:sz="8" w:space="0" w:color="326FDB" w:themeColor="accent3" w:themeTint="BF"/>
      </w:tblBorders>
    </w:tblPr>
    <w:tcPr>
      <w:shd w:val="clear" w:color="auto" w:fill="BBCF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F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  <w:insideV w:val="single" w:sz="8" w:space="0" w:color="66B2D8" w:themeColor="accent2" w:themeTint="BF"/>
      </w:tblBorders>
    </w:tblPr>
    <w:tcPr>
      <w:shd w:val="clear" w:color="auto" w:fill="CCE5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2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0AF" w:themeColor="accent1" w:themeTint="BF"/>
        <w:left w:val="single" w:sz="8" w:space="0" w:color="3260AF" w:themeColor="accent1" w:themeTint="BF"/>
        <w:bottom w:val="single" w:sz="8" w:space="0" w:color="3260AF" w:themeColor="accent1" w:themeTint="BF"/>
        <w:right w:val="single" w:sz="8" w:space="0" w:color="3260AF" w:themeColor="accent1" w:themeTint="BF"/>
        <w:insideH w:val="single" w:sz="8" w:space="0" w:color="3260AF" w:themeColor="accent1" w:themeTint="BF"/>
        <w:insideV w:val="single" w:sz="8" w:space="0" w:color="3260AF" w:themeColor="accent1" w:themeTint="BF"/>
      </w:tblBorders>
    </w:tblPr>
    <w:tcPr>
      <w:shd w:val="clear" w:color="auto" w:fill="B6C9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0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C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5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8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D7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66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D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4D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6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9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99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38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1B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29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</w:style>
  <w:style w:type="paragraph" w:styleId="Bibliography">
    <w:name w:val="Bibliography"/>
    <w:basedOn w:val="ZsysbasisEURid"/>
    <w:next w:val="BodytextEURid"/>
    <w:uiPriority w:val="98"/>
    <w:semiHidden/>
    <w:rsid w:val="00E07762"/>
  </w:style>
  <w:style w:type="paragraph" w:styleId="Quote">
    <w:name w:val="Quote"/>
    <w:basedOn w:val="ZsysbasisEURid"/>
    <w:next w:val="BodytextEURid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EURid"/>
    <w:next w:val="BodytextEURid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EURid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EURid"/>
    <w:next w:val="BodytextEURid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EURid"/>
    <w:next w:val="BodytextEURid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EURid"/>
    <w:next w:val="BodytextEURid"/>
    <w:uiPriority w:val="98"/>
    <w:semiHidden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HeadingnumberingEURid">
    <w:name w:val="Heading numbering EURid"/>
    <w:uiPriority w:val="4"/>
    <w:semiHidden/>
    <w:rsid w:val="00EE773F"/>
    <w:pPr>
      <w:numPr>
        <w:numId w:val="9"/>
      </w:numPr>
    </w:pPr>
  </w:style>
  <w:style w:type="paragraph" w:customStyle="1" w:styleId="ZsyseenpuntEURid">
    <w:name w:val="Zsyseenpunt EURid"/>
    <w:basedOn w:val="ZsysbasisEURid"/>
    <w:next w:val="BodytextEURid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EURid">
    <w:name w:val="Zsysbasisdocumentgegevens EURid"/>
    <w:basedOn w:val="ZsysbasisEURid"/>
    <w:next w:val="BodytextEURid"/>
    <w:uiPriority w:val="4"/>
    <w:semiHidden/>
    <w:rsid w:val="0020548B"/>
    <w:rPr>
      <w:noProof/>
    </w:rPr>
  </w:style>
  <w:style w:type="paragraph" w:customStyle="1" w:styleId="DocumentdataheadingEURid">
    <w:name w:val="Document data heading EURid"/>
    <w:basedOn w:val="ZsysbasisdocumentgegevensEURid"/>
    <w:uiPriority w:val="4"/>
    <w:rsid w:val="00756C31"/>
  </w:style>
  <w:style w:type="paragraph" w:customStyle="1" w:styleId="DocumentdataEURid">
    <w:name w:val="Document data EURid"/>
    <w:basedOn w:val="ZsysbasisdocumentgegevensEURid"/>
    <w:uiPriority w:val="4"/>
    <w:rsid w:val="00756C31"/>
  </w:style>
  <w:style w:type="paragraph" w:customStyle="1" w:styleId="PagenumberEURid">
    <w:name w:val="Page number EURid"/>
    <w:basedOn w:val="ZsysbasisdocumentgegevensEURid"/>
    <w:uiPriority w:val="4"/>
    <w:rsid w:val="007361EE"/>
  </w:style>
  <w:style w:type="paragraph" w:customStyle="1" w:styleId="SenderinformationEURid">
    <w:name w:val="Sender information EURid"/>
    <w:basedOn w:val="ZsysbasisdocumentgegevensEURid"/>
    <w:uiPriority w:val="4"/>
    <w:rsid w:val="00135E7B"/>
  </w:style>
  <w:style w:type="paragraph" w:customStyle="1" w:styleId="SenderinformationheadingEURid">
    <w:name w:val="Sender information heading EURid"/>
    <w:basedOn w:val="ZsysbasisdocumentgegevensEURid"/>
    <w:uiPriority w:val="4"/>
    <w:rsid w:val="00135E7B"/>
  </w:style>
  <w:style w:type="numbering" w:customStyle="1" w:styleId="ListstandardEURid">
    <w:name w:val="List standard EURid"/>
    <w:uiPriority w:val="4"/>
    <w:semiHidden/>
    <w:rsid w:val="0026223C"/>
    <w:pPr>
      <w:numPr>
        <w:numId w:val="10"/>
      </w:numPr>
    </w:pPr>
  </w:style>
  <w:style w:type="paragraph" w:customStyle="1" w:styleId="ParagraphforpictureEURid">
    <w:name w:val="Paragraph for picture EURid"/>
    <w:basedOn w:val="ZsysbasisEURid"/>
    <w:next w:val="BodytextEURid"/>
    <w:uiPriority w:val="4"/>
    <w:qFormat/>
    <w:rsid w:val="00A01CD1"/>
  </w:style>
  <w:style w:type="paragraph" w:customStyle="1" w:styleId="TitleEURid">
    <w:name w:val="Title EURid"/>
    <w:basedOn w:val="ZsysbasisEURid"/>
    <w:uiPriority w:val="4"/>
    <w:qFormat/>
    <w:rsid w:val="00A9666A"/>
    <w:pPr>
      <w:keepLines/>
      <w:spacing w:line="920" w:lineRule="atLeast"/>
    </w:pPr>
    <w:rPr>
      <w:color w:val="002060" w:themeColor="dark2"/>
      <w:sz w:val="80"/>
    </w:rPr>
  </w:style>
  <w:style w:type="paragraph" w:customStyle="1" w:styleId="SubtitleEURid">
    <w:name w:val="Subtitle EURid"/>
    <w:basedOn w:val="ZsysbasisEURid"/>
    <w:uiPriority w:val="4"/>
    <w:qFormat/>
    <w:rsid w:val="00471C54"/>
    <w:pPr>
      <w:keepLines/>
      <w:spacing w:line="920" w:lineRule="atLeast"/>
    </w:pPr>
    <w:rPr>
      <w:color w:val="002060" w:themeColor="dark2"/>
      <w:sz w:val="80"/>
    </w:rPr>
  </w:style>
  <w:style w:type="numbering" w:customStyle="1" w:styleId="AppendixnumberingEURid">
    <w:name w:val="Appendix numbering EURid"/>
    <w:uiPriority w:val="4"/>
    <w:semiHidden/>
    <w:rsid w:val="00CB7096"/>
    <w:pPr>
      <w:numPr>
        <w:numId w:val="30"/>
      </w:numPr>
    </w:pPr>
  </w:style>
  <w:style w:type="paragraph" w:customStyle="1" w:styleId="Appendixheading1EURid">
    <w:name w:val="Appendix heading 1 EURid"/>
    <w:basedOn w:val="ZsysbasisEURid"/>
    <w:next w:val="BodytextEURid"/>
    <w:uiPriority w:val="4"/>
    <w:qFormat/>
    <w:rsid w:val="00B02D7B"/>
    <w:pPr>
      <w:keepNext/>
      <w:keepLines/>
      <w:numPr>
        <w:numId w:val="3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customStyle="1" w:styleId="Appendixheading2EURid">
    <w:name w:val="Appendix heading 2 EURid"/>
    <w:basedOn w:val="ZsysbasisEURid"/>
    <w:next w:val="BodytextEURid"/>
    <w:uiPriority w:val="4"/>
    <w:qFormat/>
    <w:rsid w:val="00260135"/>
    <w:pPr>
      <w:keepNext/>
      <w:keepLines/>
      <w:numPr>
        <w:ilvl w:val="1"/>
        <w:numId w:val="3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CommentSubject">
    <w:name w:val="annotation subject"/>
    <w:basedOn w:val="ZsysbasisEURid"/>
    <w:next w:val="BodytextEURid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EURid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EURid"/>
    <w:next w:val="BodytextEURid"/>
    <w:link w:val="BodyTextIndent2Char"/>
    <w:uiPriority w:val="3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EURid"/>
    <w:next w:val="BodytextEURid"/>
    <w:link w:val="BodyTextIndent3Char"/>
    <w:uiPriority w:val="3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Table of Figures EURid"/>
    <w:basedOn w:val="ZsysbasisEURid"/>
    <w:next w:val="BodytextEURid"/>
    <w:uiPriority w:val="4"/>
    <w:rsid w:val="00DD2A9E"/>
  </w:style>
  <w:style w:type="table" w:customStyle="1" w:styleId="TablewithoutformattingEURid">
    <w:name w:val="Table without formatting EURid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EURid">
    <w:name w:val="Zsysbasistoc EURid"/>
    <w:basedOn w:val="ZsysbasisEURid"/>
    <w:next w:val="BodytextEURid"/>
    <w:uiPriority w:val="4"/>
    <w:semiHidden/>
    <w:rsid w:val="00706D10"/>
    <w:pPr>
      <w:ind w:left="709" w:right="567" w:hanging="709"/>
    </w:pPr>
  </w:style>
  <w:style w:type="paragraph" w:customStyle="1" w:styleId="AgendaitemEURid">
    <w:name w:val="Agenda item EURid"/>
    <w:basedOn w:val="ZsysbasisEURid"/>
    <w:uiPriority w:val="4"/>
    <w:rsid w:val="00B237FC"/>
    <w:pPr>
      <w:numPr>
        <w:numId w:val="28"/>
      </w:numPr>
    </w:pPr>
  </w:style>
  <w:style w:type="numbering" w:customStyle="1" w:styleId="AgendaitemlistEURid">
    <w:name w:val="Agenda item (list) EURid"/>
    <w:uiPriority w:val="4"/>
    <w:semiHidden/>
    <w:rsid w:val="004379A2"/>
    <w:pPr>
      <w:numPr>
        <w:numId w:val="21"/>
      </w:numPr>
    </w:pPr>
  </w:style>
  <w:style w:type="paragraph" w:customStyle="1" w:styleId="ZsysbasistabeltekstEURid">
    <w:name w:val="Zsysbasistabeltekst EURid"/>
    <w:basedOn w:val="ZsysbasisEURid"/>
    <w:next w:val="TabletextEURid"/>
    <w:uiPriority w:val="4"/>
    <w:semiHidden/>
    <w:rsid w:val="008D23E7"/>
  </w:style>
  <w:style w:type="paragraph" w:customStyle="1" w:styleId="TabletextEURid">
    <w:name w:val="Table text EURid"/>
    <w:basedOn w:val="ZsysbasistabeltekstEURid"/>
    <w:uiPriority w:val="4"/>
    <w:rsid w:val="008D23E7"/>
  </w:style>
  <w:style w:type="paragraph" w:customStyle="1" w:styleId="TableheadingEURid">
    <w:name w:val="Table heading EURid"/>
    <w:basedOn w:val="ZsysbasistabeltekstEURid"/>
    <w:next w:val="TabletextEURid"/>
    <w:uiPriority w:val="4"/>
    <w:rsid w:val="008D23E7"/>
  </w:style>
  <w:style w:type="paragraph" w:customStyle="1" w:styleId="DocumentnameEURid">
    <w:name w:val="Document name EURid"/>
    <w:basedOn w:val="ZsysbasisEURid"/>
    <w:next w:val="BodytextEURid"/>
    <w:uiPriority w:val="4"/>
    <w:rsid w:val="00F0042B"/>
  </w:style>
  <w:style w:type="paragraph" w:customStyle="1" w:styleId="AlineavoorafbeeldingEURid">
    <w:name w:val="Alinea voor afbeelding EURid"/>
    <w:basedOn w:val="ZsysbasisEURid"/>
    <w:next w:val="Normal"/>
    <w:uiPriority w:val="4"/>
    <w:qFormat/>
    <w:rsid w:val="00B56941"/>
    <w:rPr>
      <w:lang w:val="nl-NL"/>
    </w:rPr>
  </w:style>
  <w:style w:type="paragraph" w:customStyle="1" w:styleId="DocumentdataleftmarginEURid">
    <w:name w:val="Document data left margin EURid"/>
    <w:basedOn w:val="ZsysbasisdocumentgegevensEURid"/>
    <w:uiPriority w:val="4"/>
    <w:rsid w:val="003B18C6"/>
    <w:pPr>
      <w:spacing w:line="168" w:lineRule="exact"/>
    </w:pPr>
    <w:rPr>
      <w:rFonts w:ascii="Calibri" w:hAnsi="Calibri" w:cs="Arial"/>
      <w:sz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18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172AE0"/>
    <w:rPr>
      <w:rFonts w:ascii="DejaVu Sans" w:hAnsi="DejaVu Sans" w:cs="DejaVu Sans"/>
      <w:color w:val="000000" w:themeColor="dark1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euri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eurid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m\AppData\Local\Temp\Temp1_v1_7_templates_EURid.zip\Mandate%20EURid.dotx" TargetMode="External"/></Relationships>
</file>

<file path=word/theme/theme1.xml><?xml version="1.0" encoding="utf-8"?>
<a:theme xmlns:a="http://schemas.openxmlformats.org/drawingml/2006/main" name="Office-thema">
  <a:themeElements>
    <a:clrScheme name="Colors EURid Word">
      <a:dk1>
        <a:srgbClr val="000000"/>
      </a:dk1>
      <a:lt1>
        <a:srgbClr val="FFFFFF"/>
      </a:lt1>
      <a:dk2>
        <a:srgbClr val="002060"/>
      </a:dk2>
      <a:lt2>
        <a:srgbClr val="7A7A7A"/>
      </a:lt2>
      <a:accent1>
        <a:srgbClr val="1D3866"/>
      </a:accent1>
      <a:accent2>
        <a:srgbClr val="3399CC"/>
      </a:accent2>
      <a:accent3>
        <a:srgbClr val="1C4DA1"/>
      </a:accent3>
      <a:accent4>
        <a:srgbClr val="D2D7E0"/>
      </a:accent4>
      <a:accent5>
        <a:srgbClr val="33CC33"/>
      </a:accent5>
      <a:accent6>
        <a:srgbClr val="00CC99"/>
      </a:accent6>
      <a:hlink>
        <a:srgbClr val="002060"/>
      </a:hlink>
      <a:folHlink>
        <a:srgbClr val="002060"/>
      </a:folHlink>
    </a:clrScheme>
    <a:fontScheme name="Fonts Eur 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44D4-87A1-46ED-B8C4-8D12AA3E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Mandate EURid.dotx</Template>
  <TotalTime>0</TotalTime>
  <Pages>2</Pages>
  <Words>384</Words>
  <Characters>2373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EURid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Asta Mineikyte</dc:creator>
  <cp:keywords/>
  <dc:description>Template version 1.7 - 17 april 2019_x000d_
Templates: www.JoulesUnlimited.com</dc:description>
  <cp:lastModifiedBy>Asta Mineikyte</cp:lastModifiedBy>
  <cp:revision>2</cp:revision>
  <cp:lastPrinted>2019-04-17T15:01:00Z</cp:lastPrinted>
  <dcterms:created xsi:type="dcterms:W3CDTF">2019-05-03T07:19:00Z</dcterms:created>
  <dcterms:modified xsi:type="dcterms:W3CDTF">2019-05-03T07:19:00Z</dcterms:modified>
  <cp:category/>
</cp:coreProperties>
</file>