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3F" w:rsidRPr="00E5693F" w:rsidRDefault="00E5693F" w:rsidP="00E5693F">
      <w:pPr>
        <w:spacing w:before="240" w:line="260" w:lineRule="atLeast"/>
        <w:jc w:val="center"/>
        <w:rPr>
          <w:rFonts w:ascii="Times New Roman" w:eastAsia="SimSun" w:hAnsi="Times New Roman" w:cs="Times New Roman"/>
          <w:b/>
          <w:color w:val="auto"/>
          <w:sz w:val="28"/>
          <w:szCs w:val="28"/>
          <w:lang w:val="nb-NO" w:eastAsia="en-US"/>
        </w:rPr>
      </w:pPr>
      <w:bookmarkStart w:id="0" w:name="bmkStart"/>
      <w:bookmarkEnd w:id="0"/>
      <w:r w:rsidRPr="00E5693F">
        <w:rPr>
          <w:rFonts w:ascii="Times New Roman" w:eastAsia="SimSun" w:hAnsi="Times New Roman" w:cs="Times New Roman"/>
          <w:b/>
          <w:bCs/>
          <w:color w:val="auto"/>
          <w:sz w:val="28"/>
          <w:szCs w:val="28"/>
          <w:lang w:val="sv" w:eastAsia="en-US"/>
        </w:rPr>
        <w:t xml:space="preserve">BLANKETT FÖR BEGÄRAN OM UTLÄMNING AV </w:t>
      </w:r>
      <w:bookmarkStart w:id="1" w:name="_GoBack"/>
      <w:bookmarkEnd w:id="1"/>
      <w:r w:rsidRPr="00E5693F">
        <w:rPr>
          <w:rFonts w:ascii="Times New Roman" w:eastAsia="SimSun" w:hAnsi="Times New Roman" w:cs="Times New Roman"/>
          <w:b/>
          <w:bCs/>
          <w:color w:val="auto"/>
          <w:sz w:val="28"/>
          <w:szCs w:val="28"/>
          <w:lang w:val="sv" w:eastAsia="en-US"/>
        </w:rPr>
        <w:t>PERSONUPPGIFTER</w:t>
      </w:r>
    </w:p>
    <w:p w:rsidR="00E5693F" w:rsidRPr="00E5693F" w:rsidRDefault="00E5693F" w:rsidP="00E5693F">
      <w:pPr>
        <w:autoSpaceDE w:val="0"/>
        <w:autoSpaceDN w:val="0"/>
        <w:adjustRightInd w:val="0"/>
        <w:spacing w:line="240" w:lineRule="auto"/>
        <w:rPr>
          <w:rFonts w:ascii="Arial" w:hAnsi="Arial" w:cs="Arial"/>
          <w:color w:val="000000"/>
          <w:szCs w:val="20"/>
          <w:lang w:val="nb-NO" w:eastAsia="nl-BE"/>
        </w:rPr>
      </w:pPr>
    </w:p>
    <w:p w:rsidR="00E5693F" w:rsidRPr="00E5693F" w:rsidRDefault="00E5693F" w:rsidP="00E5693F">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iCs/>
          <w:color w:val="auto"/>
          <w:sz w:val="22"/>
          <w:szCs w:val="22"/>
          <w:lang w:val="nb-NO" w:eastAsia="en-US"/>
        </w:rPr>
      </w:pPr>
      <w:r w:rsidRPr="00E5693F">
        <w:rPr>
          <w:rFonts w:ascii="Times New Roman" w:eastAsia="SimSun" w:hAnsi="Times New Roman" w:cs="Times New Roman"/>
          <w:color w:val="auto"/>
          <w:sz w:val="22"/>
          <w:szCs w:val="22"/>
          <w:lang w:val="sv" w:eastAsia="en-US"/>
        </w:rPr>
        <w:t xml:space="preserve">Genom att fylla i och lämna in denna blankett kan du begära att personuppgifter lämnas ut om en domännamnsinnehavare av en .eu </w:t>
      </w:r>
      <w:proofErr w:type="gramStart"/>
      <w:r w:rsidRPr="00E5693F">
        <w:rPr>
          <w:rFonts w:ascii="Times New Roman" w:eastAsia="SimSun" w:hAnsi="Times New Roman" w:cs="Times New Roman"/>
          <w:color w:val="auto"/>
          <w:sz w:val="22"/>
          <w:szCs w:val="22"/>
          <w:lang w:val="sv" w:eastAsia="en-US"/>
        </w:rPr>
        <w:t xml:space="preserve">eller </w:t>
      </w:r>
      <w:r w:rsidRPr="00E5693F">
        <w:rPr>
          <w:rFonts w:ascii="Times New Roman" w:eastAsia="SimSun" w:hAnsi="Times New Roman" w:cs="Times New Roman"/>
          <w:color w:val="auto"/>
          <w:sz w:val="22"/>
          <w:szCs w:val="22"/>
          <w:shd w:val="clear" w:color="auto" w:fill="FFFFFF"/>
          <w:lang w:val="nb-NO" w:eastAsia="en-US"/>
        </w:rPr>
        <w:t>.</w:t>
      </w:r>
      <w:proofErr w:type="spellStart"/>
      <w:r w:rsidRPr="00E5693F">
        <w:rPr>
          <w:rFonts w:ascii="Times New Roman" w:eastAsia="SimSun" w:hAnsi="Times New Roman" w:cs="Times New Roman"/>
          <w:color w:val="auto"/>
          <w:sz w:val="22"/>
          <w:szCs w:val="22"/>
          <w:shd w:val="clear" w:color="auto" w:fill="FFFFFF"/>
          <w:lang w:eastAsia="en-US"/>
        </w:rPr>
        <w:t>ею</w:t>
      </w:r>
      <w:proofErr w:type="spellEnd"/>
      <w:proofErr w:type="gramEnd"/>
      <w:r w:rsidRPr="00E5693F">
        <w:rPr>
          <w:rFonts w:ascii="Times New Roman" w:eastAsia="SimSun" w:hAnsi="Times New Roman" w:cs="Times New Roman"/>
          <w:color w:val="auto"/>
          <w:sz w:val="22"/>
          <w:szCs w:val="22"/>
          <w:shd w:val="clear" w:color="auto" w:fill="FFFFFF"/>
          <w:lang w:val="nb-NO" w:eastAsia="en-US"/>
        </w:rPr>
        <w:t xml:space="preserve"> </w:t>
      </w:r>
      <w:proofErr w:type="spellStart"/>
      <w:r w:rsidRPr="00E5693F">
        <w:rPr>
          <w:rFonts w:ascii="Times New Roman" w:eastAsia="SimSun" w:hAnsi="Times New Roman" w:cs="Times New Roman"/>
          <w:color w:val="auto"/>
          <w:sz w:val="22"/>
          <w:szCs w:val="22"/>
          <w:shd w:val="clear" w:color="auto" w:fill="FFFFFF"/>
          <w:lang w:val="nb-NO" w:eastAsia="en-US"/>
        </w:rPr>
        <w:t>domän</w:t>
      </w:r>
      <w:proofErr w:type="spellEnd"/>
      <w:r w:rsidRPr="00E5693F">
        <w:rPr>
          <w:rFonts w:ascii="Times New Roman" w:eastAsia="SimSun" w:hAnsi="Times New Roman" w:cs="Times New Roman"/>
          <w:color w:val="auto"/>
          <w:sz w:val="22"/>
          <w:szCs w:val="22"/>
          <w:lang w:val="sv" w:eastAsia="en-US"/>
        </w:rPr>
        <w:t>. Vi kommer att bearbeta din begäran i enlighet med vår WHOIS-policy och hantera utlämnandet av personuppgifter i enlighet med vår integritetspolicy. Båda policyerna finns tillgängliga på vår webbplats. Vi kommer att granska din begäran noggrant innan vi potentiellt lämnar ut några personuppgifter.</w:t>
      </w:r>
    </w:p>
    <w:p w:rsidR="00E5693F" w:rsidRPr="00E5693F" w:rsidRDefault="00E5693F" w:rsidP="00E5693F">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 xml:space="preserve">Skicka den ifyllda och signerade blanketten till </w:t>
      </w:r>
      <w:hyperlink r:id="rId8" w:history="1">
        <w:r w:rsidRPr="00E5693F">
          <w:rPr>
            <w:rFonts w:ascii="Times New Roman" w:eastAsia="SimSun" w:hAnsi="Times New Roman" w:cs="Times New Roman"/>
            <w:color w:val="1B3362"/>
            <w:sz w:val="22"/>
            <w:szCs w:val="22"/>
            <w:u w:val="single"/>
            <w:lang w:val="sv" w:eastAsia="en-US"/>
          </w:rPr>
          <w:t>legal@eurid.eu</w:t>
        </w:r>
      </w:hyperlink>
      <w:r w:rsidRPr="00E5693F">
        <w:rPr>
          <w:rFonts w:ascii="Times New Roman" w:eastAsia="SimSun" w:hAnsi="Times New Roman" w:cs="Times New Roman"/>
          <w:color w:val="1B3362"/>
          <w:sz w:val="22"/>
          <w:szCs w:val="22"/>
          <w:lang w:val="sv" w:eastAsia="en-US"/>
        </w:rPr>
        <w:t xml:space="preserve"> </w:t>
      </w:r>
      <w:r w:rsidRPr="00E5693F">
        <w:rPr>
          <w:rFonts w:ascii="Times New Roman" w:eastAsia="SimSun" w:hAnsi="Times New Roman" w:cs="Times New Roman"/>
          <w:color w:val="auto"/>
          <w:sz w:val="22"/>
          <w:szCs w:val="22"/>
          <w:lang w:val="sv" w:eastAsia="en-US"/>
        </w:rPr>
        <w:t>eller till EUR</w:t>
      </w:r>
      <w:r w:rsidRPr="00E5693F">
        <w:rPr>
          <w:rFonts w:ascii="Times New Roman" w:eastAsia="SimSun" w:hAnsi="Times New Roman" w:cs="Times New Roman"/>
          <w:i/>
          <w:iCs/>
          <w:color w:val="auto"/>
          <w:sz w:val="22"/>
          <w:szCs w:val="22"/>
          <w:lang w:val="sv" w:eastAsia="en-US"/>
        </w:rPr>
        <w:t>id</w:t>
      </w:r>
      <w:r w:rsidRPr="00E5693F">
        <w:rPr>
          <w:rFonts w:ascii="Times New Roman" w:eastAsia="SimSun" w:hAnsi="Times New Roman" w:cs="Times New Roman"/>
          <w:color w:val="auto"/>
          <w:sz w:val="22"/>
          <w:szCs w:val="22"/>
          <w:lang w:val="sv" w:eastAsia="en-US"/>
        </w:rPr>
        <w:t xml:space="preserve"> </w:t>
      </w:r>
      <w:proofErr w:type="spellStart"/>
      <w:r w:rsidRPr="00E5693F">
        <w:rPr>
          <w:rFonts w:ascii="Times New Roman" w:eastAsia="SimSun" w:hAnsi="Times New Roman" w:cs="Times New Roman"/>
          <w:color w:val="auto"/>
          <w:sz w:val="22"/>
          <w:szCs w:val="22"/>
          <w:lang w:val="sv" w:eastAsia="en-US"/>
        </w:rPr>
        <w:t>vzw</w:t>
      </w:r>
      <w:proofErr w:type="spellEnd"/>
      <w:r w:rsidRPr="00E5693F">
        <w:rPr>
          <w:rFonts w:ascii="Times New Roman" w:eastAsia="SimSun" w:hAnsi="Times New Roman" w:cs="Times New Roman"/>
          <w:color w:val="auto"/>
          <w:sz w:val="22"/>
          <w:szCs w:val="22"/>
          <w:lang w:val="sv" w:eastAsia="en-US"/>
        </w:rPr>
        <w:t xml:space="preserve">, </w:t>
      </w:r>
      <w:proofErr w:type="spellStart"/>
      <w:r w:rsidR="00CE30D0" w:rsidRPr="00A62222">
        <w:rPr>
          <w:rFonts w:ascii="Times New Roman" w:eastAsia="SimSun" w:hAnsi="Times New Roman" w:cs="Times New Roman"/>
          <w:color w:val="auto"/>
          <w:sz w:val="22"/>
          <w:szCs w:val="22"/>
          <w:lang w:val="bg-BG" w:eastAsia="en-US"/>
        </w:rPr>
        <w:t>Telecomlaan</w:t>
      </w:r>
      <w:proofErr w:type="spellEnd"/>
      <w:r w:rsidR="00CE30D0" w:rsidRPr="00A62222">
        <w:rPr>
          <w:rFonts w:ascii="Times New Roman" w:eastAsia="SimSun" w:hAnsi="Times New Roman" w:cs="Times New Roman"/>
          <w:color w:val="auto"/>
          <w:sz w:val="22"/>
          <w:szCs w:val="22"/>
          <w:lang w:val="bg-BG" w:eastAsia="en-US"/>
        </w:rPr>
        <w:t xml:space="preserve"> 9</w:t>
      </w:r>
      <w:r w:rsidRPr="00E5693F">
        <w:rPr>
          <w:rFonts w:ascii="Times New Roman" w:eastAsia="SimSun" w:hAnsi="Times New Roman" w:cs="Times New Roman"/>
          <w:color w:val="auto"/>
          <w:sz w:val="22"/>
          <w:szCs w:val="22"/>
          <w:lang w:val="sv" w:eastAsia="en-US"/>
        </w:rPr>
        <w:t>, 1831 Diegem, Belgien.</w:t>
      </w:r>
    </w:p>
    <w:p w:rsidR="00E5693F" w:rsidRPr="00CE30D0" w:rsidRDefault="00E5693F" w:rsidP="00E5693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val="sv-SE" w:eastAsia="en-US"/>
        </w:rPr>
      </w:pPr>
      <w:r w:rsidRPr="00E5693F">
        <w:rPr>
          <w:rFonts w:ascii="Times New Roman" w:eastAsia="SimSun" w:hAnsi="Times New Roman" w:cs="Times New Roman"/>
          <w:b/>
          <w:bCs/>
          <w:caps/>
          <w:color w:val="auto"/>
          <w:kern w:val="28"/>
          <w:sz w:val="22"/>
          <w:szCs w:val="22"/>
          <w:lang w:val="sv" w:eastAsia="en-US"/>
        </w:rPr>
        <w:t>friskrivning</w:t>
      </w:r>
    </w:p>
    <w:p w:rsidR="00E5693F" w:rsidRPr="00CE30D0" w:rsidRDefault="00E5693F" w:rsidP="00E5693F">
      <w:pPr>
        <w:spacing w:line="240" w:lineRule="auto"/>
        <w:jc w:val="both"/>
        <w:rPr>
          <w:rFonts w:ascii="Times New Roman" w:eastAsia="SimSun" w:hAnsi="Times New Roman" w:cs="Times New Roman"/>
          <w:color w:val="auto"/>
          <w:sz w:val="22"/>
          <w:szCs w:val="22"/>
          <w:lang w:val="sv-SE" w:eastAsia="en-US"/>
        </w:rPr>
      </w:pPr>
    </w:p>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 xml:space="preserve">Endast helt ifyllda, berättigade och signerade blanketter bearbetas. </w:t>
      </w:r>
    </w:p>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p w:rsidR="00E5693F" w:rsidRPr="00E5693F" w:rsidRDefault="00E5693F" w:rsidP="00E5693F">
      <w:pPr>
        <w:spacing w:line="240" w:lineRule="auto"/>
        <w:jc w:val="both"/>
        <w:rPr>
          <w:rFonts w:ascii="Times New Roman" w:hAnsi="Times New Roman" w:cs="Times New Roman"/>
          <w:color w:val="auto"/>
          <w:sz w:val="22"/>
          <w:szCs w:val="22"/>
          <w:lang w:val="nb-NO" w:eastAsia="en-US"/>
        </w:rPr>
      </w:pPr>
      <w:r w:rsidRPr="00E5693F">
        <w:rPr>
          <w:rFonts w:ascii="Arial" w:hAnsi="Arial" w:cs="Times New Roman"/>
          <w:color w:val="auto"/>
          <w:szCs w:val="24"/>
          <w:lang w:val="sv" w:eastAsia="en-US"/>
        </w:rPr>
        <w:t>Vi lägger</w:t>
      </w:r>
      <w:r w:rsidRPr="00E5693F">
        <w:rPr>
          <w:rFonts w:ascii="Times New Roman" w:hAnsi="Times New Roman" w:cs="Times New Roman"/>
          <w:color w:val="auto"/>
          <w:sz w:val="22"/>
          <w:szCs w:val="22"/>
          <w:lang w:val="sv" w:eastAsia="en-US"/>
        </w:rPr>
        <w:t xml:space="preserve"> stor vikt vid sekretessen för </w:t>
      </w:r>
      <w:r w:rsidRPr="00E5693F">
        <w:rPr>
          <w:rFonts w:ascii="Arial" w:hAnsi="Arial" w:cs="Times New Roman"/>
          <w:color w:val="auto"/>
          <w:szCs w:val="20"/>
          <w:lang w:val="sv" w:eastAsia="en-US"/>
        </w:rPr>
        <w:t>dess</w:t>
      </w:r>
      <w:r w:rsidRPr="00E5693F">
        <w:rPr>
          <w:rFonts w:ascii="Times New Roman" w:hAnsi="Times New Roman" w:cs="Times New Roman"/>
          <w:color w:val="494747"/>
          <w:sz w:val="22"/>
          <w:szCs w:val="22"/>
          <w:shd w:val="clear" w:color="auto" w:fill="FFFFFF"/>
          <w:lang w:val="sv" w:eastAsia="en-US"/>
        </w:rPr>
        <w:t xml:space="preserve"> </w:t>
      </w:r>
      <w:r w:rsidRPr="00E5693F">
        <w:rPr>
          <w:rFonts w:ascii="Times New Roman" w:hAnsi="Times New Roman" w:cs="Times New Roman"/>
          <w:color w:val="auto"/>
          <w:sz w:val="22"/>
          <w:szCs w:val="22"/>
          <w:lang w:val="sv" w:eastAsia="en-US"/>
        </w:rPr>
        <w:t xml:space="preserve">domännamnsinnehavare och alla personer som tar kontakt med oss. All information som innehåller en kopia av personuppgifter kommer att skickas på ett säkert sätt. </w:t>
      </w:r>
      <w:r w:rsidRPr="00E5693F">
        <w:rPr>
          <w:rFonts w:ascii="Times New Roman" w:hAnsi="Times New Roman" w:cs="Times New Roman"/>
          <w:color w:val="323232"/>
          <w:sz w:val="22"/>
          <w:szCs w:val="22"/>
          <w:lang w:val="sv" w:eastAsia="en-US"/>
        </w:rPr>
        <w:t>Om du har frågor om hur vi behandlar personuppgifter kan du kontakta oss på </w:t>
      </w:r>
      <w:hyperlink r:id="rId9" w:history="1">
        <w:r w:rsidRPr="00E5693F">
          <w:rPr>
            <w:rFonts w:ascii="Times New Roman" w:hAnsi="Times New Roman" w:cs="Times New Roman"/>
            <w:color w:val="1B3362"/>
            <w:sz w:val="22"/>
            <w:szCs w:val="22"/>
            <w:u w:val="single"/>
            <w:lang w:val="sv" w:eastAsia="en-US"/>
          </w:rPr>
          <w:t>privacy@eurid.eu</w:t>
        </w:r>
      </w:hyperlink>
      <w:r w:rsidRPr="00E5693F">
        <w:rPr>
          <w:rFonts w:ascii="Times New Roman" w:hAnsi="Times New Roman" w:cs="Times New Roman"/>
          <w:color w:val="auto"/>
          <w:sz w:val="22"/>
          <w:szCs w:val="22"/>
          <w:lang w:val="sv" w:eastAsia="en-US"/>
        </w:rPr>
        <w:t xml:space="preserve"> </w:t>
      </w:r>
    </w:p>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 xml:space="preserve">I enlighet med </w:t>
      </w:r>
      <w:proofErr w:type="spellStart"/>
      <w:r w:rsidRPr="00E5693F">
        <w:rPr>
          <w:rFonts w:ascii="Times New Roman" w:eastAsia="SimSun" w:hAnsi="Times New Roman" w:cs="Times New Roman"/>
          <w:color w:val="auto"/>
          <w:sz w:val="22"/>
          <w:szCs w:val="22"/>
          <w:lang w:val="sv" w:eastAsia="en-US"/>
        </w:rPr>
        <w:t>EURids</w:t>
      </w:r>
      <w:proofErr w:type="spellEnd"/>
      <w:r w:rsidRPr="00E5693F">
        <w:rPr>
          <w:rFonts w:ascii="Times New Roman" w:eastAsia="SimSun" w:hAnsi="Times New Roman" w:cs="Times New Roman"/>
          <w:color w:val="auto"/>
          <w:sz w:val="22"/>
          <w:szCs w:val="22"/>
          <w:lang w:val="sv" w:eastAsia="en-US"/>
        </w:rPr>
        <w:t xml:space="preserve"> WHOIS-policy lämnas uppgifter endast ut under speciella omständigheter, och detta är reglerat av stränga regelverk. Innan vi kan lämna ut personuppgifter till dig måste du bekräfta följande (genom att kryssa i de två rutorna):</w:t>
      </w:r>
    </w:p>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p w:rsidR="00E5693F" w:rsidRPr="00E5693F" w:rsidRDefault="00E5693F" w:rsidP="00E5693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r w:rsidRPr="00E5693F">
        <w:rPr>
          <w:rFonts w:ascii="Segoe UI Symbol" w:eastAsia="SimSun" w:hAnsi="Segoe UI Symbol" w:cs="Times New Roman"/>
          <w:color w:val="000000"/>
          <w:sz w:val="22"/>
          <w:szCs w:val="22"/>
          <w:lang w:val="sv" w:eastAsia="en-US"/>
        </w:rPr>
        <w:t>☐</w:t>
      </w:r>
      <w:r w:rsidRPr="00E5693F">
        <w:rPr>
          <w:rFonts w:ascii="Times New Roman" w:eastAsia="SimSun" w:hAnsi="Times New Roman" w:cs="Times New Roman"/>
          <w:color w:val="auto"/>
          <w:sz w:val="22"/>
          <w:szCs w:val="22"/>
          <w:lang w:val="sv" w:eastAsia="en-US"/>
        </w:rPr>
        <w:tab/>
        <w:t xml:space="preserve">Jag kan bevisa att jag har försökt ta kontakt med domännamnsinnehavaren och </w:t>
      </w:r>
      <w:r w:rsidRPr="00E5693F">
        <w:rPr>
          <w:rFonts w:ascii="Times New Roman" w:eastAsia="SimSun" w:hAnsi="Times New Roman" w:cs="Times New Roman"/>
          <w:color w:val="auto"/>
          <w:sz w:val="22"/>
          <w:szCs w:val="20"/>
          <w:lang w:val="sv-SE" w:eastAsia="en-US"/>
        </w:rPr>
        <w:t>ombudet</w:t>
      </w:r>
      <w:r w:rsidRPr="00E5693F">
        <w:rPr>
          <w:rFonts w:ascii="Times New Roman" w:eastAsia="SimSun" w:hAnsi="Times New Roman" w:cs="Times New Roman"/>
          <w:color w:val="auto"/>
          <w:sz w:val="24"/>
          <w:szCs w:val="22"/>
          <w:lang w:val="sv" w:eastAsia="en-US"/>
        </w:rPr>
        <w:t xml:space="preserve"> </w:t>
      </w:r>
      <w:r w:rsidRPr="00E5693F">
        <w:rPr>
          <w:rFonts w:ascii="Times New Roman" w:eastAsia="SimSun" w:hAnsi="Times New Roman" w:cs="Times New Roman"/>
          <w:color w:val="auto"/>
          <w:sz w:val="22"/>
          <w:szCs w:val="22"/>
          <w:lang w:val="sv" w:eastAsia="en-US"/>
        </w:rPr>
        <w:t xml:space="preserve">via informationen som visas på </w:t>
      </w:r>
      <w:proofErr w:type="spellStart"/>
      <w:r w:rsidRPr="00E5693F">
        <w:rPr>
          <w:rFonts w:ascii="Times New Roman" w:eastAsia="SimSun" w:hAnsi="Times New Roman" w:cs="Times New Roman"/>
          <w:color w:val="auto"/>
          <w:sz w:val="22"/>
          <w:szCs w:val="22"/>
          <w:lang w:val="sv" w:eastAsia="en-US"/>
        </w:rPr>
        <w:t>EURids</w:t>
      </w:r>
      <w:proofErr w:type="spellEnd"/>
      <w:r w:rsidRPr="00E5693F">
        <w:rPr>
          <w:rFonts w:ascii="Times New Roman" w:eastAsia="SimSun" w:hAnsi="Times New Roman" w:cs="Times New Roman"/>
          <w:color w:val="auto"/>
          <w:sz w:val="22"/>
          <w:szCs w:val="22"/>
          <w:lang w:val="sv" w:eastAsia="en-US"/>
        </w:rPr>
        <w:t xml:space="preserve"> webbaserade WHOIS utan framgång. (</w:t>
      </w:r>
      <w:r w:rsidRPr="00E5693F">
        <w:rPr>
          <w:rFonts w:ascii="Times New Roman" w:eastAsia="SimSun" w:hAnsi="Times New Roman" w:cs="Times New Roman"/>
          <w:i/>
          <w:iCs/>
          <w:color w:val="auto"/>
          <w:sz w:val="22"/>
          <w:szCs w:val="22"/>
          <w:lang w:val="sv" w:eastAsia="en-US"/>
        </w:rPr>
        <w:t>Denna ruta är inte tillämplig för brottsbekämpande, juridiska eller andra behöriga myndigheter inom den Europeiska unionen</w:t>
      </w:r>
      <w:r w:rsidRPr="00E5693F">
        <w:rPr>
          <w:rFonts w:ascii="Times New Roman" w:eastAsia="SimSun" w:hAnsi="Times New Roman" w:cs="Times New Roman"/>
          <w:color w:val="auto"/>
          <w:sz w:val="22"/>
          <w:szCs w:val="22"/>
          <w:lang w:val="sv" w:eastAsia="en-US"/>
        </w:rPr>
        <w:t xml:space="preserve">) </w:t>
      </w:r>
    </w:p>
    <w:p w:rsidR="00E5693F" w:rsidRPr="00E5693F" w:rsidRDefault="00E5693F" w:rsidP="00E5693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p>
    <w:p w:rsidR="00E5693F" w:rsidRPr="00E5693F" w:rsidRDefault="00E5693F" w:rsidP="00E5693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r w:rsidRPr="00E5693F">
        <w:rPr>
          <w:rFonts w:ascii="Segoe UI Symbol" w:eastAsia="SimSun" w:hAnsi="Segoe UI Symbol" w:cs="Times New Roman"/>
          <w:color w:val="000000"/>
          <w:sz w:val="22"/>
          <w:szCs w:val="22"/>
          <w:lang w:val="sv" w:eastAsia="en-US"/>
        </w:rPr>
        <w:t>☐</w:t>
      </w:r>
      <w:r w:rsidRPr="00E5693F">
        <w:rPr>
          <w:rFonts w:ascii="Times New Roman" w:eastAsia="SimSun" w:hAnsi="Times New Roman" w:cs="Times New Roman"/>
          <w:color w:val="auto"/>
          <w:sz w:val="22"/>
          <w:szCs w:val="22"/>
          <w:lang w:val="sv" w:eastAsia="en-US"/>
        </w:rPr>
        <w:tab/>
        <w:t>Jag förstår och förbinder mig att inte använda de begärda personuppgifterna för något annat ändamål än det som anges i motiveringsfältet på denna blankett.</w:t>
      </w:r>
    </w:p>
    <w:p w:rsidR="00E5693F" w:rsidRPr="00E5693F" w:rsidRDefault="00E5693F" w:rsidP="00E5693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E5693F">
        <w:rPr>
          <w:rFonts w:ascii="Times New Roman" w:eastAsia="SimSun" w:hAnsi="Times New Roman" w:cs="Times New Roman"/>
          <w:b/>
          <w:bCs/>
          <w:caps/>
          <w:color w:val="auto"/>
          <w:kern w:val="28"/>
          <w:sz w:val="22"/>
          <w:szCs w:val="22"/>
          <w:lang w:val="sv" w:eastAsia="en-US"/>
        </w:rPr>
        <w:t xml:space="preserve">MOTIVERING </w:t>
      </w:r>
    </w:p>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keepNext/>
        <w:spacing w:line="240" w:lineRule="auto"/>
        <w:jc w:val="both"/>
        <w:outlineLvl w:val="0"/>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Ange:</w:t>
      </w:r>
    </w:p>
    <w:p w:rsidR="00E5693F" w:rsidRPr="00E5693F" w:rsidRDefault="00E5693F" w:rsidP="00E5693F">
      <w:pPr>
        <w:keepNext/>
        <w:numPr>
          <w:ilvl w:val="0"/>
          <w:numId w:val="43"/>
        </w:numPr>
        <w:spacing w:line="240" w:lineRule="auto"/>
        <w:jc w:val="both"/>
        <w:outlineLvl w:val="0"/>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 xml:space="preserve"> domännamnet som denna begäran berör</w:t>
      </w:r>
    </w:p>
    <w:p w:rsidR="00E5693F" w:rsidRPr="00E5693F" w:rsidRDefault="00E5693F" w:rsidP="00E5693F">
      <w:pPr>
        <w:keepNext/>
        <w:numPr>
          <w:ilvl w:val="0"/>
          <w:numId w:val="43"/>
        </w:numPr>
        <w:spacing w:line="240" w:lineRule="auto"/>
        <w:jc w:val="both"/>
        <w:outlineLvl w:val="0"/>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 xml:space="preserve"> ditt berättigade intresse rörande utlämning av personuppgifter</w:t>
      </w:r>
    </w:p>
    <w:p w:rsidR="00E5693F" w:rsidRPr="00E5693F" w:rsidRDefault="00E5693F" w:rsidP="00E5693F">
      <w:pPr>
        <w:keepNext/>
        <w:numPr>
          <w:ilvl w:val="0"/>
          <w:numId w:val="43"/>
        </w:numPr>
        <w:spacing w:line="240" w:lineRule="auto"/>
        <w:jc w:val="both"/>
        <w:outlineLvl w:val="0"/>
        <w:rPr>
          <w:rFonts w:ascii="Times New Roman" w:eastAsia="SimSun" w:hAnsi="Times New Roman" w:cs="Times New Roman"/>
          <w:color w:val="auto"/>
          <w:sz w:val="22"/>
          <w:szCs w:val="22"/>
          <w:lang w:val="nb-NO" w:eastAsia="en-US"/>
        </w:rPr>
      </w:pPr>
      <w:proofErr w:type="gramStart"/>
      <w:r w:rsidRPr="00E5693F">
        <w:rPr>
          <w:rFonts w:ascii="Times New Roman" w:eastAsia="SimSun" w:hAnsi="Times New Roman" w:cs="Times New Roman"/>
          <w:color w:val="auto"/>
          <w:sz w:val="22"/>
          <w:szCs w:val="22"/>
          <w:lang w:val="sv" w:eastAsia="en-US"/>
        </w:rPr>
        <w:t>hur du ämnar att använda de begärda uppgifterna om de lämnas ut till dig.</w:t>
      </w:r>
      <w:proofErr w:type="gramEnd"/>
      <w:r w:rsidRPr="00E5693F">
        <w:rPr>
          <w:rFonts w:ascii="Times New Roman" w:eastAsia="SimSun" w:hAnsi="Times New Roman" w:cs="Times New Roman"/>
          <w:color w:val="auto"/>
          <w:sz w:val="22"/>
          <w:szCs w:val="22"/>
          <w:lang w:val="sv" w:eastAsia="en-US"/>
        </w:rPr>
        <w:t xml:space="preserve"> </w:t>
      </w:r>
      <w:r w:rsidRPr="00E5693F">
        <w:rPr>
          <w:rFonts w:ascii="Times New Roman" w:eastAsia="SimSun" w:hAnsi="Times New Roman" w:cs="Times New Roman"/>
          <w:color w:val="auto"/>
          <w:sz w:val="22"/>
          <w:szCs w:val="22"/>
          <w:lang w:val="sv" w:eastAsia="en-US"/>
        </w:rPr>
        <w:br/>
      </w:r>
    </w:p>
    <w:p w:rsidR="00E5693F" w:rsidRPr="00E5693F" w:rsidRDefault="00E5693F" w:rsidP="00E5693F">
      <w:pPr>
        <w:keepNext/>
        <w:spacing w:line="240" w:lineRule="auto"/>
        <w:jc w:val="both"/>
        <w:outlineLvl w:val="0"/>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Du kan bifoga ytterligare dokument om utrymmet som tillhandahålls inte är tillräckligt. (Om så är fallet ska du ange att du bifogat ett sådant dokument.)</w:t>
      </w:r>
    </w:p>
    <w:p w:rsidR="00E5693F" w:rsidRPr="00E5693F" w:rsidRDefault="00E5693F" w:rsidP="00E5693F">
      <w:pPr>
        <w:numPr>
          <w:ilvl w:val="1"/>
          <w:numId w:val="0"/>
        </w:numPr>
        <w:spacing w:line="240" w:lineRule="auto"/>
        <w:ind w:left="720"/>
        <w:jc w:val="both"/>
        <w:rPr>
          <w:rFonts w:ascii="Times New Roman" w:eastAsia="SimSun" w:hAnsi="Times New Roman" w:cs="Times New Roman"/>
          <w:color w:val="auto"/>
          <w:sz w:val="22"/>
          <w:szCs w:val="22"/>
          <w:lang w:val="nb-NO" w:eastAsia="en-US"/>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E5693F" w:rsidRPr="00E5693F" w:rsidTr="00DA139B">
        <w:trPr>
          <w:trHeight w:val="222"/>
        </w:trPr>
        <w:tc>
          <w:tcPr>
            <w:tcW w:w="3462"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Domännamn</w:t>
            </w:r>
          </w:p>
        </w:tc>
        <w:tc>
          <w:tcPr>
            <w:tcW w:w="5726"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E5693F" w:rsidTr="00DA139B">
        <w:trPr>
          <w:trHeight w:val="3369"/>
        </w:trPr>
        <w:tc>
          <w:tcPr>
            <w:tcW w:w="9188" w:type="dxa"/>
            <w:gridSpan w:val="2"/>
            <w:shd w:val="clear" w:color="auto" w:fill="auto"/>
          </w:tcPr>
          <w:p w:rsidR="00E5693F" w:rsidRPr="00E5693F" w:rsidRDefault="00E5693F" w:rsidP="00E5693F">
            <w:pPr>
              <w:spacing w:before="120" w:line="260" w:lineRule="atLeast"/>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lastRenderedPageBreak/>
              <w:t>Motivera ditt berättigade intresse:</w:t>
            </w: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p w:rsidR="00E5693F" w:rsidRPr="00E5693F" w:rsidRDefault="00E5693F" w:rsidP="00E5693F">
            <w:pPr>
              <w:spacing w:before="120" w:line="240" w:lineRule="auto"/>
              <w:jc w:val="both"/>
              <w:rPr>
                <w:rFonts w:ascii="Times New Roman" w:eastAsia="SimSun" w:hAnsi="Times New Roman" w:cs="Times New Roman"/>
                <w:color w:val="auto"/>
                <w:sz w:val="22"/>
                <w:szCs w:val="22"/>
                <w:lang w:eastAsia="en-US"/>
              </w:rPr>
            </w:pPr>
          </w:p>
        </w:tc>
      </w:tr>
      <w:tr w:rsidR="00E5693F" w:rsidRPr="00CE30D0" w:rsidTr="00DA139B">
        <w:trPr>
          <w:trHeight w:val="3369"/>
        </w:trPr>
        <w:tc>
          <w:tcPr>
            <w:tcW w:w="9188" w:type="dxa"/>
            <w:gridSpan w:val="2"/>
            <w:shd w:val="clear" w:color="auto" w:fill="auto"/>
          </w:tcPr>
          <w:p w:rsidR="00E5693F" w:rsidRPr="00E5693F" w:rsidRDefault="00E5693F" w:rsidP="00E5693F">
            <w:pPr>
              <w:spacing w:before="120" w:line="240" w:lineRule="auto"/>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Ange hur du ämnar att använda de begärda uppgifterna:</w:t>
            </w:r>
          </w:p>
        </w:tc>
      </w:tr>
    </w:tbl>
    <w:p w:rsidR="00E5693F" w:rsidRPr="00E5693F" w:rsidRDefault="00E5693F" w:rsidP="00E5693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E5693F">
        <w:rPr>
          <w:rFonts w:ascii="Times New Roman" w:eastAsia="SimSun" w:hAnsi="Times New Roman" w:cs="Times New Roman"/>
          <w:b/>
          <w:bCs/>
          <w:caps/>
          <w:color w:val="auto"/>
          <w:kern w:val="28"/>
          <w:sz w:val="22"/>
          <w:szCs w:val="22"/>
          <w:lang w:val="sv" w:eastAsia="en-US"/>
        </w:rPr>
        <w:t>DINA KONTAKTUPPGIFTER</w:t>
      </w:r>
    </w:p>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19"/>
      </w:tblGrid>
      <w:tr w:rsidR="00E5693F" w:rsidRPr="00E5693F" w:rsidTr="00DA139B">
        <w:trPr>
          <w:trHeight w:val="222"/>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Förnamn + efternamn</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E5693F" w:rsidTr="00DA139B">
        <w:trPr>
          <w:trHeight w:val="222"/>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Organisation (om tillämpligt)</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CE30D0" w:rsidTr="00DA139B">
        <w:trPr>
          <w:trHeight w:val="445"/>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Adress (gata, ort, postnummer, land)</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tc>
      </w:tr>
      <w:tr w:rsidR="00E5693F" w:rsidRPr="00E5693F" w:rsidTr="00DA139B">
        <w:trPr>
          <w:trHeight w:val="222"/>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E-postadress</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E5693F" w:rsidTr="00DA139B">
        <w:trPr>
          <w:trHeight w:val="222"/>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Telefonnummer</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E5693F" w:rsidTr="00DA139B">
        <w:trPr>
          <w:trHeight w:val="222"/>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r w:rsidRPr="00E5693F">
              <w:rPr>
                <w:rFonts w:ascii="Times New Roman" w:eastAsia="SimSun" w:hAnsi="Times New Roman" w:cs="Times New Roman"/>
                <w:color w:val="auto"/>
                <w:sz w:val="22"/>
                <w:szCs w:val="22"/>
                <w:lang w:val="sv" w:eastAsia="en-US"/>
              </w:rPr>
              <w:t>Faxnummer</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eastAsia="en-US"/>
              </w:rPr>
            </w:pPr>
          </w:p>
        </w:tc>
      </w:tr>
      <w:tr w:rsidR="00E5693F" w:rsidRPr="00CE30D0" w:rsidTr="00DA139B">
        <w:trPr>
          <w:trHeight w:val="70"/>
        </w:trPr>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r w:rsidRPr="00E5693F">
              <w:rPr>
                <w:rFonts w:ascii="Times New Roman" w:eastAsia="SimSun" w:hAnsi="Times New Roman" w:cs="Times New Roman"/>
                <w:color w:val="auto"/>
                <w:sz w:val="22"/>
                <w:szCs w:val="22"/>
                <w:lang w:val="sv" w:eastAsia="en-US"/>
              </w:rPr>
              <w:t>Företagets momsregistreringsnummer eller företagsnummer (om tillämpligt)</w:t>
            </w:r>
          </w:p>
        </w:tc>
        <w:tc>
          <w:tcPr>
            <w:tcW w:w="4609" w:type="dxa"/>
            <w:shd w:val="clear" w:color="auto" w:fill="auto"/>
          </w:tcPr>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tc>
      </w:tr>
    </w:tbl>
    <w:p w:rsidR="00E5693F" w:rsidRPr="00E5693F" w:rsidRDefault="00E5693F" w:rsidP="00E5693F">
      <w:pPr>
        <w:spacing w:line="240" w:lineRule="auto"/>
        <w:jc w:val="both"/>
        <w:rPr>
          <w:rFonts w:ascii="Times New Roman" w:eastAsia="SimSun" w:hAnsi="Times New Roman" w:cs="Times New Roman"/>
          <w:color w:val="auto"/>
          <w:sz w:val="22"/>
          <w:szCs w:val="22"/>
          <w:lang w:val="nb-NO" w:eastAsia="en-US"/>
        </w:rPr>
      </w:pPr>
    </w:p>
    <w:p w:rsidR="00E5693F" w:rsidRPr="00E5693F" w:rsidRDefault="00E5693F" w:rsidP="00E5693F">
      <w:pPr>
        <w:spacing w:line="240" w:lineRule="auto"/>
        <w:jc w:val="both"/>
        <w:rPr>
          <w:rFonts w:ascii="Times New Roman" w:eastAsia="SimSun" w:hAnsi="Times New Roman" w:cs="Times New Roman"/>
          <w:color w:val="auto"/>
          <w:sz w:val="22"/>
          <w:szCs w:val="22"/>
          <w:lang w:val="sv" w:eastAsia="en-US"/>
        </w:rPr>
      </w:pPr>
      <w:r w:rsidRPr="00E5693F">
        <w:rPr>
          <w:rFonts w:ascii="Times New Roman" w:eastAsia="SimSun" w:hAnsi="Times New Roman" w:cs="Times New Roman"/>
          <w:color w:val="auto"/>
          <w:sz w:val="22"/>
          <w:szCs w:val="22"/>
          <w:lang w:val="sv" w:eastAsia="en-US"/>
        </w:rPr>
        <w:t xml:space="preserve">Genom att underteckna denna blankett för begäran bekräftar jag att jag är personen som nämns häri och att all information som anges häri är sann, korrekt och fullständig. Jag bekräftar även att jag har läst, förstått och samtycker till </w:t>
      </w:r>
      <w:proofErr w:type="spellStart"/>
      <w:r w:rsidRPr="00E5693F">
        <w:rPr>
          <w:rFonts w:ascii="Times New Roman" w:eastAsia="SimSun" w:hAnsi="Times New Roman" w:cs="Times New Roman"/>
          <w:color w:val="auto"/>
          <w:sz w:val="22"/>
          <w:szCs w:val="22"/>
          <w:lang w:val="sv" w:eastAsia="en-US"/>
        </w:rPr>
        <w:t>EURids</w:t>
      </w:r>
      <w:proofErr w:type="spellEnd"/>
      <w:r w:rsidRPr="00E5693F">
        <w:rPr>
          <w:rFonts w:ascii="Times New Roman" w:eastAsia="SimSun" w:hAnsi="Times New Roman" w:cs="Times New Roman"/>
          <w:color w:val="auto"/>
          <w:sz w:val="22"/>
          <w:szCs w:val="22"/>
          <w:lang w:val="sv" w:eastAsia="en-US"/>
        </w:rPr>
        <w:t xml:space="preserve"> integritetspolicy som finns tillgänglig på </w:t>
      </w:r>
      <w:proofErr w:type="spellStart"/>
      <w:r w:rsidRPr="00E5693F">
        <w:rPr>
          <w:rFonts w:ascii="Times New Roman" w:eastAsia="SimSun" w:hAnsi="Times New Roman" w:cs="Times New Roman"/>
          <w:color w:val="auto"/>
          <w:sz w:val="22"/>
          <w:szCs w:val="22"/>
          <w:lang w:val="sv" w:eastAsia="en-US"/>
        </w:rPr>
        <w:t>EURids</w:t>
      </w:r>
      <w:proofErr w:type="spellEnd"/>
      <w:r w:rsidRPr="00E5693F">
        <w:rPr>
          <w:rFonts w:ascii="Times New Roman" w:eastAsia="SimSun" w:hAnsi="Times New Roman" w:cs="Times New Roman"/>
          <w:color w:val="auto"/>
          <w:sz w:val="22"/>
          <w:szCs w:val="22"/>
          <w:lang w:val="sv" w:eastAsia="en-US"/>
        </w:rPr>
        <w:t xml:space="preserve"> webbplats.</w:t>
      </w:r>
    </w:p>
    <w:p w:rsidR="00E5693F" w:rsidRPr="00E5693F" w:rsidRDefault="00E5693F" w:rsidP="00E5693F">
      <w:pPr>
        <w:tabs>
          <w:tab w:val="left" w:pos="2715"/>
        </w:tabs>
        <w:spacing w:line="240" w:lineRule="auto"/>
        <w:jc w:val="both"/>
        <w:rPr>
          <w:rFonts w:ascii="Times New Roman" w:eastAsia="Calibri" w:hAnsi="Times New Roman" w:cs="Times New Roman"/>
          <w:color w:val="auto"/>
          <w:sz w:val="22"/>
          <w:szCs w:val="22"/>
          <w:lang w:val="sv" w:eastAsia="nl-BE"/>
        </w:rPr>
      </w:pPr>
    </w:p>
    <w:p w:rsidR="00E5693F" w:rsidRPr="00E5693F" w:rsidRDefault="00E5693F" w:rsidP="00E5693F">
      <w:pPr>
        <w:spacing w:line="240" w:lineRule="auto"/>
        <w:jc w:val="both"/>
        <w:rPr>
          <w:rFonts w:ascii="Times New Roman" w:eastAsia="SimSun" w:hAnsi="Times New Roman" w:cs="Times New Roman"/>
          <w:color w:val="auto"/>
          <w:sz w:val="22"/>
          <w:szCs w:val="22"/>
          <w:lang w:val="sv" w:eastAsia="en-US"/>
        </w:rPr>
      </w:pPr>
    </w:p>
    <w:p w:rsidR="00E5693F" w:rsidRPr="00E5693F" w:rsidRDefault="00E5693F" w:rsidP="00E5693F">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E5693F">
        <w:rPr>
          <w:rFonts w:ascii="Times New Roman" w:eastAsia="SimSun" w:hAnsi="Times New Roman" w:cs="Times New Roman"/>
          <w:b/>
          <w:bCs/>
          <w:caps/>
          <w:color w:val="auto"/>
          <w:kern w:val="28"/>
          <w:sz w:val="22"/>
          <w:szCs w:val="22"/>
          <w:lang w:val="sv" w:eastAsia="en-US"/>
        </w:rPr>
        <w:t xml:space="preserve">datum: </w:t>
      </w:r>
    </w:p>
    <w:p w:rsidR="00E5693F" w:rsidRPr="00E5693F" w:rsidRDefault="00E5693F" w:rsidP="00E5693F">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E5693F">
        <w:rPr>
          <w:rFonts w:ascii="Times New Roman" w:eastAsia="SimSun" w:hAnsi="Times New Roman" w:cs="Times New Roman"/>
          <w:b/>
          <w:bCs/>
          <w:caps/>
          <w:color w:val="auto"/>
          <w:kern w:val="28"/>
          <w:sz w:val="22"/>
          <w:szCs w:val="22"/>
          <w:lang w:val="sv" w:eastAsia="en-US"/>
        </w:rPr>
        <w:t>UNDERSKRIFT:</w:t>
      </w:r>
    </w:p>
    <w:p w:rsidR="006D7D5F" w:rsidRPr="00C659D4" w:rsidRDefault="006D7D5F" w:rsidP="00C659D4">
      <w:pPr>
        <w:rPr>
          <w:rFonts w:eastAsia="SimSun"/>
        </w:rPr>
      </w:pPr>
    </w:p>
    <w:sectPr w:rsidR="006D7D5F" w:rsidRPr="00C659D4"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CE30D0">
    <w:pPr>
      <w:pStyle w:val="Footer"/>
    </w:pPr>
    <w:r>
      <w:rPr>
        <w:noProof/>
        <w:lang w:val="en-US" w:eastAsia="en-US"/>
      </w:rPr>
      <mc:AlternateContent>
        <mc:Choice Requires="wpg">
          <w:drawing>
            <wp:anchor distT="0" distB="0" distL="114300" distR="114300" simplePos="0" relativeHeight="251660288" behindDoc="0" locked="0" layoutInCell="1" allowOverlap="1" wp14:anchorId="54781B52" wp14:editId="1EBCFD6C">
              <wp:simplePos x="0" y="0"/>
              <wp:positionH relativeFrom="column">
                <wp:posOffset>1428750</wp:posOffset>
              </wp:positionH>
              <wp:positionV relativeFrom="paragraph">
                <wp:posOffset>-441731</wp:posOffset>
              </wp:positionV>
              <wp:extent cx="2154726" cy="957637"/>
              <wp:effectExtent l="0" t="0" r="0" b="0"/>
              <wp:wrapNone/>
              <wp:docPr id="10" name="Group 10"/>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1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6E5AA484" id="Group 10" o:spid="_x0000_s1026" style="position:absolute;margin-left:112.5pt;margin-top:-34.8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5"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34" w:rsidRDefault="00473634" w:rsidP="00473634">
    <w:pPr>
      <w:pStyle w:val="Header"/>
      <w:jc w:val="right"/>
    </w:pPr>
  </w:p>
  <w:p w:rsidR="00473634" w:rsidRPr="00CE3DD8" w:rsidRDefault="00CE30D0" w:rsidP="00473634">
    <w:pPr>
      <w:pStyle w:val="Header"/>
      <w:jc w:val="right"/>
      <w:rPr>
        <w:rFonts w:ascii="Times New Roman" w:hAnsi="Times New Roman"/>
      </w:rPr>
    </w:pPr>
    <w:r>
      <w:rPr>
        <w:rFonts w:ascii="Times New Roman" w:hAnsi="Times New Roman"/>
        <w:lang w:val="ga"/>
      </w:rPr>
      <w:t>v.4.1</w:t>
    </w:r>
    <w:r w:rsidR="00473634">
      <w:rPr>
        <w:rFonts w:ascii="Times New Roman" w:hAnsi="Times New Roman"/>
        <w:lang w:val="ga"/>
      </w:rPr>
      <w:t xml:space="preserve"> </w:t>
    </w:r>
  </w:p>
  <w:p w:rsidR="000015DD" w:rsidRDefault="00AF529E" w:rsidP="00473634">
    <w:pPr>
      <w:pStyle w:val="Header"/>
      <w:jc w:val="right"/>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DF771B"/>
    <w:multiLevelType w:val="hybridMultilevel"/>
    <w:tmpl w:val="C60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A6D2F47"/>
    <w:multiLevelType w:val="multilevel"/>
    <w:tmpl w:val="11289106"/>
    <w:numStyleLink w:val="ListlowercaseletterEURid"/>
  </w:abstractNum>
  <w:abstractNum w:abstractNumId="21" w15:restartNumberingAfterBreak="0">
    <w:nsid w:val="3B6421F0"/>
    <w:multiLevelType w:val="multilevel"/>
    <w:tmpl w:val="2C04FD0C"/>
    <w:numStyleLink w:val="ListdashEURid"/>
  </w:abstractNum>
  <w:abstractNum w:abstractNumId="22"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72E4F79"/>
    <w:multiLevelType w:val="hybridMultilevel"/>
    <w:tmpl w:val="4D3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8598C"/>
    <w:multiLevelType w:val="multilevel"/>
    <w:tmpl w:val="34064A0C"/>
    <w:numStyleLink w:val="ListopenbulletEURid"/>
  </w:abstractNum>
  <w:abstractNum w:abstractNumId="29" w15:restartNumberingAfterBreak="0">
    <w:nsid w:val="659A14AE"/>
    <w:multiLevelType w:val="multilevel"/>
    <w:tmpl w:val="89367262"/>
    <w:numStyleLink w:val="ListnumberEURid"/>
  </w:abstractNum>
  <w:abstractNum w:abstractNumId="30"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1" w15:restartNumberingAfterBreak="0">
    <w:nsid w:val="699266DC"/>
    <w:multiLevelType w:val="hybridMultilevel"/>
    <w:tmpl w:val="9518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AC2DDC"/>
    <w:multiLevelType w:val="multilevel"/>
    <w:tmpl w:val="9C968EB4"/>
    <w:numStyleLink w:val="AgendaitemlistEURid"/>
  </w:abstractNum>
  <w:num w:numId="1">
    <w:abstractNumId w:val="15"/>
  </w:num>
  <w:num w:numId="2">
    <w:abstractNumId w:val="19"/>
  </w:num>
  <w:num w:numId="3">
    <w:abstractNumId w:val="12"/>
  </w:num>
  <w:num w:numId="4">
    <w:abstractNumId w:val="11"/>
  </w:num>
  <w:num w:numId="5">
    <w:abstractNumId w:val="24"/>
  </w:num>
  <w:num w:numId="6">
    <w:abstractNumId w:val="16"/>
  </w:num>
  <w:num w:numId="7">
    <w:abstractNumId w:val="13"/>
  </w:num>
  <w:num w:numId="8">
    <w:abstractNumId w:val="30"/>
  </w:num>
  <w:num w:numId="9">
    <w:abstractNumId w:val="2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1"/>
  </w:num>
  <w:num w:numId="24">
    <w:abstractNumId w:val="20"/>
  </w:num>
  <w:num w:numId="25">
    <w:abstractNumId w:val="29"/>
  </w:num>
  <w:num w:numId="26">
    <w:abstractNumId w:val="28"/>
  </w:num>
  <w:num w:numId="27">
    <w:abstractNumId w:val="23"/>
  </w:num>
  <w:num w:numId="28">
    <w:abstractNumId w:val="32"/>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2"/>
  </w:num>
  <w:num w:numId="41">
    <w:abstractNumId w:val="31"/>
  </w:num>
  <w:num w:numId="42">
    <w:abstractNumId w:val="14"/>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nl-NL" w:vendorID="1" w:dllVersion="512" w:checkStyle="1"/>
  <w:activeWritingStyle w:appName="MSWord" w:lang="hu-HU" w:vendorID="7" w:dllVersion="513" w:checkStyle="1"/>
  <w:activeWritingStyle w:appName="MSWord" w:lang="pl-PL" w:vendorID="12" w:dllVersion="512" w:checkStyle="1"/>
  <w:activeWritingStyle w:appName="MSWord" w:lang="sv-SE" w:vendorID="22"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87E13"/>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29A2"/>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634"/>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3203"/>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D7D5F"/>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0C7E"/>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440E"/>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659D4"/>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0803"/>
    <w:rsid w:val="00CD7A5A"/>
    <w:rsid w:val="00CE2BA6"/>
    <w:rsid w:val="00CE30D0"/>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93F"/>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1A8A"/>
    <w:rsid w:val="00EA7F65"/>
    <w:rsid w:val="00EB1013"/>
    <w:rsid w:val="00EB4517"/>
    <w:rsid w:val="00EB4A5C"/>
    <w:rsid w:val="00EB7C66"/>
    <w:rsid w:val="00EC176B"/>
    <w:rsid w:val="00EC72BE"/>
    <w:rsid w:val="00ED18FC"/>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52F128F2"/>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473634"/>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04BD-1689-49DB-B454-412D64FF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388</Words>
  <Characters>2414</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2019-05-03T07:20:00Z</dcterms:created>
  <dcterms:modified xsi:type="dcterms:W3CDTF">2019-05-03T07:20:00Z</dcterms:modified>
  <cp:category/>
</cp:coreProperties>
</file>